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B73E8" w14:textId="399F0B90" w:rsidR="008652A5" w:rsidRPr="00CB72B9" w:rsidRDefault="00CB72B9" w:rsidP="00CB72B9">
      <w:pPr>
        <w:jc w:val="right"/>
        <w:rPr>
          <w:b/>
          <w:sz w:val="24"/>
          <w:szCs w:val="24"/>
        </w:rPr>
      </w:pPr>
      <w:r w:rsidRPr="00CB72B9">
        <w:rPr>
          <w:b/>
          <w:sz w:val="24"/>
          <w:szCs w:val="24"/>
        </w:rPr>
        <w:t>Załącznik nr 2</w:t>
      </w:r>
      <w:r>
        <w:rPr>
          <w:b/>
          <w:sz w:val="24"/>
          <w:szCs w:val="24"/>
        </w:rPr>
        <w:t xml:space="preserve"> do SWZ</w:t>
      </w:r>
    </w:p>
    <w:p w14:paraId="6E010F79" w14:textId="1FD08324" w:rsidR="00445542" w:rsidRPr="00445542" w:rsidRDefault="00445542" w:rsidP="00445542">
      <w:pPr>
        <w:rPr>
          <w:rFonts w:eastAsia="Arial"/>
          <w:b/>
          <w:sz w:val="24"/>
          <w:szCs w:val="24"/>
        </w:rPr>
      </w:pPr>
      <w:r w:rsidRPr="00445542">
        <w:rPr>
          <w:b/>
          <w:color w:val="000000" w:themeColor="text1"/>
          <w:sz w:val="24"/>
          <w:szCs w:val="24"/>
        </w:rPr>
        <w:t>Nr postepowania: 1/0</w:t>
      </w:r>
      <w:r w:rsidR="007F2A00">
        <w:rPr>
          <w:b/>
          <w:color w:val="000000" w:themeColor="text1"/>
          <w:sz w:val="24"/>
          <w:szCs w:val="24"/>
        </w:rPr>
        <w:t>1</w:t>
      </w:r>
      <w:r w:rsidRPr="00445542">
        <w:rPr>
          <w:b/>
          <w:color w:val="000000" w:themeColor="text1"/>
          <w:sz w:val="24"/>
          <w:szCs w:val="24"/>
        </w:rPr>
        <w:t>/202</w:t>
      </w:r>
      <w:r w:rsidR="007F2A00">
        <w:rPr>
          <w:b/>
          <w:color w:val="000000" w:themeColor="text1"/>
          <w:sz w:val="24"/>
          <w:szCs w:val="24"/>
        </w:rPr>
        <w:t>4</w:t>
      </w:r>
      <w:r w:rsidRPr="00445542">
        <w:rPr>
          <w:b/>
          <w:color w:val="000000" w:themeColor="text1"/>
          <w:sz w:val="24"/>
          <w:szCs w:val="24"/>
        </w:rPr>
        <w:t>/PN</w:t>
      </w:r>
    </w:p>
    <w:p w14:paraId="190D4ED8" w14:textId="77777777" w:rsidR="00CB72B9" w:rsidRPr="00CB72B9" w:rsidRDefault="00CB72B9" w:rsidP="00CB72B9">
      <w:pPr>
        <w:jc w:val="right"/>
        <w:rPr>
          <w:b/>
          <w:sz w:val="24"/>
          <w:szCs w:val="24"/>
        </w:rPr>
      </w:pPr>
    </w:p>
    <w:p w14:paraId="0B51F76D" w14:textId="75BD7C6E" w:rsidR="008901B1" w:rsidRPr="00CB72B9" w:rsidRDefault="00CB72B9" w:rsidP="007F2A00">
      <w:pPr>
        <w:jc w:val="center"/>
        <w:rPr>
          <w:b/>
          <w:sz w:val="28"/>
          <w:szCs w:val="28"/>
        </w:rPr>
      </w:pPr>
      <w:r w:rsidRPr="00CB72B9">
        <w:rPr>
          <w:b/>
          <w:sz w:val="28"/>
          <w:szCs w:val="28"/>
        </w:rPr>
        <w:t>Projektowane postanowienia umow</w:t>
      </w:r>
      <w:r w:rsidR="008901B1">
        <w:rPr>
          <w:b/>
          <w:sz w:val="28"/>
          <w:szCs w:val="28"/>
        </w:rPr>
        <w:t>y</w:t>
      </w:r>
    </w:p>
    <w:p w14:paraId="1044CDC2" w14:textId="77777777" w:rsidR="008652A5" w:rsidRPr="00CB72B9" w:rsidRDefault="008652A5" w:rsidP="00CB72B9">
      <w:pPr>
        <w:jc w:val="both"/>
        <w:rPr>
          <w:sz w:val="24"/>
          <w:szCs w:val="24"/>
        </w:rPr>
      </w:pPr>
    </w:p>
    <w:p w14:paraId="3A963822" w14:textId="74FD64DB" w:rsidR="008652A5" w:rsidRPr="00CB72B9" w:rsidRDefault="008652A5" w:rsidP="00CB72B9">
      <w:pPr>
        <w:jc w:val="both"/>
        <w:rPr>
          <w:sz w:val="24"/>
          <w:szCs w:val="24"/>
        </w:rPr>
      </w:pPr>
      <w:r w:rsidRPr="00CB72B9">
        <w:rPr>
          <w:sz w:val="24"/>
          <w:szCs w:val="24"/>
        </w:rPr>
        <w:t>W dniu</w:t>
      </w:r>
      <w:r w:rsidR="00E96674">
        <w:rPr>
          <w:sz w:val="24"/>
          <w:szCs w:val="24"/>
        </w:rPr>
        <w:t xml:space="preserve"> ……………….… 2024</w:t>
      </w:r>
      <w:r w:rsidR="00244878" w:rsidRPr="00CB72B9">
        <w:rPr>
          <w:sz w:val="24"/>
          <w:szCs w:val="24"/>
        </w:rPr>
        <w:t xml:space="preserve"> r. w Żywcu</w:t>
      </w:r>
    </w:p>
    <w:p w14:paraId="4B4A7A67" w14:textId="77777777" w:rsidR="008652A5" w:rsidRPr="00CB72B9" w:rsidRDefault="008652A5" w:rsidP="00CB72B9">
      <w:pPr>
        <w:jc w:val="both"/>
        <w:rPr>
          <w:sz w:val="24"/>
          <w:szCs w:val="24"/>
        </w:rPr>
      </w:pPr>
    </w:p>
    <w:p w14:paraId="1B95D53D" w14:textId="77777777" w:rsidR="00244878" w:rsidRPr="00CB72B9" w:rsidRDefault="008652A5" w:rsidP="00CB72B9">
      <w:pPr>
        <w:jc w:val="both"/>
        <w:rPr>
          <w:sz w:val="24"/>
          <w:szCs w:val="24"/>
        </w:rPr>
      </w:pPr>
      <w:r w:rsidRPr="00CB72B9">
        <w:rPr>
          <w:sz w:val="24"/>
          <w:szCs w:val="24"/>
        </w:rPr>
        <w:t>pomiędzy:</w:t>
      </w:r>
    </w:p>
    <w:p w14:paraId="6539507A" w14:textId="77777777" w:rsidR="00244878" w:rsidRPr="00CB72B9" w:rsidRDefault="00244878" w:rsidP="00CB72B9">
      <w:pPr>
        <w:jc w:val="both"/>
        <w:rPr>
          <w:sz w:val="24"/>
          <w:szCs w:val="24"/>
        </w:rPr>
      </w:pPr>
    </w:p>
    <w:p w14:paraId="20578060" w14:textId="2A8537AB" w:rsidR="00244878" w:rsidRPr="00CB72B9" w:rsidRDefault="00244878" w:rsidP="00CB72B9">
      <w:pPr>
        <w:spacing w:after="120"/>
        <w:jc w:val="both"/>
        <w:rPr>
          <w:sz w:val="24"/>
          <w:szCs w:val="24"/>
        </w:rPr>
      </w:pPr>
      <w:r w:rsidRPr="00CB72B9">
        <w:rPr>
          <w:b/>
          <w:sz w:val="24"/>
          <w:szCs w:val="24"/>
        </w:rPr>
        <w:t>Miejskim Zakładem Energetyki Cieplnej</w:t>
      </w:r>
      <w:r w:rsidRPr="00CB72B9">
        <w:rPr>
          <w:sz w:val="24"/>
          <w:szCs w:val="24"/>
        </w:rPr>
        <w:t xml:space="preserve"> </w:t>
      </w:r>
      <w:r w:rsidRPr="00CB72B9">
        <w:rPr>
          <w:b/>
          <w:bCs/>
          <w:sz w:val="24"/>
          <w:szCs w:val="24"/>
        </w:rPr>
        <w:t>„EKOTERM" Spółką</w:t>
      </w:r>
      <w:r w:rsidRPr="00CB72B9">
        <w:rPr>
          <w:b/>
          <w:bCs/>
          <w:color w:val="FF0000"/>
          <w:sz w:val="24"/>
          <w:szCs w:val="24"/>
        </w:rPr>
        <w:t xml:space="preserve"> </w:t>
      </w:r>
      <w:r w:rsidRPr="00CB72B9">
        <w:rPr>
          <w:b/>
          <w:bCs/>
          <w:sz w:val="24"/>
          <w:szCs w:val="24"/>
        </w:rPr>
        <w:t>z o.o.</w:t>
      </w:r>
      <w:r w:rsidRPr="00CB72B9">
        <w:rPr>
          <w:sz w:val="24"/>
          <w:szCs w:val="24"/>
        </w:rPr>
        <w:t xml:space="preserve"> z siedzibą 34-300 Żywiec ul. Folwark 14, wpisaną do Rejestru Przedsiębiorców Sądu Rejonowego w Bielsku-Białej </w:t>
      </w:r>
      <w:r w:rsidR="00CB72B9">
        <w:rPr>
          <w:sz w:val="24"/>
          <w:szCs w:val="24"/>
        </w:rPr>
        <w:br/>
      </w:r>
      <w:r w:rsidRPr="00CB72B9">
        <w:rPr>
          <w:sz w:val="24"/>
          <w:szCs w:val="24"/>
        </w:rPr>
        <w:t>VIII Wydział Gospodarczy KRS nr 0000</w:t>
      </w:r>
      <w:r w:rsidR="00CB72B9">
        <w:rPr>
          <w:sz w:val="24"/>
          <w:szCs w:val="24"/>
        </w:rPr>
        <w:t>044329, o kapitale zakładowym 2.400.</w:t>
      </w:r>
      <w:r w:rsidRPr="00CB72B9">
        <w:rPr>
          <w:sz w:val="24"/>
          <w:szCs w:val="24"/>
        </w:rPr>
        <w:t xml:space="preserve">000 zł., </w:t>
      </w:r>
      <w:r w:rsidR="00CB72B9">
        <w:rPr>
          <w:sz w:val="24"/>
          <w:szCs w:val="24"/>
        </w:rPr>
        <w:br/>
      </w:r>
      <w:r w:rsidRPr="00CB72B9">
        <w:rPr>
          <w:sz w:val="24"/>
          <w:szCs w:val="24"/>
        </w:rPr>
        <w:t>NIP 553-010-22-60, reprezentowaną przez:</w:t>
      </w:r>
    </w:p>
    <w:p w14:paraId="57E4A3C3" w14:textId="02707D3E" w:rsidR="00244878" w:rsidRPr="00CB72B9" w:rsidRDefault="00244878" w:rsidP="00CB72B9">
      <w:pPr>
        <w:pStyle w:val="Tekstpodstawowy"/>
        <w:rPr>
          <w:sz w:val="24"/>
          <w:szCs w:val="24"/>
        </w:rPr>
      </w:pPr>
      <w:r w:rsidRPr="00CB72B9">
        <w:rPr>
          <w:sz w:val="24"/>
          <w:szCs w:val="24"/>
        </w:rPr>
        <w:t>……………</w:t>
      </w:r>
      <w:r w:rsidR="00CB72B9">
        <w:rPr>
          <w:sz w:val="24"/>
          <w:szCs w:val="24"/>
        </w:rPr>
        <w:t>………………..</w:t>
      </w:r>
      <w:r w:rsidRPr="00CB72B9">
        <w:rPr>
          <w:sz w:val="24"/>
          <w:szCs w:val="24"/>
        </w:rPr>
        <w:t>…………….. - Prezesa Zarządu,</w:t>
      </w:r>
    </w:p>
    <w:p w14:paraId="3E5AC825" w14:textId="6633C9EA" w:rsidR="00244878" w:rsidRPr="00CB72B9" w:rsidRDefault="00244878" w:rsidP="00CB72B9">
      <w:pPr>
        <w:pStyle w:val="Tekstpodstawowy"/>
        <w:rPr>
          <w:sz w:val="24"/>
          <w:szCs w:val="24"/>
        </w:rPr>
      </w:pPr>
      <w:r w:rsidRPr="00CB72B9">
        <w:rPr>
          <w:sz w:val="24"/>
          <w:szCs w:val="24"/>
        </w:rPr>
        <w:t xml:space="preserve">zwanym w dalszej części umowy Zamawiającym </w:t>
      </w:r>
    </w:p>
    <w:p w14:paraId="6E1FE45F" w14:textId="6E68B9C5" w:rsidR="00CB72B9" w:rsidRDefault="008652A5" w:rsidP="00CB72B9">
      <w:pPr>
        <w:spacing w:after="120"/>
        <w:jc w:val="both"/>
        <w:rPr>
          <w:sz w:val="24"/>
          <w:szCs w:val="24"/>
        </w:rPr>
      </w:pPr>
      <w:r w:rsidRPr="00CB72B9">
        <w:rPr>
          <w:sz w:val="24"/>
          <w:szCs w:val="24"/>
        </w:rPr>
        <w:t>a ………………………………………………………………….……………………………………</w:t>
      </w:r>
      <w:r w:rsidR="00FD433D">
        <w:rPr>
          <w:sz w:val="24"/>
          <w:szCs w:val="24"/>
        </w:rPr>
        <w:t>...</w:t>
      </w:r>
      <w:r w:rsidRPr="00CB72B9">
        <w:rPr>
          <w:sz w:val="24"/>
          <w:szCs w:val="24"/>
        </w:rPr>
        <w:t>……….....................</w:t>
      </w:r>
      <w:r w:rsidR="00B60CCF">
        <w:rPr>
          <w:sz w:val="24"/>
          <w:szCs w:val="24"/>
        </w:rPr>
        <w:t>........</w:t>
      </w:r>
      <w:r w:rsidRPr="00CB72B9">
        <w:rPr>
          <w:sz w:val="24"/>
          <w:szCs w:val="24"/>
        </w:rPr>
        <w:t>.....…………..., wpisanym do ……</w:t>
      </w:r>
      <w:r w:rsidR="00B60CCF">
        <w:rPr>
          <w:sz w:val="24"/>
          <w:szCs w:val="24"/>
        </w:rPr>
        <w:t>……</w:t>
      </w:r>
      <w:r w:rsidRPr="00CB72B9">
        <w:rPr>
          <w:sz w:val="24"/>
          <w:szCs w:val="24"/>
        </w:rPr>
        <w:t>...............………… pod numerem …………….</w:t>
      </w:r>
      <w:r w:rsidR="00B60CCF">
        <w:rPr>
          <w:sz w:val="24"/>
          <w:szCs w:val="24"/>
        </w:rPr>
        <w:t>..</w:t>
      </w:r>
      <w:r w:rsidRPr="00CB72B9">
        <w:rPr>
          <w:sz w:val="24"/>
          <w:szCs w:val="24"/>
        </w:rPr>
        <w:t xml:space="preserve">., NIP </w:t>
      </w:r>
      <w:r w:rsidR="00CB72B9">
        <w:rPr>
          <w:sz w:val="24"/>
          <w:szCs w:val="24"/>
        </w:rPr>
        <w:t>…….</w:t>
      </w:r>
      <w:r w:rsidRPr="00CB72B9">
        <w:rPr>
          <w:sz w:val="24"/>
          <w:szCs w:val="24"/>
        </w:rPr>
        <w:t xml:space="preserve">………………… REGON </w:t>
      </w:r>
      <w:r w:rsidR="00CB72B9">
        <w:rPr>
          <w:sz w:val="24"/>
          <w:szCs w:val="24"/>
        </w:rPr>
        <w:t>………………</w:t>
      </w:r>
      <w:r w:rsidRPr="00CB72B9">
        <w:rPr>
          <w:sz w:val="24"/>
          <w:szCs w:val="24"/>
        </w:rPr>
        <w:t>…….., reprezentowanym przez: ………………</w:t>
      </w:r>
      <w:r w:rsidR="00B60CCF">
        <w:rPr>
          <w:sz w:val="24"/>
          <w:szCs w:val="24"/>
        </w:rPr>
        <w:t>………………………………………</w:t>
      </w:r>
      <w:r w:rsidRPr="00CB72B9">
        <w:rPr>
          <w:sz w:val="24"/>
          <w:szCs w:val="24"/>
        </w:rPr>
        <w:t>…</w:t>
      </w:r>
      <w:r w:rsidR="00B60CCF">
        <w:rPr>
          <w:sz w:val="24"/>
          <w:szCs w:val="24"/>
        </w:rPr>
        <w:t>...</w:t>
      </w:r>
      <w:r w:rsidRPr="00CB72B9">
        <w:rPr>
          <w:sz w:val="24"/>
          <w:szCs w:val="24"/>
        </w:rPr>
        <w:t>…………….......</w:t>
      </w:r>
      <w:r w:rsidR="00CB72B9">
        <w:rPr>
          <w:sz w:val="24"/>
          <w:szCs w:val="24"/>
        </w:rPr>
        <w:t>......................................</w:t>
      </w:r>
      <w:r w:rsidRPr="00CB72B9">
        <w:rPr>
          <w:sz w:val="24"/>
          <w:szCs w:val="24"/>
        </w:rPr>
        <w:t xml:space="preserve">… </w:t>
      </w:r>
    </w:p>
    <w:p w14:paraId="722DA469" w14:textId="5888FC8F" w:rsidR="008652A5" w:rsidRPr="00CB72B9" w:rsidRDefault="008652A5" w:rsidP="00CB72B9">
      <w:pPr>
        <w:jc w:val="both"/>
        <w:rPr>
          <w:sz w:val="24"/>
          <w:szCs w:val="24"/>
        </w:rPr>
      </w:pPr>
      <w:r w:rsidRPr="00CB72B9">
        <w:rPr>
          <w:sz w:val="24"/>
          <w:szCs w:val="24"/>
        </w:rPr>
        <w:t xml:space="preserve">zwanym dalej Wykonawcą, została zawarta umowa o treści następującej: </w:t>
      </w:r>
    </w:p>
    <w:p w14:paraId="6890A3CA" w14:textId="77777777" w:rsidR="008652A5" w:rsidRPr="00CB72B9" w:rsidRDefault="008652A5" w:rsidP="00CB72B9">
      <w:pPr>
        <w:jc w:val="both"/>
        <w:rPr>
          <w:sz w:val="24"/>
          <w:szCs w:val="24"/>
        </w:rPr>
      </w:pPr>
    </w:p>
    <w:p w14:paraId="75A80620" w14:textId="5C093705" w:rsidR="008652A5" w:rsidRPr="00CB72B9" w:rsidRDefault="008652A5" w:rsidP="00CB72B9">
      <w:pPr>
        <w:jc w:val="both"/>
        <w:rPr>
          <w:sz w:val="24"/>
          <w:szCs w:val="24"/>
        </w:rPr>
      </w:pPr>
      <w:r w:rsidRPr="00CB72B9">
        <w:rPr>
          <w:sz w:val="24"/>
          <w:szCs w:val="24"/>
        </w:rPr>
        <w:t>W niniejszej umowie następujące słowa i wyrażenia będą miały takie znaczenie, jakie przypisano im w definicjach podanych poniżej:</w:t>
      </w:r>
    </w:p>
    <w:p w14:paraId="58C26EF7" w14:textId="77777777" w:rsidR="00570065" w:rsidRPr="00CB72B9" w:rsidRDefault="00570065" w:rsidP="00CB72B9">
      <w:pPr>
        <w:jc w:val="both"/>
        <w:rPr>
          <w:sz w:val="24"/>
          <w:szCs w:val="24"/>
        </w:rPr>
      </w:pPr>
    </w:p>
    <w:p w14:paraId="61FE0639" w14:textId="1129DBEA" w:rsidR="007B584B" w:rsidRPr="00CB72B9" w:rsidRDefault="00570065" w:rsidP="003E0FC4">
      <w:pPr>
        <w:ind w:left="426" w:hanging="284"/>
        <w:jc w:val="both"/>
        <w:rPr>
          <w:b/>
          <w:sz w:val="24"/>
          <w:szCs w:val="24"/>
        </w:rPr>
      </w:pPr>
      <w:r w:rsidRPr="00CB72B9">
        <w:rPr>
          <w:b/>
          <w:sz w:val="24"/>
          <w:szCs w:val="24"/>
        </w:rPr>
        <w:t xml:space="preserve">1. Dokumentacja projektowa </w:t>
      </w:r>
      <w:r w:rsidR="00EE0EF2" w:rsidRPr="00CB72B9">
        <w:rPr>
          <w:b/>
          <w:sz w:val="24"/>
          <w:szCs w:val="24"/>
        </w:rPr>
        <w:t>–</w:t>
      </w:r>
      <w:r w:rsidRPr="00CB72B9">
        <w:rPr>
          <w:b/>
          <w:sz w:val="24"/>
          <w:szCs w:val="24"/>
        </w:rPr>
        <w:t xml:space="preserve"> </w:t>
      </w:r>
      <w:r w:rsidR="0058762F" w:rsidRPr="00CB72B9">
        <w:rPr>
          <w:b/>
          <w:sz w:val="24"/>
          <w:szCs w:val="24"/>
        </w:rPr>
        <w:t>pro</w:t>
      </w:r>
      <w:r w:rsidR="0068037A" w:rsidRPr="00CB72B9">
        <w:rPr>
          <w:b/>
          <w:sz w:val="24"/>
          <w:szCs w:val="24"/>
        </w:rPr>
        <w:t>jekty wykonawcze, projekty zamie</w:t>
      </w:r>
      <w:r w:rsidR="0058762F" w:rsidRPr="00CB72B9">
        <w:rPr>
          <w:b/>
          <w:sz w:val="24"/>
          <w:szCs w:val="24"/>
        </w:rPr>
        <w:t>nne</w:t>
      </w:r>
      <w:r w:rsidR="00ED14FC" w:rsidRPr="00CB72B9">
        <w:rPr>
          <w:b/>
          <w:sz w:val="24"/>
          <w:szCs w:val="24"/>
        </w:rPr>
        <w:t>,</w:t>
      </w:r>
      <w:r w:rsidR="00712D10">
        <w:rPr>
          <w:b/>
          <w:sz w:val="24"/>
          <w:szCs w:val="24"/>
        </w:rPr>
        <w:t xml:space="preserve"> Plan</w:t>
      </w:r>
      <w:r w:rsidR="00ED14FC" w:rsidRPr="00CB72B9">
        <w:rPr>
          <w:b/>
          <w:sz w:val="24"/>
          <w:szCs w:val="24"/>
        </w:rPr>
        <w:t xml:space="preserve"> BIOZ</w:t>
      </w:r>
      <w:r w:rsidR="00C42F13">
        <w:rPr>
          <w:b/>
          <w:sz w:val="24"/>
          <w:szCs w:val="24"/>
        </w:rPr>
        <w:t>,</w:t>
      </w:r>
      <w:r w:rsidR="0058762F" w:rsidRPr="00CB72B9">
        <w:rPr>
          <w:b/>
          <w:sz w:val="24"/>
          <w:szCs w:val="24"/>
        </w:rPr>
        <w:t xml:space="preserve"> a także rozwiązanie projektowe</w:t>
      </w:r>
      <w:r w:rsidR="00C42F13">
        <w:rPr>
          <w:b/>
          <w:sz w:val="24"/>
          <w:szCs w:val="24"/>
        </w:rPr>
        <w:t>. W</w:t>
      </w:r>
      <w:r w:rsidR="007B584B" w:rsidRPr="00CB72B9">
        <w:rPr>
          <w:b/>
          <w:sz w:val="24"/>
          <w:szCs w:val="24"/>
        </w:rPr>
        <w:t xml:space="preserve"> ramach dokumentacji projektowej:</w:t>
      </w:r>
    </w:p>
    <w:p w14:paraId="53B6F23E" w14:textId="0F1589A0" w:rsidR="007B584B" w:rsidRPr="00CB72B9" w:rsidRDefault="00CB72B9" w:rsidP="003E0FC4">
      <w:pPr>
        <w:ind w:left="709" w:hanging="283"/>
        <w:jc w:val="both"/>
        <w:rPr>
          <w:b/>
          <w:sz w:val="24"/>
          <w:szCs w:val="24"/>
        </w:rPr>
      </w:pPr>
      <w:r>
        <w:rPr>
          <w:b/>
          <w:sz w:val="24"/>
          <w:szCs w:val="24"/>
        </w:rPr>
        <w:t>a)</w:t>
      </w:r>
      <w:r>
        <w:rPr>
          <w:b/>
          <w:sz w:val="24"/>
          <w:szCs w:val="24"/>
        </w:rPr>
        <w:tab/>
      </w:r>
      <w:r w:rsidR="0058762F" w:rsidRPr="00CB72B9">
        <w:rPr>
          <w:b/>
          <w:sz w:val="24"/>
          <w:szCs w:val="24"/>
        </w:rPr>
        <w:t xml:space="preserve">Rozwiązania projektowe – </w:t>
      </w:r>
      <w:r w:rsidR="0058762F" w:rsidRPr="00CB72B9">
        <w:rPr>
          <w:sz w:val="24"/>
          <w:szCs w:val="24"/>
        </w:rPr>
        <w:t xml:space="preserve">rozwiązania techniczne, rozwiązania projektowe dla zakresu wynikającego z PFU, stanowiących podstawę do opracowania projektów zamiennych </w:t>
      </w:r>
      <w:r w:rsidR="003E0FC4">
        <w:rPr>
          <w:sz w:val="24"/>
          <w:szCs w:val="24"/>
        </w:rPr>
        <w:br/>
      </w:r>
      <w:r w:rsidR="0058762F" w:rsidRPr="00CB72B9">
        <w:rPr>
          <w:sz w:val="24"/>
          <w:szCs w:val="24"/>
        </w:rPr>
        <w:t>i wykonawczych, w dowolnej formie;</w:t>
      </w:r>
    </w:p>
    <w:p w14:paraId="41D6A392" w14:textId="26E081BE" w:rsidR="003E0FC4" w:rsidRDefault="007B584B" w:rsidP="003E0FC4">
      <w:pPr>
        <w:ind w:left="709" w:hanging="283"/>
        <w:jc w:val="both"/>
        <w:rPr>
          <w:sz w:val="24"/>
          <w:szCs w:val="24"/>
        </w:rPr>
      </w:pPr>
      <w:r w:rsidRPr="00CB72B9">
        <w:rPr>
          <w:b/>
          <w:sz w:val="24"/>
          <w:szCs w:val="24"/>
        </w:rPr>
        <w:t xml:space="preserve">b) Projekty zamienne – </w:t>
      </w:r>
      <w:r w:rsidRPr="00CB72B9">
        <w:rPr>
          <w:sz w:val="24"/>
          <w:szCs w:val="24"/>
        </w:rPr>
        <w:t>dokumentacja wymagana przez właściwe przepisy prawa powszechnie obowiązującego, która jest wymaga w sytuacji gdy zaistnieje konieczność wykonania robót budowlanych, będących istotnym odstępstwem od zatw</w:t>
      </w:r>
      <w:r w:rsidR="00E96674">
        <w:rPr>
          <w:sz w:val="24"/>
          <w:szCs w:val="24"/>
        </w:rPr>
        <w:t>ierdzonego projektu budowlanego.</w:t>
      </w:r>
    </w:p>
    <w:p w14:paraId="2B242CDF" w14:textId="56EA3AD2" w:rsidR="00EA1DD3" w:rsidRPr="003E0FC4" w:rsidRDefault="003E0FC4" w:rsidP="003E0FC4">
      <w:pPr>
        <w:ind w:left="426" w:hanging="284"/>
        <w:jc w:val="both"/>
        <w:rPr>
          <w:sz w:val="24"/>
          <w:szCs w:val="24"/>
        </w:rPr>
      </w:pPr>
      <w:r>
        <w:rPr>
          <w:b/>
          <w:sz w:val="24"/>
          <w:szCs w:val="24"/>
        </w:rPr>
        <w:t>2.</w:t>
      </w:r>
      <w:r>
        <w:rPr>
          <w:b/>
          <w:sz w:val="24"/>
          <w:szCs w:val="24"/>
        </w:rPr>
        <w:tab/>
      </w:r>
      <w:r w:rsidR="00EA1DD3" w:rsidRPr="00CB72B9">
        <w:rPr>
          <w:b/>
          <w:sz w:val="24"/>
          <w:szCs w:val="24"/>
        </w:rPr>
        <w:t>Teren Budowy</w:t>
      </w:r>
      <w:r w:rsidR="007E6A3D" w:rsidRPr="00CB72B9">
        <w:rPr>
          <w:b/>
          <w:sz w:val="24"/>
          <w:szCs w:val="24"/>
        </w:rPr>
        <w:t xml:space="preserve"> (Plac budowy wg PFU)</w:t>
      </w:r>
      <w:r w:rsidR="007B584B" w:rsidRPr="00CB72B9">
        <w:rPr>
          <w:b/>
          <w:sz w:val="24"/>
          <w:szCs w:val="24"/>
        </w:rPr>
        <w:t xml:space="preserve"> - </w:t>
      </w:r>
      <w:r w:rsidR="007B584B" w:rsidRPr="00CB72B9">
        <w:rPr>
          <w:sz w:val="24"/>
          <w:szCs w:val="24"/>
        </w:rPr>
        <w:t>należy przez to rozumieć przestrzeń, w której prowadzone są roboty budowlane wraz z przestrzenią zajmowaną przez urządzenia zaplecza budowy, zgodnie z przepisami prawa budowlanego.</w:t>
      </w:r>
    </w:p>
    <w:p w14:paraId="05EA17B5" w14:textId="404D28EC" w:rsidR="00AF64C4" w:rsidRPr="00CB72B9" w:rsidRDefault="003E0FC4" w:rsidP="003E0FC4">
      <w:pPr>
        <w:ind w:left="426" w:hanging="284"/>
        <w:jc w:val="both"/>
        <w:rPr>
          <w:b/>
          <w:sz w:val="24"/>
          <w:szCs w:val="24"/>
        </w:rPr>
      </w:pPr>
      <w:r>
        <w:rPr>
          <w:b/>
          <w:sz w:val="24"/>
          <w:szCs w:val="24"/>
        </w:rPr>
        <w:t>3.</w:t>
      </w:r>
      <w:r>
        <w:rPr>
          <w:b/>
          <w:sz w:val="24"/>
          <w:szCs w:val="24"/>
        </w:rPr>
        <w:tab/>
      </w:r>
      <w:r w:rsidR="00E96674">
        <w:rPr>
          <w:b/>
          <w:sz w:val="24"/>
          <w:szCs w:val="24"/>
        </w:rPr>
        <w:t xml:space="preserve">Roboty budowlane dodatkowe - </w:t>
      </w:r>
      <w:r w:rsidR="00E10A14" w:rsidRPr="00CB72B9">
        <w:rPr>
          <w:sz w:val="24"/>
          <w:szCs w:val="24"/>
        </w:rPr>
        <w:t>roboty wykraczając</w:t>
      </w:r>
      <w:r w:rsidR="00712D10">
        <w:rPr>
          <w:sz w:val="24"/>
          <w:szCs w:val="24"/>
        </w:rPr>
        <w:t>e</w:t>
      </w:r>
      <w:r w:rsidR="00E10A14" w:rsidRPr="00CB72B9">
        <w:rPr>
          <w:sz w:val="24"/>
          <w:szCs w:val="24"/>
        </w:rPr>
        <w:t xml:space="preserve"> poza zakres zobowiązania podstawowego (umownego) Wykonawcy, nieobjęte opisem prze</w:t>
      </w:r>
      <w:r w:rsidR="00712D10">
        <w:rPr>
          <w:sz w:val="24"/>
          <w:szCs w:val="24"/>
        </w:rPr>
        <w:t>dmiotu zamówienia,</w:t>
      </w:r>
      <w:r w:rsidR="00E10A14" w:rsidRPr="00CB72B9">
        <w:rPr>
          <w:sz w:val="24"/>
          <w:szCs w:val="24"/>
        </w:rPr>
        <w:t xml:space="preserve"> niezbędne do prawidłowego wykonania przedmiotu umowy, jeżeli ich wykonanie stało się konieczne na skutek sytuacji niemożliwej wcześniej do przewidzenia</w:t>
      </w:r>
      <w:r w:rsidR="00E96674">
        <w:rPr>
          <w:sz w:val="24"/>
          <w:szCs w:val="24"/>
        </w:rPr>
        <w:t>.</w:t>
      </w:r>
    </w:p>
    <w:p w14:paraId="52B1C135" w14:textId="10770911" w:rsidR="00EE0EF2" w:rsidRPr="00CB72B9" w:rsidRDefault="003E0FC4" w:rsidP="003E0FC4">
      <w:pPr>
        <w:ind w:left="426" w:hanging="284"/>
        <w:jc w:val="both"/>
        <w:rPr>
          <w:sz w:val="24"/>
          <w:szCs w:val="24"/>
        </w:rPr>
      </w:pPr>
      <w:r>
        <w:rPr>
          <w:b/>
          <w:sz w:val="24"/>
          <w:szCs w:val="24"/>
        </w:rPr>
        <w:t>4.</w:t>
      </w:r>
      <w:r>
        <w:rPr>
          <w:b/>
          <w:sz w:val="24"/>
          <w:szCs w:val="24"/>
        </w:rPr>
        <w:tab/>
      </w:r>
      <w:r w:rsidR="00EE0EF2" w:rsidRPr="00CB72B9">
        <w:rPr>
          <w:b/>
          <w:sz w:val="24"/>
          <w:szCs w:val="24"/>
        </w:rPr>
        <w:t xml:space="preserve">Dokumentacja powykonawcza – </w:t>
      </w:r>
      <w:r w:rsidR="00EE0EF2" w:rsidRPr="00CB72B9">
        <w:rPr>
          <w:sz w:val="24"/>
          <w:szCs w:val="24"/>
        </w:rPr>
        <w:t>rozumie się</w:t>
      </w:r>
      <w:r w:rsidR="00712D10">
        <w:rPr>
          <w:sz w:val="24"/>
          <w:szCs w:val="24"/>
        </w:rPr>
        <w:t xml:space="preserve"> przez to</w:t>
      </w:r>
      <w:r w:rsidR="00EE0EF2" w:rsidRPr="00CB72B9">
        <w:rPr>
          <w:sz w:val="24"/>
          <w:szCs w:val="24"/>
        </w:rPr>
        <w:t xml:space="preserve"> dokumenty, o których mowa w art. 57 ust. 1- 3 ustawy z dnia 7 lipca 1994 roku – Prawo budowlane</w:t>
      </w:r>
      <w:r w:rsidR="00E96674">
        <w:rPr>
          <w:sz w:val="24"/>
          <w:szCs w:val="24"/>
        </w:rPr>
        <w:t>.</w:t>
      </w:r>
      <w:r w:rsidR="00EE0EF2" w:rsidRPr="00CB72B9">
        <w:rPr>
          <w:sz w:val="24"/>
          <w:szCs w:val="24"/>
        </w:rPr>
        <w:t xml:space="preserve"> </w:t>
      </w:r>
    </w:p>
    <w:p w14:paraId="4ECB3635" w14:textId="1A47835D" w:rsidR="00EE0EF2" w:rsidRPr="00CB72B9" w:rsidRDefault="003E0FC4" w:rsidP="003E0FC4">
      <w:pPr>
        <w:ind w:left="426" w:hanging="284"/>
        <w:jc w:val="both"/>
        <w:rPr>
          <w:sz w:val="24"/>
          <w:szCs w:val="24"/>
        </w:rPr>
      </w:pPr>
      <w:r>
        <w:rPr>
          <w:b/>
          <w:sz w:val="24"/>
          <w:szCs w:val="24"/>
        </w:rPr>
        <w:t>5.</w:t>
      </w:r>
      <w:r>
        <w:rPr>
          <w:b/>
          <w:sz w:val="24"/>
          <w:szCs w:val="24"/>
        </w:rPr>
        <w:tab/>
      </w:r>
      <w:r w:rsidR="00EE0EF2" w:rsidRPr="00CB72B9">
        <w:rPr>
          <w:b/>
          <w:sz w:val="24"/>
          <w:szCs w:val="24"/>
        </w:rPr>
        <w:t xml:space="preserve">Serwis – </w:t>
      </w:r>
      <w:r w:rsidR="00EE0EF2" w:rsidRPr="00CB72B9">
        <w:rPr>
          <w:sz w:val="24"/>
          <w:szCs w:val="24"/>
        </w:rPr>
        <w:t xml:space="preserve">wszelkie czynności wymagane dla poprawnego działania jednostek kogeneracji </w:t>
      </w:r>
      <w:r>
        <w:rPr>
          <w:sz w:val="24"/>
          <w:szCs w:val="24"/>
        </w:rPr>
        <w:br/>
      </w:r>
      <w:r w:rsidR="00F40B01">
        <w:rPr>
          <w:sz w:val="24"/>
          <w:szCs w:val="24"/>
        </w:rPr>
        <w:t xml:space="preserve">w okresie 3 lat ( max 24 000 </w:t>
      </w:r>
      <w:proofErr w:type="spellStart"/>
      <w:r w:rsidR="00F40B01">
        <w:rPr>
          <w:sz w:val="24"/>
          <w:szCs w:val="24"/>
        </w:rPr>
        <w:t>mth</w:t>
      </w:r>
      <w:proofErr w:type="spellEnd"/>
      <w:r w:rsidR="00EE0EF2" w:rsidRPr="00CB72B9">
        <w:rPr>
          <w:sz w:val="24"/>
          <w:szCs w:val="24"/>
        </w:rPr>
        <w:t>)</w:t>
      </w:r>
      <w:r w:rsidR="000342D4" w:rsidRPr="00CB72B9">
        <w:rPr>
          <w:sz w:val="24"/>
          <w:szCs w:val="24"/>
        </w:rPr>
        <w:t xml:space="preserve">, a także czynności zmierzające do wykonania kompleksowych </w:t>
      </w:r>
      <w:r w:rsidR="000342D4" w:rsidRPr="00CB72B9">
        <w:rPr>
          <w:sz w:val="24"/>
          <w:szCs w:val="24"/>
        </w:rPr>
        <w:lastRenderedPageBreak/>
        <w:t>prac serwisowych, w tym wymianę niezbędnych elementów jednostek wytwó</w:t>
      </w:r>
      <w:r w:rsidR="00E96674">
        <w:rPr>
          <w:sz w:val="24"/>
          <w:szCs w:val="24"/>
        </w:rPr>
        <w:t>rczych na nowe lub ich naprawa.</w:t>
      </w:r>
    </w:p>
    <w:p w14:paraId="2CAD740C" w14:textId="159BCDF1" w:rsidR="00EE0EF2" w:rsidRPr="00CB72B9" w:rsidRDefault="003E0FC4" w:rsidP="003E0FC4">
      <w:pPr>
        <w:ind w:left="426" w:hanging="284"/>
        <w:jc w:val="both"/>
        <w:rPr>
          <w:sz w:val="24"/>
          <w:szCs w:val="24"/>
        </w:rPr>
      </w:pPr>
      <w:r>
        <w:rPr>
          <w:b/>
          <w:sz w:val="24"/>
          <w:szCs w:val="24"/>
        </w:rPr>
        <w:t>6.</w:t>
      </w:r>
      <w:r>
        <w:rPr>
          <w:b/>
          <w:sz w:val="24"/>
          <w:szCs w:val="24"/>
        </w:rPr>
        <w:tab/>
        <w:t>PFU – Program Funkcjonalno-</w:t>
      </w:r>
      <w:r w:rsidR="00EE0EF2" w:rsidRPr="00CB72B9">
        <w:rPr>
          <w:b/>
          <w:sz w:val="24"/>
          <w:szCs w:val="24"/>
        </w:rPr>
        <w:t xml:space="preserve">Użytkowy </w:t>
      </w:r>
      <w:r w:rsidR="00EE0EF2" w:rsidRPr="00CB72B9">
        <w:rPr>
          <w:sz w:val="24"/>
          <w:szCs w:val="24"/>
        </w:rPr>
        <w:t xml:space="preserve">– dokument opisujący wymagania Zamawiającego </w:t>
      </w:r>
      <w:r>
        <w:rPr>
          <w:sz w:val="24"/>
          <w:szCs w:val="24"/>
        </w:rPr>
        <w:br/>
      </w:r>
      <w:r w:rsidR="00E96674">
        <w:rPr>
          <w:sz w:val="24"/>
          <w:szCs w:val="24"/>
        </w:rPr>
        <w:t>w stosunku do inwestycji.</w:t>
      </w:r>
    </w:p>
    <w:p w14:paraId="683583E1" w14:textId="2D7C6932" w:rsidR="00ED14FC" w:rsidRPr="00CB72B9" w:rsidRDefault="003E0FC4" w:rsidP="003E0FC4">
      <w:pPr>
        <w:ind w:left="426" w:hanging="284"/>
        <w:jc w:val="both"/>
        <w:rPr>
          <w:sz w:val="24"/>
          <w:szCs w:val="24"/>
        </w:rPr>
      </w:pPr>
      <w:r>
        <w:rPr>
          <w:b/>
          <w:sz w:val="24"/>
          <w:szCs w:val="24"/>
        </w:rPr>
        <w:t>7.</w:t>
      </w:r>
      <w:r>
        <w:rPr>
          <w:b/>
          <w:sz w:val="24"/>
          <w:szCs w:val="24"/>
        </w:rPr>
        <w:tab/>
      </w:r>
      <w:r w:rsidR="00ED14FC" w:rsidRPr="00CB72B9">
        <w:rPr>
          <w:b/>
          <w:sz w:val="24"/>
          <w:szCs w:val="24"/>
        </w:rPr>
        <w:t>Zamawiający –</w:t>
      </w:r>
      <w:r w:rsidR="00ED14FC" w:rsidRPr="00CB72B9">
        <w:rPr>
          <w:sz w:val="24"/>
          <w:szCs w:val="24"/>
        </w:rPr>
        <w:t xml:space="preserve"> Miejski Zakład Energetyki Cieplnej </w:t>
      </w:r>
      <w:r>
        <w:rPr>
          <w:sz w:val="24"/>
          <w:szCs w:val="24"/>
        </w:rPr>
        <w:t>„EKOTERM” Sp</w:t>
      </w:r>
      <w:r w:rsidR="00ED14FC" w:rsidRPr="00CB72B9">
        <w:rPr>
          <w:sz w:val="24"/>
          <w:szCs w:val="24"/>
        </w:rPr>
        <w:t>. z o.o.</w:t>
      </w:r>
      <w:r w:rsidR="00E96674">
        <w:rPr>
          <w:sz w:val="24"/>
          <w:szCs w:val="24"/>
        </w:rPr>
        <w:t xml:space="preserve"> w Żywcu.</w:t>
      </w:r>
    </w:p>
    <w:p w14:paraId="0E338813" w14:textId="140835F0" w:rsidR="00ED14FC" w:rsidRPr="00CB72B9" w:rsidRDefault="003E0FC4" w:rsidP="003E0FC4">
      <w:pPr>
        <w:ind w:left="426" w:hanging="284"/>
        <w:jc w:val="both"/>
        <w:rPr>
          <w:sz w:val="24"/>
          <w:szCs w:val="24"/>
        </w:rPr>
      </w:pPr>
      <w:r>
        <w:rPr>
          <w:b/>
          <w:sz w:val="24"/>
          <w:szCs w:val="24"/>
        </w:rPr>
        <w:t>8.</w:t>
      </w:r>
      <w:r>
        <w:rPr>
          <w:b/>
          <w:sz w:val="24"/>
          <w:szCs w:val="24"/>
        </w:rPr>
        <w:tab/>
      </w:r>
      <w:r w:rsidR="00ED14FC" w:rsidRPr="00CB72B9">
        <w:rPr>
          <w:b/>
          <w:sz w:val="24"/>
          <w:szCs w:val="24"/>
        </w:rPr>
        <w:t xml:space="preserve">Wykonawca </w:t>
      </w:r>
      <w:r w:rsidRPr="00CB72B9">
        <w:rPr>
          <w:b/>
          <w:sz w:val="24"/>
          <w:szCs w:val="24"/>
        </w:rPr>
        <w:t>–</w:t>
      </w:r>
      <w:r w:rsidR="00ED14FC" w:rsidRPr="00CB72B9">
        <w:rPr>
          <w:b/>
          <w:sz w:val="24"/>
          <w:szCs w:val="24"/>
        </w:rPr>
        <w:t xml:space="preserve"> </w:t>
      </w:r>
      <w:r w:rsidR="007E5929" w:rsidRPr="00CB72B9">
        <w:rPr>
          <w:sz w:val="24"/>
          <w:szCs w:val="24"/>
        </w:rPr>
        <w:t xml:space="preserve">należy przez to rozumieć osobę fizyczną, osobę prawną albo jednostkę organizacyjną nieposiadającą osobowości prawnej, która ubiega się o udzielenie zamówienia publicznego, złożyła Ofertę lub zawarła umowę w sprawie zamówienia pn.: „Przebudowa </w:t>
      </w:r>
      <w:r>
        <w:rPr>
          <w:sz w:val="24"/>
          <w:szCs w:val="24"/>
        </w:rPr>
        <w:t>k</w:t>
      </w:r>
      <w:r w:rsidR="007E5929" w:rsidRPr="00CB72B9">
        <w:rPr>
          <w:sz w:val="24"/>
          <w:szCs w:val="24"/>
        </w:rPr>
        <w:t>otłowni Rejonowej „Pod Grapą” dla potrzeb wysokosprawnej kogeneracji i nowych jednostek wytwórczych zasilanych gazem” lub jej prawnych następców.</w:t>
      </w:r>
    </w:p>
    <w:p w14:paraId="5BE41776" w14:textId="1A09E4B3" w:rsidR="00CA3CF6" w:rsidRPr="00CB72B9" w:rsidRDefault="003E0FC4" w:rsidP="003E0FC4">
      <w:pPr>
        <w:ind w:left="426" w:hanging="284"/>
        <w:jc w:val="both"/>
        <w:rPr>
          <w:sz w:val="24"/>
          <w:szCs w:val="24"/>
        </w:rPr>
      </w:pPr>
      <w:r>
        <w:rPr>
          <w:b/>
          <w:sz w:val="24"/>
          <w:szCs w:val="24"/>
        </w:rPr>
        <w:t>9.</w:t>
      </w:r>
      <w:r>
        <w:rPr>
          <w:b/>
          <w:sz w:val="24"/>
          <w:szCs w:val="24"/>
        </w:rPr>
        <w:tab/>
      </w:r>
      <w:r w:rsidR="007E5929" w:rsidRPr="00CB72B9">
        <w:rPr>
          <w:b/>
          <w:sz w:val="24"/>
          <w:szCs w:val="24"/>
        </w:rPr>
        <w:t xml:space="preserve">Wykonawca linii kablowej – </w:t>
      </w:r>
      <w:r w:rsidR="007E5929" w:rsidRPr="00CB72B9">
        <w:rPr>
          <w:sz w:val="24"/>
          <w:szCs w:val="24"/>
        </w:rPr>
        <w:t xml:space="preserve">podmiot realizujący inną inwestycję na podstawie odrębnej umowy, polegającą na budowie linii kablowych 15 </w:t>
      </w:r>
      <w:proofErr w:type="spellStart"/>
      <w:r w:rsidR="007E5929" w:rsidRPr="00CB72B9">
        <w:rPr>
          <w:sz w:val="24"/>
          <w:szCs w:val="24"/>
        </w:rPr>
        <w:t>kV</w:t>
      </w:r>
      <w:proofErr w:type="spellEnd"/>
      <w:r w:rsidR="007E5929" w:rsidRPr="00CB72B9">
        <w:rPr>
          <w:sz w:val="24"/>
          <w:szCs w:val="24"/>
        </w:rPr>
        <w:t xml:space="preserve"> i linii światłowodowych łączących układy kogeneracyjne na terenie przy ul. Folwark 14 i ul. Grunwaldzka 5 z GPZ Sporysz</w:t>
      </w:r>
      <w:r w:rsidR="00CA3CF6" w:rsidRPr="00CB72B9">
        <w:rPr>
          <w:sz w:val="24"/>
          <w:szCs w:val="24"/>
        </w:rPr>
        <w:t xml:space="preserve">, niezbędną dla osiągnięcia celów realizacji inwestycji „Przebudowa </w:t>
      </w:r>
      <w:r>
        <w:rPr>
          <w:sz w:val="24"/>
          <w:szCs w:val="24"/>
        </w:rPr>
        <w:t>k</w:t>
      </w:r>
      <w:r w:rsidR="00CA3CF6" w:rsidRPr="00CB72B9">
        <w:rPr>
          <w:sz w:val="24"/>
          <w:szCs w:val="24"/>
        </w:rPr>
        <w:t>otłowni Rejonowej „Pod Grapą” dla potrzeb wysokosprawnej kogeneracji i nowych jednostek wytwórczych zasilanych gazem”</w:t>
      </w:r>
      <w:r w:rsidR="009A6A0D">
        <w:rPr>
          <w:sz w:val="24"/>
          <w:szCs w:val="24"/>
        </w:rPr>
        <w:t>,</w:t>
      </w:r>
      <w:r w:rsidR="00CA3CF6" w:rsidRPr="00CB72B9">
        <w:rPr>
          <w:sz w:val="24"/>
          <w:szCs w:val="24"/>
        </w:rPr>
        <w:t xml:space="preserve"> lub je</w:t>
      </w:r>
      <w:r w:rsidR="009A6A0D">
        <w:rPr>
          <w:sz w:val="24"/>
          <w:szCs w:val="24"/>
        </w:rPr>
        <w:t>go</w:t>
      </w:r>
      <w:r w:rsidR="00CA3CF6" w:rsidRPr="00CB72B9">
        <w:rPr>
          <w:sz w:val="24"/>
          <w:szCs w:val="24"/>
        </w:rPr>
        <w:t xml:space="preserve"> następc</w:t>
      </w:r>
      <w:r w:rsidR="009A6A0D">
        <w:rPr>
          <w:sz w:val="24"/>
          <w:szCs w:val="24"/>
        </w:rPr>
        <w:t>y prawni</w:t>
      </w:r>
      <w:r w:rsidR="00CA3CF6" w:rsidRPr="00CB72B9">
        <w:rPr>
          <w:sz w:val="24"/>
          <w:szCs w:val="24"/>
        </w:rPr>
        <w:t>.</w:t>
      </w:r>
    </w:p>
    <w:p w14:paraId="398A4DE9" w14:textId="5CF0E9D4" w:rsidR="00AA460D" w:rsidRPr="00CB72B9" w:rsidRDefault="003E0FC4" w:rsidP="003E0FC4">
      <w:pPr>
        <w:ind w:left="426" w:hanging="426"/>
        <w:jc w:val="both"/>
        <w:rPr>
          <w:sz w:val="24"/>
          <w:szCs w:val="24"/>
        </w:rPr>
      </w:pPr>
      <w:r>
        <w:rPr>
          <w:b/>
          <w:sz w:val="24"/>
          <w:szCs w:val="24"/>
        </w:rPr>
        <w:t>10.</w:t>
      </w:r>
      <w:r>
        <w:rPr>
          <w:b/>
          <w:sz w:val="24"/>
          <w:szCs w:val="24"/>
        </w:rPr>
        <w:tab/>
      </w:r>
      <w:r w:rsidR="00B33C75">
        <w:rPr>
          <w:b/>
          <w:sz w:val="24"/>
          <w:szCs w:val="24"/>
        </w:rPr>
        <w:t>Dokument – Harmonogram Rzeczowo-</w:t>
      </w:r>
      <w:r w:rsidR="00AA460D" w:rsidRPr="00CB72B9">
        <w:rPr>
          <w:b/>
          <w:sz w:val="24"/>
          <w:szCs w:val="24"/>
        </w:rPr>
        <w:t>Finansowy –</w:t>
      </w:r>
      <w:r w:rsidR="00AA460D" w:rsidRPr="00CB72B9">
        <w:rPr>
          <w:sz w:val="24"/>
          <w:szCs w:val="24"/>
        </w:rPr>
        <w:t xml:space="preserve"> dokument przygotowany przez Zamawiającego stanowiący </w:t>
      </w:r>
      <w:r w:rsidR="00AA460D" w:rsidRPr="00CB72B9">
        <w:rPr>
          <w:b/>
          <w:sz w:val="24"/>
          <w:szCs w:val="24"/>
        </w:rPr>
        <w:t>załącznik nr 11 do SWZ</w:t>
      </w:r>
      <w:r w:rsidR="00E96674">
        <w:rPr>
          <w:sz w:val="24"/>
          <w:szCs w:val="24"/>
        </w:rPr>
        <w:t>.</w:t>
      </w:r>
    </w:p>
    <w:p w14:paraId="13ACBDDC" w14:textId="0F3F27BE" w:rsidR="00AA460D" w:rsidRPr="003E0FC4" w:rsidRDefault="003E0FC4" w:rsidP="003E0FC4">
      <w:pPr>
        <w:ind w:left="426" w:hanging="426"/>
        <w:jc w:val="both"/>
        <w:rPr>
          <w:sz w:val="24"/>
          <w:szCs w:val="24"/>
        </w:rPr>
      </w:pPr>
      <w:r>
        <w:rPr>
          <w:b/>
          <w:sz w:val="24"/>
          <w:szCs w:val="24"/>
        </w:rPr>
        <w:t>11.</w:t>
      </w:r>
      <w:r>
        <w:rPr>
          <w:b/>
          <w:sz w:val="24"/>
          <w:szCs w:val="24"/>
        </w:rPr>
        <w:tab/>
      </w:r>
      <w:r w:rsidR="00820E8A">
        <w:rPr>
          <w:b/>
          <w:sz w:val="24"/>
          <w:szCs w:val="24"/>
        </w:rPr>
        <w:t>Harmonogram Rzeczowo</w:t>
      </w:r>
      <w:r w:rsidR="00B33C75">
        <w:rPr>
          <w:b/>
          <w:sz w:val="24"/>
          <w:szCs w:val="24"/>
        </w:rPr>
        <w:t>-</w:t>
      </w:r>
      <w:r w:rsidR="00AA460D" w:rsidRPr="00CB72B9">
        <w:rPr>
          <w:b/>
          <w:sz w:val="24"/>
          <w:szCs w:val="24"/>
        </w:rPr>
        <w:t>Finansowy</w:t>
      </w:r>
      <w:r w:rsidR="00AA460D" w:rsidRPr="00CB72B9">
        <w:rPr>
          <w:sz w:val="24"/>
          <w:szCs w:val="24"/>
        </w:rPr>
        <w:t xml:space="preserve"> – dokument wypełniony przez Wykonawcę, zaakceptowany przez Zamawiającego, odzwierciedlający poszczególne etap</w:t>
      </w:r>
      <w:r w:rsidR="009A6A0D">
        <w:rPr>
          <w:sz w:val="24"/>
          <w:szCs w:val="24"/>
        </w:rPr>
        <w:t>y</w:t>
      </w:r>
      <w:r w:rsidR="00AA460D" w:rsidRPr="00CB72B9">
        <w:rPr>
          <w:sz w:val="24"/>
          <w:szCs w:val="24"/>
        </w:rPr>
        <w:t xml:space="preserve"> realizacji inwestycji z wyszczególnieniem dat i kwot za poszczególne etapy, stanowiący </w:t>
      </w:r>
      <w:r w:rsidR="00AA460D" w:rsidRPr="00CB72B9">
        <w:rPr>
          <w:b/>
          <w:sz w:val="24"/>
          <w:szCs w:val="24"/>
        </w:rPr>
        <w:t>załącznik nr 4 do umowy</w:t>
      </w:r>
      <w:r w:rsidR="00E96674">
        <w:rPr>
          <w:sz w:val="24"/>
          <w:szCs w:val="24"/>
        </w:rPr>
        <w:t>.</w:t>
      </w:r>
    </w:p>
    <w:p w14:paraId="39284EC7" w14:textId="49CCA54B" w:rsidR="00AA460D" w:rsidRPr="00CB72B9" w:rsidRDefault="00AA460D" w:rsidP="003E0FC4">
      <w:pPr>
        <w:ind w:left="426" w:hanging="426"/>
        <w:jc w:val="both"/>
        <w:rPr>
          <w:sz w:val="24"/>
          <w:szCs w:val="24"/>
        </w:rPr>
      </w:pPr>
      <w:r w:rsidRPr="00CB72B9">
        <w:rPr>
          <w:b/>
          <w:sz w:val="24"/>
          <w:szCs w:val="24"/>
        </w:rPr>
        <w:t>1</w:t>
      </w:r>
      <w:r w:rsidR="003E0FC4">
        <w:rPr>
          <w:b/>
          <w:sz w:val="24"/>
          <w:szCs w:val="24"/>
        </w:rPr>
        <w:t>2.</w:t>
      </w:r>
      <w:r w:rsidR="003E0FC4">
        <w:rPr>
          <w:b/>
          <w:sz w:val="24"/>
          <w:szCs w:val="24"/>
        </w:rPr>
        <w:tab/>
      </w:r>
      <w:r w:rsidRPr="00CB72B9">
        <w:rPr>
          <w:b/>
          <w:sz w:val="24"/>
          <w:szCs w:val="24"/>
        </w:rPr>
        <w:t xml:space="preserve">Harmonogram Serwisu </w:t>
      </w:r>
      <w:r w:rsidR="00675C38" w:rsidRPr="00CB72B9">
        <w:rPr>
          <w:b/>
          <w:sz w:val="24"/>
          <w:szCs w:val="24"/>
        </w:rPr>
        <w:t>–</w:t>
      </w:r>
      <w:r w:rsidRPr="00CB72B9">
        <w:rPr>
          <w:sz w:val="24"/>
          <w:szCs w:val="24"/>
        </w:rPr>
        <w:t xml:space="preserve"> </w:t>
      </w:r>
      <w:r w:rsidR="00675C38" w:rsidRPr="00CB72B9">
        <w:rPr>
          <w:sz w:val="24"/>
          <w:szCs w:val="24"/>
        </w:rPr>
        <w:t xml:space="preserve">dokument przygotowany przez Wykonawcę na wzorze stanowiącym załącznik nr 4a do umowy, zaakceptowany przez Zamawiającego określający </w:t>
      </w:r>
      <w:r w:rsidR="00E96674">
        <w:rPr>
          <w:sz w:val="24"/>
          <w:szCs w:val="24"/>
        </w:rPr>
        <w:t>zasady i warunki Usługi Serwisu.</w:t>
      </w:r>
    </w:p>
    <w:p w14:paraId="6F7002CE" w14:textId="27EFCEB8" w:rsidR="00A75780" w:rsidRDefault="003E0FC4" w:rsidP="003E0FC4">
      <w:pPr>
        <w:ind w:left="426" w:hanging="426"/>
        <w:jc w:val="both"/>
        <w:rPr>
          <w:sz w:val="24"/>
          <w:szCs w:val="24"/>
        </w:rPr>
      </w:pPr>
      <w:r>
        <w:rPr>
          <w:b/>
          <w:sz w:val="24"/>
          <w:szCs w:val="24"/>
        </w:rPr>
        <w:t>13.</w:t>
      </w:r>
      <w:r>
        <w:rPr>
          <w:b/>
          <w:sz w:val="24"/>
          <w:szCs w:val="24"/>
        </w:rPr>
        <w:tab/>
      </w:r>
      <w:r w:rsidR="004C43DF" w:rsidRPr="00CB72B9">
        <w:rPr>
          <w:b/>
          <w:sz w:val="24"/>
          <w:szCs w:val="24"/>
        </w:rPr>
        <w:t xml:space="preserve">Dyspozycyjność - </w:t>
      </w:r>
      <w:r w:rsidR="004C43DF" w:rsidRPr="00CB72B9">
        <w:rPr>
          <w:sz w:val="24"/>
          <w:szCs w:val="24"/>
        </w:rPr>
        <w:t xml:space="preserve">należy przez to rozumieć roczną dyspozycyjność </w:t>
      </w:r>
      <w:r w:rsidR="009D0212">
        <w:rPr>
          <w:sz w:val="24"/>
          <w:szCs w:val="24"/>
        </w:rPr>
        <w:t>dla każdej jednostki wytwórczej</w:t>
      </w:r>
      <w:r w:rsidR="00E96674">
        <w:rPr>
          <w:sz w:val="24"/>
          <w:szCs w:val="24"/>
        </w:rPr>
        <w:t>.</w:t>
      </w:r>
    </w:p>
    <w:p w14:paraId="556362EB" w14:textId="5BB582F2" w:rsidR="000A5B3F" w:rsidRPr="00B82AC0" w:rsidRDefault="001C49F4" w:rsidP="004354DD">
      <w:pPr>
        <w:ind w:left="426" w:hanging="426"/>
        <w:jc w:val="both"/>
        <w:rPr>
          <w:sz w:val="24"/>
          <w:szCs w:val="24"/>
        </w:rPr>
      </w:pPr>
      <w:r w:rsidRPr="00B82AC0">
        <w:rPr>
          <w:b/>
          <w:bCs/>
          <w:sz w:val="24"/>
          <w:szCs w:val="24"/>
        </w:rPr>
        <w:t xml:space="preserve">14. Parametry Gwarantowane </w:t>
      </w:r>
      <w:r w:rsidR="003F27EB" w:rsidRPr="00B82AC0">
        <w:rPr>
          <w:b/>
          <w:bCs/>
          <w:sz w:val="24"/>
          <w:szCs w:val="24"/>
        </w:rPr>
        <w:t>urządzeń</w:t>
      </w:r>
      <w:r w:rsidR="00DB63D2">
        <w:rPr>
          <w:b/>
          <w:bCs/>
          <w:sz w:val="24"/>
          <w:szCs w:val="24"/>
        </w:rPr>
        <w:t xml:space="preserve"> (zwane w umowie Parametrami Gwarantowanymi )</w:t>
      </w:r>
      <w:r w:rsidR="003F27EB" w:rsidRPr="00B82AC0">
        <w:rPr>
          <w:b/>
          <w:bCs/>
          <w:sz w:val="24"/>
          <w:szCs w:val="24"/>
        </w:rPr>
        <w:t xml:space="preserve"> </w:t>
      </w:r>
      <w:r w:rsidR="00B648BF" w:rsidRPr="00B82AC0">
        <w:rPr>
          <w:sz w:val="24"/>
          <w:szCs w:val="24"/>
        </w:rPr>
        <w:t xml:space="preserve">– </w:t>
      </w:r>
      <w:r w:rsidR="00B67C69" w:rsidRPr="00B82AC0">
        <w:rPr>
          <w:sz w:val="24"/>
          <w:szCs w:val="24"/>
        </w:rPr>
        <w:t xml:space="preserve">Parametry </w:t>
      </w:r>
      <w:r w:rsidR="00DF26D7">
        <w:rPr>
          <w:sz w:val="24"/>
          <w:szCs w:val="24"/>
        </w:rPr>
        <w:t>g</w:t>
      </w:r>
      <w:r w:rsidR="00B67C69" w:rsidRPr="00B82AC0">
        <w:rPr>
          <w:sz w:val="24"/>
          <w:szCs w:val="24"/>
        </w:rPr>
        <w:t xml:space="preserve">warantowane przez Wykonawcę, </w:t>
      </w:r>
      <w:r w:rsidR="000A5B3F" w:rsidRPr="00B82AC0">
        <w:rPr>
          <w:sz w:val="24"/>
          <w:szCs w:val="24"/>
        </w:rPr>
        <w:t>zgodnie</w:t>
      </w:r>
      <w:r w:rsidR="00400A67" w:rsidRPr="00B82AC0">
        <w:rPr>
          <w:sz w:val="24"/>
          <w:szCs w:val="24"/>
        </w:rPr>
        <w:t xml:space="preserve"> z wymaganiami Załącznika nr 1j do SWZ, które mają być osiągnięte przez poszczególne jednostki</w:t>
      </w:r>
      <w:r w:rsidR="00FE55BB" w:rsidRPr="00B82AC0">
        <w:rPr>
          <w:sz w:val="24"/>
          <w:szCs w:val="24"/>
        </w:rPr>
        <w:t xml:space="preserve"> wytwórcze</w:t>
      </w:r>
      <w:r w:rsidR="0089503A" w:rsidRPr="00B82AC0">
        <w:rPr>
          <w:sz w:val="24"/>
          <w:szCs w:val="24"/>
        </w:rPr>
        <w:t>. Pomiary Parametrów Gwarantowanych (</w:t>
      </w:r>
      <w:r w:rsidR="00E96674">
        <w:rPr>
          <w:sz w:val="24"/>
          <w:szCs w:val="24"/>
        </w:rPr>
        <w:t xml:space="preserve">za wyjątkiem czasookresu </w:t>
      </w:r>
      <w:r w:rsidR="00D82A85" w:rsidRPr="00B82AC0">
        <w:rPr>
          <w:sz w:val="24"/>
          <w:szCs w:val="24"/>
        </w:rPr>
        <w:t>do remontu generalnego</w:t>
      </w:r>
      <w:r w:rsidR="0089503A" w:rsidRPr="00B82AC0">
        <w:rPr>
          <w:sz w:val="24"/>
          <w:szCs w:val="24"/>
        </w:rPr>
        <w:t>) odbywać się</w:t>
      </w:r>
      <w:r w:rsidR="004354DD" w:rsidRPr="00B82AC0">
        <w:rPr>
          <w:sz w:val="24"/>
          <w:szCs w:val="24"/>
        </w:rPr>
        <w:t xml:space="preserve"> </w:t>
      </w:r>
      <w:r w:rsidR="0089503A" w:rsidRPr="00B82AC0">
        <w:rPr>
          <w:sz w:val="24"/>
          <w:szCs w:val="24"/>
        </w:rPr>
        <w:t>będą</w:t>
      </w:r>
      <w:r w:rsidR="000D0D20" w:rsidRPr="00B82AC0">
        <w:t xml:space="preserve"> </w:t>
      </w:r>
      <w:r w:rsidR="00B60CCF">
        <w:rPr>
          <w:sz w:val="24"/>
          <w:szCs w:val="24"/>
        </w:rPr>
        <w:t>w </w:t>
      </w:r>
      <w:r w:rsidR="000D0D20" w:rsidRPr="00B82AC0">
        <w:rPr>
          <w:sz w:val="24"/>
          <w:szCs w:val="24"/>
        </w:rPr>
        <w:t>trakcie czynności odbioru końcowego Robót budowlanych</w:t>
      </w:r>
      <w:r w:rsidR="00530F25" w:rsidRPr="00B82AC0">
        <w:rPr>
          <w:sz w:val="24"/>
          <w:szCs w:val="24"/>
        </w:rPr>
        <w:t xml:space="preserve"> oraz</w:t>
      </w:r>
      <w:r w:rsidR="0089503A" w:rsidRPr="00B82AC0">
        <w:rPr>
          <w:sz w:val="24"/>
          <w:szCs w:val="24"/>
        </w:rPr>
        <w:t xml:space="preserve"> do 10-tego dnia pierwszego miesiąca przypadającego po każdym z 12-to miesięcznych okresów obowiązywania Gwarancji liczonych od pierwszego dnia kolejnego miesiąca kalendarzowego przypadającego po dacie podpisania Końcowego protokołu odbioru Robót budowlanych. Ostatni Pomiar Parametrów Gwarantowanych będzie miał miejsce na co najmniej 30 dni przed upływem </w:t>
      </w:r>
      <w:r w:rsidR="006536F4" w:rsidRPr="00B82AC0">
        <w:rPr>
          <w:sz w:val="24"/>
          <w:szCs w:val="24"/>
        </w:rPr>
        <w:t>36</w:t>
      </w:r>
      <w:r w:rsidR="0089503A" w:rsidRPr="00B82AC0">
        <w:rPr>
          <w:sz w:val="24"/>
          <w:szCs w:val="24"/>
        </w:rPr>
        <w:t>-cio miesięcznej</w:t>
      </w:r>
      <w:r w:rsidR="006536F4" w:rsidRPr="00B82AC0">
        <w:rPr>
          <w:sz w:val="24"/>
          <w:szCs w:val="24"/>
        </w:rPr>
        <w:t xml:space="preserve"> Gwarancj</w:t>
      </w:r>
      <w:r w:rsidR="00CF1685" w:rsidRPr="00B82AC0">
        <w:rPr>
          <w:sz w:val="24"/>
          <w:szCs w:val="24"/>
        </w:rPr>
        <w:t>i.</w:t>
      </w:r>
    </w:p>
    <w:p w14:paraId="49FFE034" w14:textId="77777777" w:rsidR="008652A5" w:rsidRPr="00CB72B9" w:rsidRDefault="008652A5" w:rsidP="002A4D3B">
      <w:pPr>
        <w:jc w:val="both"/>
        <w:rPr>
          <w:sz w:val="24"/>
          <w:szCs w:val="24"/>
        </w:rPr>
      </w:pPr>
    </w:p>
    <w:p w14:paraId="6A135806" w14:textId="77777777" w:rsidR="008E511E" w:rsidRPr="00CB72B9" w:rsidRDefault="008E511E" w:rsidP="00CB72B9">
      <w:pPr>
        <w:pStyle w:val="Default"/>
        <w:jc w:val="center"/>
        <w:rPr>
          <w:rFonts w:ascii="Times New Roman" w:hAnsi="Times New Roman" w:cs="Times New Roman"/>
          <w:b/>
          <w:bCs/>
        </w:rPr>
      </w:pPr>
      <w:r w:rsidRPr="00CB72B9">
        <w:rPr>
          <w:rFonts w:ascii="Times New Roman" w:hAnsi="Times New Roman" w:cs="Times New Roman"/>
          <w:b/>
          <w:bCs/>
        </w:rPr>
        <w:t>PREAMBUŁA</w:t>
      </w:r>
    </w:p>
    <w:p w14:paraId="0324BF97" w14:textId="77777777" w:rsidR="008E511E" w:rsidRPr="00CB72B9" w:rsidRDefault="008E511E" w:rsidP="00CB72B9">
      <w:pPr>
        <w:pStyle w:val="Default"/>
        <w:rPr>
          <w:rFonts w:ascii="Times New Roman" w:hAnsi="Times New Roman" w:cs="Times New Roman"/>
          <w:b/>
          <w:bCs/>
        </w:rPr>
      </w:pPr>
      <w:r w:rsidRPr="00CB72B9">
        <w:rPr>
          <w:rFonts w:ascii="Times New Roman" w:hAnsi="Times New Roman" w:cs="Times New Roman"/>
          <w:b/>
          <w:bCs/>
        </w:rPr>
        <w:t>Zważywszy, że:</w:t>
      </w:r>
    </w:p>
    <w:p w14:paraId="682F2B9B" w14:textId="7940CBD6" w:rsidR="001A74C9" w:rsidRPr="00CB72B9" w:rsidRDefault="008E511E" w:rsidP="003E0FC4">
      <w:pPr>
        <w:pStyle w:val="Default"/>
        <w:numPr>
          <w:ilvl w:val="0"/>
          <w:numId w:val="3"/>
        </w:numPr>
        <w:ind w:left="567" w:hanging="283"/>
        <w:jc w:val="both"/>
        <w:rPr>
          <w:rFonts w:ascii="Times New Roman" w:hAnsi="Times New Roman" w:cs="Times New Roman"/>
          <w:b/>
          <w:bCs/>
        </w:rPr>
      </w:pPr>
      <w:r w:rsidRPr="00CB72B9">
        <w:rPr>
          <w:rFonts w:ascii="Times New Roman" w:hAnsi="Times New Roman" w:cs="Times New Roman"/>
          <w:bCs/>
        </w:rPr>
        <w:t xml:space="preserve">Zamawiający realizuje inwestycję polegającą na: „Przebudowie </w:t>
      </w:r>
      <w:r w:rsidR="003E0FC4">
        <w:rPr>
          <w:rFonts w:ascii="Times New Roman" w:hAnsi="Times New Roman" w:cs="Times New Roman"/>
          <w:bCs/>
        </w:rPr>
        <w:t>k</w:t>
      </w:r>
      <w:r w:rsidRPr="00CB72B9">
        <w:rPr>
          <w:rFonts w:ascii="Times New Roman" w:hAnsi="Times New Roman" w:cs="Times New Roman"/>
          <w:bCs/>
        </w:rPr>
        <w:t>otłowni Rejonowej „Pod Grapą” dla potrzeb wysokosprawnej kogeneracji i nowych jednostek wytwórczych zasilanych gazem”</w:t>
      </w:r>
      <w:r w:rsidR="00B60CCF">
        <w:rPr>
          <w:rFonts w:ascii="Times New Roman" w:hAnsi="Times New Roman" w:cs="Times New Roman"/>
          <w:bCs/>
        </w:rPr>
        <w:t xml:space="preserve"> , która jest dofinansowana </w:t>
      </w:r>
      <w:r w:rsidR="001A74C9" w:rsidRPr="00CB72B9">
        <w:rPr>
          <w:rFonts w:ascii="Times New Roman" w:hAnsi="Times New Roman" w:cs="Times New Roman"/>
          <w:bCs/>
        </w:rPr>
        <w:t xml:space="preserve">ze środków zewnętrznych, a w szczególności pochodzących ze środków krajowych Narodowego Funduszu Ochrony Środowiska i Gospodarki Wodnej </w:t>
      </w:r>
      <w:r w:rsidR="003E0FC4">
        <w:rPr>
          <w:rFonts w:ascii="Times New Roman" w:hAnsi="Times New Roman" w:cs="Times New Roman"/>
          <w:bCs/>
        </w:rPr>
        <w:br/>
      </w:r>
      <w:r w:rsidR="001A74C9" w:rsidRPr="00CB72B9">
        <w:rPr>
          <w:rFonts w:ascii="Times New Roman" w:hAnsi="Times New Roman" w:cs="Times New Roman"/>
          <w:bCs/>
        </w:rPr>
        <w:t>w ramach programu priorytetowego nr 5.9. „</w:t>
      </w:r>
      <w:proofErr w:type="spellStart"/>
      <w:r w:rsidR="001A74C9" w:rsidRPr="00CB72B9">
        <w:rPr>
          <w:rFonts w:ascii="Times New Roman" w:hAnsi="Times New Roman" w:cs="Times New Roman"/>
          <w:bCs/>
        </w:rPr>
        <w:t>Międzydziedzinowe</w:t>
      </w:r>
      <w:proofErr w:type="spellEnd"/>
      <w:r w:rsidR="001A74C9" w:rsidRPr="00CB72B9">
        <w:rPr>
          <w:rFonts w:ascii="Times New Roman" w:hAnsi="Times New Roman" w:cs="Times New Roman"/>
          <w:bCs/>
        </w:rPr>
        <w:t xml:space="preserve"> Ciepłownictwo Powiatowe”</w:t>
      </w:r>
      <w:r w:rsidR="00CF1A82">
        <w:rPr>
          <w:rFonts w:ascii="Times New Roman" w:hAnsi="Times New Roman" w:cs="Times New Roman"/>
          <w:bCs/>
        </w:rPr>
        <w:t>,</w:t>
      </w:r>
    </w:p>
    <w:p w14:paraId="500780C2" w14:textId="1FE58079" w:rsidR="008E511E" w:rsidRPr="00CB72B9" w:rsidRDefault="008E511E" w:rsidP="003E0FC4">
      <w:pPr>
        <w:pStyle w:val="Default"/>
        <w:numPr>
          <w:ilvl w:val="0"/>
          <w:numId w:val="3"/>
        </w:numPr>
        <w:ind w:left="567" w:hanging="283"/>
        <w:jc w:val="both"/>
        <w:rPr>
          <w:rFonts w:ascii="Times New Roman" w:hAnsi="Times New Roman" w:cs="Times New Roman"/>
          <w:b/>
          <w:bCs/>
        </w:rPr>
      </w:pPr>
      <w:r w:rsidRPr="00CB72B9">
        <w:rPr>
          <w:rFonts w:ascii="Times New Roman" w:hAnsi="Times New Roman" w:cs="Times New Roman"/>
          <w:bCs/>
        </w:rPr>
        <w:t xml:space="preserve">Zamawiający przeprowadził postępowanie o udzielenie zamówienia publicznego w trybie przetargu nieograniczonego na „Przebudowie </w:t>
      </w:r>
      <w:r w:rsidR="00682B37">
        <w:rPr>
          <w:rFonts w:ascii="Times New Roman" w:hAnsi="Times New Roman" w:cs="Times New Roman"/>
          <w:bCs/>
        </w:rPr>
        <w:t>k</w:t>
      </w:r>
      <w:r w:rsidRPr="00CB72B9">
        <w:rPr>
          <w:rFonts w:ascii="Times New Roman" w:hAnsi="Times New Roman" w:cs="Times New Roman"/>
          <w:bCs/>
        </w:rPr>
        <w:t xml:space="preserve">otłowni Rejonowej „Pod Grapą” dla potrzeb </w:t>
      </w:r>
      <w:r w:rsidRPr="00CB72B9">
        <w:rPr>
          <w:rFonts w:ascii="Times New Roman" w:hAnsi="Times New Roman" w:cs="Times New Roman"/>
          <w:bCs/>
        </w:rPr>
        <w:lastRenderedPageBreak/>
        <w:t xml:space="preserve">wysokosprawnej kogeneracji i nowych jednostek wytwórczych zasilanych gazem” </w:t>
      </w:r>
      <w:r w:rsidR="00CF1A82">
        <w:rPr>
          <w:rFonts w:ascii="Times New Roman" w:hAnsi="Times New Roman" w:cs="Times New Roman"/>
        </w:rPr>
        <w:t>w oparciu o </w:t>
      </w:r>
      <w:r w:rsidRPr="00CB72B9">
        <w:rPr>
          <w:rFonts w:ascii="Times New Roman" w:hAnsi="Times New Roman" w:cs="Times New Roman"/>
        </w:rPr>
        <w:t xml:space="preserve">ustawę z dnia 11 września 2019 r. </w:t>
      </w:r>
      <w:r w:rsidRPr="00CB72B9">
        <w:rPr>
          <w:rFonts w:ascii="Times New Roman" w:hAnsi="Times New Roman" w:cs="Times New Roman"/>
          <w:i/>
        </w:rPr>
        <w:t xml:space="preserve">Prawo zamówień publicznych </w:t>
      </w:r>
      <w:r w:rsidRPr="00CB72B9">
        <w:rPr>
          <w:rFonts w:ascii="Times New Roman" w:hAnsi="Times New Roman" w:cs="Times New Roman"/>
        </w:rPr>
        <w:t>(Dz.U.2019.2019 z dnia 2019.10.24 z p.zm.),</w:t>
      </w:r>
    </w:p>
    <w:p w14:paraId="135FFE59" w14:textId="6E44F60B" w:rsidR="008E511E" w:rsidRPr="00CB72B9" w:rsidRDefault="008E511E" w:rsidP="00682B37">
      <w:pPr>
        <w:pStyle w:val="Default"/>
        <w:numPr>
          <w:ilvl w:val="0"/>
          <w:numId w:val="3"/>
        </w:numPr>
        <w:ind w:left="567" w:hanging="283"/>
        <w:jc w:val="both"/>
        <w:rPr>
          <w:rFonts w:ascii="Times New Roman" w:hAnsi="Times New Roman" w:cs="Times New Roman"/>
          <w:b/>
          <w:bCs/>
        </w:rPr>
      </w:pPr>
      <w:r w:rsidRPr="00CB72B9">
        <w:rPr>
          <w:rFonts w:ascii="Times New Roman" w:hAnsi="Times New Roman" w:cs="Times New Roman"/>
        </w:rPr>
        <w:t>Wykonawca w dniu …………………… złożył ważną ofertę na realizację zamówienia publicznego opisanego w lit. A. powyżej, która następnie jako najkorzystniejsza została wybrana,</w:t>
      </w:r>
      <w:r w:rsidRPr="00CB72B9">
        <w:rPr>
          <w:rFonts w:ascii="Times New Roman" w:hAnsi="Times New Roman" w:cs="Times New Roman"/>
          <w:bCs/>
        </w:rPr>
        <w:t xml:space="preserve"> </w:t>
      </w:r>
    </w:p>
    <w:p w14:paraId="64AD5F9E" w14:textId="02675412" w:rsidR="008E511E" w:rsidRPr="00682B37" w:rsidRDefault="008E511E" w:rsidP="00682B37">
      <w:pPr>
        <w:pStyle w:val="Default"/>
        <w:numPr>
          <w:ilvl w:val="0"/>
          <w:numId w:val="3"/>
        </w:numPr>
        <w:ind w:left="567" w:hanging="283"/>
        <w:jc w:val="both"/>
        <w:rPr>
          <w:rFonts w:ascii="Times New Roman" w:hAnsi="Times New Roman" w:cs="Times New Roman"/>
          <w:b/>
          <w:bCs/>
        </w:rPr>
      </w:pPr>
      <w:r w:rsidRPr="00CB72B9">
        <w:rPr>
          <w:rFonts w:ascii="Times New Roman" w:hAnsi="Times New Roman" w:cs="Times New Roman"/>
        </w:rPr>
        <w:t xml:space="preserve">W skutek przeprowadzonego postępowania, o którym mowa w lit. B powyżej Generalnym </w:t>
      </w:r>
      <w:r w:rsidRPr="00CB72B9">
        <w:rPr>
          <w:rFonts w:ascii="Times New Roman" w:eastAsia="Times New Roman" w:hAnsi="Times New Roman" w:cs="Times New Roman"/>
          <w:color w:val="auto"/>
          <w:lang w:eastAsia="pl-PL"/>
        </w:rPr>
        <w:t>Wykonawcą został: …</w:t>
      </w:r>
      <w:r w:rsidR="004C43DF" w:rsidRPr="00CB72B9">
        <w:rPr>
          <w:rFonts w:ascii="Times New Roman" w:eastAsia="Times New Roman" w:hAnsi="Times New Roman" w:cs="Times New Roman"/>
          <w:color w:val="auto"/>
          <w:lang w:eastAsia="pl-PL"/>
        </w:rPr>
        <w:t>……</w:t>
      </w:r>
      <w:r w:rsidR="00682B37">
        <w:rPr>
          <w:rFonts w:ascii="Times New Roman" w:eastAsia="Times New Roman" w:hAnsi="Times New Roman" w:cs="Times New Roman"/>
          <w:color w:val="auto"/>
          <w:lang w:eastAsia="pl-PL"/>
        </w:rPr>
        <w:t>………………….</w:t>
      </w:r>
      <w:r w:rsidR="004C43DF" w:rsidRPr="00CB72B9">
        <w:rPr>
          <w:rFonts w:ascii="Times New Roman" w:eastAsia="Times New Roman" w:hAnsi="Times New Roman" w:cs="Times New Roman"/>
          <w:color w:val="auto"/>
          <w:lang w:eastAsia="pl-PL"/>
        </w:rPr>
        <w:t>………</w:t>
      </w:r>
      <w:r w:rsidRPr="00CB72B9">
        <w:rPr>
          <w:rFonts w:ascii="Times New Roman" w:eastAsia="Times New Roman" w:hAnsi="Times New Roman" w:cs="Times New Roman"/>
          <w:color w:val="auto"/>
          <w:lang w:eastAsia="pl-PL"/>
        </w:rPr>
        <w:t xml:space="preserve"> (dalej</w:t>
      </w:r>
      <w:r w:rsidRPr="00CB72B9">
        <w:rPr>
          <w:rFonts w:ascii="Times New Roman" w:hAnsi="Times New Roman" w:cs="Times New Roman"/>
        </w:rPr>
        <w:t xml:space="preserve"> jako: „</w:t>
      </w:r>
      <w:r w:rsidRPr="00CB72B9">
        <w:rPr>
          <w:rFonts w:ascii="Times New Roman" w:hAnsi="Times New Roman" w:cs="Times New Roman"/>
          <w:b/>
        </w:rPr>
        <w:t>Generalny Wykonawca</w:t>
      </w:r>
      <w:r w:rsidRPr="00CB72B9">
        <w:rPr>
          <w:rFonts w:ascii="Times New Roman" w:hAnsi="Times New Roman" w:cs="Times New Roman"/>
        </w:rPr>
        <w:t>”</w:t>
      </w:r>
      <w:r w:rsidR="00C42F13">
        <w:rPr>
          <w:rFonts w:ascii="Times New Roman" w:hAnsi="Times New Roman" w:cs="Times New Roman"/>
        </w:rPr>
        <w:t xml:space="preserve"> lub zamiennie „Wykonawca”</w:t>
      </w:r>
      <w:r w:rsidRPr="00CB72B9">
        <w:rPr>
          <w:rFonts w:ascii="Times New Roman" w:hAnsi="Times New Roman" w:cs="Times New Roman"/>
        </w:rPr>
        <w:t>)</w:t>
      </w:r>
      <w:r w:rsidR="00CF1A82">
        <w:rPr>
          <w:rFonts w:ascii="Times New Roman" w:hAnsi="Times New Roman" w:cs="Times New Roman"/>
        </w:rPr>
        <w:t>.</w:t>
      </w:r>
    </w:p>
    <w:p w14:paraId="3CF872ED" w14:textId="77777777" w:rsidR="00682B37" w:rsidRPr="00CB72B9" w:rsidRDefault="00682B37" w:rsidP="00682B37">
      <w:pPr>
        <w:pStyle w:val="Default"/>
        <w:jc w:val="both"/>
        <w:rPr>
          <w:rFonts w:ascii="Times New Roman" w:hAnsi="Times New Roman" w:cs="Times New Roman"/>
          <w:b/>
          <w:bCs/>
        </w:rPr>
      </w:pPr>
    </w:p>
    <w:p w14:paraId="6A3A0E95" w14:textId="77777777" w:rsidR="008E511E" w:rsidRPr="00CB72B9" w:rsidRDefault="008E511E" w:rsidP="00CB72B9">
      <w:pPr>
        <w:pStyle w:val="Default"/>
        <w:jc w:val="both"/>
        <w:rPr>
          <w:rFonts w:ascii="Times New Roman" w:hAnsi="Times New Roman" w:cs="Times New Roman"/>
          <w:b/>
          <w:bCs/>
        </w:rPr>
      </w:pPr>
      <w:r w:rsidRPr="00CB72B9">
        <w:rPr>
          <w:rFonts w:ascii="Times New Roman" w:hAnsi="Times New Roman" w:cs="Times New Roman"/>
        </w:rPr>
        <w:t>Strony postanawiają co następuje:</w:t>
      </w:r>
    </w:p>
    <w:p w14:paraId="225EA198" w14:textId="77777777" w:rsidR="008652A5" w:rsidRPr="00CB72B9" w:rsidRDefault="008652A5" w:rsidP="00CB72B9">
      <w:pPr>
        <w:rPr>
          <w:sz w:val="24"/>
          <w:szCs w:val="24"/>
        </w:rPr>
      </w:pPr>
    </w:p>
    <w:p w14:paraId="02E6BBA8" w14:textId="3BB67BC3" w:rsidR="008652A5" w:rsidRPr="00CB72B9" w:rsidRDefault="008652A5" w:rsidP="00682B37">
      <w:pPr>
        <w:spacing w:after="120"/>
        <w:jc w:val="center"/>
        <w:rPr>
          <w:b/>
          <w:sz w:val="24"/>
          <w:szCs w:val="24"/>
        </w:rPr>
      </w:pPr>
      <w:r w:rsidRPr="00CB72B9">
        <w:rPr>
          <w:b/>
          <w:sz w:val="24"/>
          <w:szCs w:val="24"/>
        </w:rPr>
        <w:t>§ 1. Przedmiot umowy</w:t>
      </w:r>
    </w:p>
    <w:p w14:paraId="62B6C772" w14:textId="5B7C4217" w:rsidR="008652A5" w:rsidRPr="00CB72B9" w:rsidRDefault="00AA72E7" w:rsidP="00682B37">
      <w:pPr>
        <w:ind w:left="284" w:hanging="284"/>
        <w:jc w:val="both"/>
        <w:rPr>
          <w:sz w:val="24"/>
          <w:szCs w:val="24"/>
        </w:rPr>
      </w:pPr>
      <w:r w:rsidRPr="00CB72B9">
        <w:rPr>
          <w:sz w:val="24"/>
          <w:szCs w:val="24"/>
        </w:rPr>
        <w:t>1. Zamawiający</w:t>
      </w:r>
      <w:r w:rsidR="008652A5" w:rsidRPr="00CB72B9">
        <w:rPr>
          <w:sz w:val="24"/>
          <w:szCs w:val="24"/>
        </w:rPr>
        <w:t xml:space="preserve"> zleca, a Wykonawca zobowiązuj</w:t>
      </w:r>
      <w:r w:rsidRPr="00CB72B9">
        <w:rPr>
          <w:sz w:val="24"/>
          <w:szCs w:val="24"/>
        </w:rPr>
        <w:t>e się wykonać Roboty budowlane</w:t>
      </w:r>
      <w:r w:rsidR="00E10A14" w:rsidRPr="00CB72B9">
        <w:rPr>
          <w:sz w:val="24"/>
          <w:szCs w:val="24"/>
        </w:rPr>
        <w:t xml:space="preserve"> w trybie: „Zaprojektuj i wybuduj”</w:t>
      </w:r>
      <w:r w:rsidRPr="00CB72B9">
        <w:rPr>
          <w:sz w:val="24"/>
          <w:szCs w:val="24"/>
        </w:rPr>
        <w:t xml:space="preserve"> wraz z odpowiednią Dokumentacją</w:t>
      </w:r>
      <w:r w:rsidR="00A40B56">
        <w:rPr>
          <w:sz w:val="24"/>
          <w:szCs w:val="24"/>
        </w:rPr>
        <w:t xml:space="preserve"> projektową</w:t>
      </w:r>
      <w:r w:rsidRPr="00CB72B9">
        <w:rPr>
          <w:sz w:val="24"/>
          <w:szCs w:val="24"/>
        </w:rPr>
        <w:t>,</w:t>
      </w:r>
      <w:r w:rsidR="00A40B56">
        <w:rPr>
          <w:sz w:val="24"/>
          <w:szCs w:val="24"/>
        </w:rPr>
        <w:t xml:space="preserve"> dokumentacją powykonawczą,</w:t>
      </w:r>
      <w:r w:rsidRPr="00CB72B9">
        <w:rPr>
          <w:sz w:val="24"/>
          <w:szCs w:val="24"/>
        </w:rPr>
        <w:t xml:space="preserve"> przygotować dokumentację zamienną w zakresie określonym w </w:t>
      </w:r>
      <w:r w:rsidR="00A40B56">
        <w:rPr>
          <w:sz w:val="24"/>
          <w:szCs w:val="24"/>
        </w:rPr>
        <w:t>dokumentach zamówienia</w:t>
      </w:r>
      <w:r w:rsidR="008652A5" w:rsidRPr="00CB72B9">
        <w:rPr>
          <w:sz w:val="24"/>
          <w:szCs w:val="24"/>
        </w:rPr>
        <w:t xml:space="preserve"> oraz przeprowadzić Serwis w ramach Inwestycji p</w:t>
      </w:r>
      <w:r w:rsidR="00244878" w:rsidRPr="00CB72B9">
        <w:rPr>
          <w:sz w:val="24"/>
          <w:szCs w:val="24"/>
        </w:rPr>
        <w:t>n.: Przebudowa Kotłowni Rejonowej Pod Grapą dla potrzeb wysokosprawnej kogeneracji i nowych jednostek wytwórczych zasilanych gazem,</w:t>
      </w:r>
      <w:r w:rsidR="008652A5" w:rsidRPr="00CB72B9">
        <w:rPr>
          <w:sz w:val="24"/>
          <w:szCs w:val="24"/>
        </w:rPr>
        <w:t xml:space="preserve"> zwane dalej </w:t>
      </w:r>
      <w:r w:rsidRPr="00CB72B9">
        <w:rPr>
          <w:sz w:val="24"/>
          <w:szCs w:val="24"/>
        </w:rPr>
        <w:t>„</w:t>
      </w:r>
      <w:r w:rsidR="008652A5" w:rsidRPr="00CB72B9">
        <w:rPr>
          <w:sz w:val="24"/>
          <w:szCs w:val="24"/>
        </w:rPr>
        <w:t>przedmiotem umowy</w:t>
      </w:r>
      <w:r w:rsidRPr="00CB72B9">
        <w:rPr>
          <w:sz w:val="24"/>
          <w:szCs w:val="24"/>
        </w:rPr>
        <w:t>”</w:t>
      </w:r>
      <w:r w:rsidR="008652A5" w:rsidRPr="00CB72B9">
        <w:rPr>
          <w:sz w:val="24"/>
          <w:szCs w:val="24"/>
        </w:rPr>
        <w:t xml:space="preserve"> lub </w:t>
      </w:r>
      <w:r w:rsidRPr="00CB72B9">
        <w:rPr>
          <w:sz w:val="24"/>
          <w:szCs w:val="24"/>
        </w:rPr>
        <w:t>„</w:t>
      </w:r>
      <w:r w:rsidR="008652A5" w:rsidRPr="00CB72B9">
        <w:rPr>
          <w:sz w:val="24"/>
          <w:szCs w:val="24"/>
        </w:rPr>
        <w:t>Inwestycją</w:t>
      </w:r>
      <w:r w:rsidRPr="00CB72B9">
        <w:rPr>
          <w:sz w:val="24"/>
          <w:szCs w:val="24"/>
        </w:rPr>
        <w:t>”</w:t>
      </w:r>
      <w:r w:rsidR="008652A5" w:rsidRPr="00CB72B9">
        <w:rPr>
          <w:sz w:val="24"/>
          <w:szCs w:val="24"/>
        </w:rPr>
        <w:t>.</w:t>
      </w:r>
    </w:p>
    <w:p w14:paraId="564FEE12" w14:textId="0B70C32D" w:rsidR="008652A5" w:rsidRPr="00CB72B9" w:rsidRDefault="00682B37" w:rsidP="00682B37">
      <w:pPr>
        <w:ind w:left="284" w:hanging="284"/>
        <w:jc w:val="both"/>
        <w:rPr>
          <w:sz w:val="24"/>
          <w:szCs w:val="24"/>
        </w:rPr>
      </w:pPr>
      <w:r>
        <w:rPr>
          <w:sz w:val="24"/>
          <w:szCs w:val="24"/>
        </w:rPr>
        <w:t>2.</w:t>
      </w:r>
      <w:r>
        <w:rPr>
          <w:sz w:val="24"/>
          <w:szCs w:val="24"/>
        </w:rPr>
        <w:tab/>
      </w:r>
      <w:r w:rsidR="008652A5" w:rsidRPr="00CB72B9">
        <w:rPr>
          <w:sz w:val="24"/>
          <w:szCs w:val="24"/>
        </w:rPr>
        <w:t>Pr</w:t>
      </w:r>
      <w:r w:rsidR="00500738">
        <w:rPr>
          <w:sz w:val="24"/>
          <w:szCs w:val="24"/>
        </w:rPr>
        <w:t>zedmiot umowy obejmuje:</w:t>
      </w:r>
    </w:p>
    <w:p w14:paraId="44EFBF90" w14:textId="2CEA7E2A" w:rsidR="00D64B78" w:rsidRPr="008F394D" w:rsidRDefault="00D64B78" w:rsidP="008F394D">
      <w:pPr>
        <w:pStyle w:val="Akapitzlist"/>
        <w:numPr>
          <w:ilvl w:val="0"/>
          <w:numId w:val="6"/>
        </w:numPr>
        <w:autoSpaceDE w:val="0"/>
        <w:autoSpaceDN w:val="0"/>
        <w:adjustRightInd w:val="0"/>
        <w:ind w:left="851" w:hanging="284"/>
        <w:jc w:val="both"/>
        <w:rPr>
          <w:color w:val="000000"/>
          <w:sz w:val="24"/>
          <w:szCs w:val="24"/>
        </w:rPr>
      </w:pPr>
      <w:r w:rsidRPr="008F394D">
        <w:rPr>
          <w:color w:val="000000"/>
          <w:sz w:val="24"/>
          <w:szCs w:val="24"/>
        </w:rPr>
        <w:t xml:space="preserve">opracowanie projektów zamiennych w wymaganym zakresie, </w:t>
      </w:r>
    </w:p>
    <w:p w14:paraId="3C94D8F2" w14:textId="77777777" w:rsidR="00D64B78" w:rsidRPr="00CB72B9" w:rsidRDefault="00D64B78" w:rsidP="003D5E58">
      <w:pPr>
        <w:pStyle w:val="Akapitzlist"/>
        <w:numPr>
          <w:ilvl w:val="0"/>
          <w:numId w:val="6"/>
        </w:numPr>
        <w:autoSpaceDE w:val="0"/>
        <w:autoSpaceDN w:val="0"/>
        <w:adjustRightInd w:val="0"/>
        <w:ind w:left="851" w:hanging="284"/>
        <w:jc w:val="both"/>
        <w:rPr>
          <w:color w:val="000000"/>
          <w:sz w:val="24"/>
          <w:szCs w:val="24"/>
        </w:rPr>
      </w:pPr>
      <w:r w:rsidRPr="00CB72B9">
        <w:rPr>
          <w:color w:val="000000"/>
          <w:sz w:val="24"/>
          <w:szCs w:val="24"/>
        </w:rPr>
        <w:t>uzyskanie stosownych zgód i pozwoleń,</w:t>
      </w:r>
    </w:p>
    <w:p w14:paraId="35538964" w14:textId="3AA239CE" w:rsidR="00D64B78" w:rsidRPr="00CB72B9" w:rsidRDefault="00D64B78" w:rsidP="003D5E58">
      <w:pPr>
        <w:pStyle w:val="Akapitzlist"/>
        <w:numPr>
          <w:ilvl w:val="0"/>
          <w:numId w:val="6"/>
        </w:numPr>
        <w:autoSpaceDE w:val="0"/>
        <w:autoSpaceDN w:val="0"/>
        <w:adjustRightInd w:val="0"/>
        <w:ind w:left="851" w:hanging="284"/>
        <w:jc w:val="both"/>
        <w:rPr>
          <w:color w:val="000000"/>
          <w:sz w:val="24"/>
          <w:szCs w:val="24"/>
        </w:rPr>
      </w:pPr>
      <w:r w:rsidRPr="00CB72B9">
        <w:rPr>
          <w:color w:val="000000"/>
          <w:sz w:val="24"/>
          <w:szCs w:val="24"/>
        </w:rPr>
        <w:t xml:space="preserve">opracowanie wielobranżowych projektów wykonawczych obejmujących: </w:t>
      </w:r>
      <w:r w:rsidR="003D5E58">
        <w:rPr>
          <w:color w:val="000000"/>
          <w:sz w:val="24"/>
          <w:szCs w:val="24"/>
        </w:rPr>
        <w:t>z</w:t>
      </w:r>
      <w:r w:rsidRPr="00CB72B9">
        <w:rPr>
          <w:color w:val="000000"/>
          <w:sz w:val="24"/>
          <w:szCs w:val="24"/>
        </w:rPr>
        <w:t xml:space="preserve">agospodarowanie terenu, branżę konstrukcyjną, budowlaną, technologię, branże sanitarną, elektryczną, układ </w:t>
      </w:r>
      <w:proofErr w:type="spellStart"/>
      <w:r w:rsidRPr="00CB72B9">
        <w:rPr>
          <w:color w:val="000000"/>
          <w:sz w:val="24"/>
          <w:szCs w:val="24"/>
        </w:rPr>
        <w:t>AKPiA</w:t>
      </w:r>
      <w:proofErr w:type="spellEnd"/>
      <w:r w:rsidRPr="00CB72B9">
        <w:rPr>
          <w:color w:val="000000"/>
          <w:sz w:val="24"/>
          <w:szCs w:val="24"/>
        </w:rPr>
        <w:t xml:space="preserve"> dla instalacji produkcji ciepła i współpracy z układami nadrzędnymi,</w:t>
      </w:r>
    </w:p>
    <w:p w14:paraId="76A91E1D" w14:textId="77777777" w:rsidR="002048CD" w:rsidRPr="00CB72B9" w:rsidRDefault="00D64B78" w:rsidP="003D5E58">
      <w:pPr>
        <w:pStyle w:val="Akapitzlist"/>
        <w:numPr>
          <w:ilvl w:val="0"/>
          <w:numId w:val="6"/>
        </w:numPr>
        <w:autoSpaceDE w:val="0"/>
        <w:autoSpaceDN w:val="0"/>
        <w:adjustRightInd w:val="0"/>
        <w:ind w:left="851" w:hanging="284"/>
        <w:jc w:val="both"/>
        <w:rPr>
          <w:color w:val="000000"/>
          <w:sz w:val="24"/>
          <w:szCs w:val="24"/>
        </w:rPr>
      </w:pPr>
      <w:r w:rsidRPr="00CB72B9">
        <w:rPr>
          <w:color w:val="000000"/>
          <w:sz w:val="24"/>
          <w:szCs w:val="24"/>
        </w:rPr>
        <w:t>opracowanie specyfikacji technicznej wykonania i odbioru robót,</w:t>
      </w:r>
    </w:p>
    <w:p w14:paraId="56A15E73" w14:textId="5AEF8C0D" w:rsidR="00D64B78" w:rsidRPr="00CB72B9" w:rsidRDefault="00D64B78" w:rsidP="003D5E58">
      <w:pPr>
        <w:pStyle w:val="Akapitzlist"/>
        <w:numPr>
          <w:ilvl w:val="0"/>
          <w:numId w:val="6"/>
        </w:numPr>
        <w:autoSpaceDE w:val="0"/>
        <w:autoSpaceDN w:val="0"/>
        <w:adjustRightInd w:val="0"/>
        <w:ind w:left="851" w:hanging="284"/>
        <w:jc w:val="both"/>
        <w:rPr>
          <w:color w:val="000000"/>
          <w:sz w:val="24"/>
          <w:szCs w:val="24"/>
        </w:rPr>
      </w:pPr>
      <w:r w:rsidRPr="00CB72B9">
        <w:rPr>
          <w:color w:val="000000"/>
          <w:sz w:val="24"/>
          <w:szCs w:val="24"/>
        </w:rPr>
        <w:t>opracowanie Harmonogramu</w:t>
      </w:r>
      <w:r w:rsidR="005D596D" w:rsidRPr="00CB72B9">
        <w:rPr>
          <w:color w:val="000000"/>
          <w:sz w:val="24"/>
          <w:szCs w:val="24"/>
        </w:rPr>
        <w:t xml:space="preserve"> Rzeczowo-Finansowego</w:t>
      </w:r>
      <w:r w:rsidRPr="00CB72B9">
        <w:rPr>
          <w:color w:val="000000"/>
          <w:sz w:val="24"/>
          <w:szCs w:val="24"/>
        </w:rPr>
        <w:t xml:space="preserve"> realizac</w:t>
      </w:r>
      <w:r w:rsidR="005D596D" w:rsidRPr="00CB72B9">
        <w:rPr>
          <w:color w:val="000000"/>
          <w:sz w:val="24"/>
          <w:szCs w:val="24"/>
        </w:rPr>
        <w:t xml:space="preserve">ji z uwzględnieniem współpracy </w:t>
      </w:r>
      <w:r w:rsidRPr="00CB72B9">
        <w:rPr>
          <w:color w:val="000000"/>
          <w:sz w:val="24"/>
          <w:szCs w:val="24"/>
        </w:rPr>
        <w:t>z istniejącym źródłem,</w:t>
      </w:r>
    </w:p>
    <w:p w14:paraId="6A16AF45" w14:textId="77777777" w:rsidR="002048CD" w:rsidRPr="00CB72B9" w:rsidRDefault="00D64B78" w:rsidP="003D5E58">
      <w:pPr>
        <w:pStyle w:val="Akapitzlist"/>
        <w:numPr>
          <w:ilvl w:val="0"/>
          <w:numId w:val="6"/>
        </w:numPr>
        <w:autoSpaceDE w:val="0"/>
        <w:autoSpaceDN w:val="0"/>
        <w:adjustRightInd w:val="0"/>
        <w:ind w:left="851" w:hanging="284"/>
        <w:jc w:val="both"/>
        <w:rPr>
          <w:color w:val="000000"/>
          <w:sz w:val="24"/>
          <w:szCs w:val="24"/>
        </w:rPr>
      </w:pPr>
      <w:r w:rsidRPr="00CB72B9">
        <w:rPr>
          <w:color w:val="000000"/>
          <w:sz w:val="24"/>
          <w:szCs w:val="24"/>
        </w:rPr>
        <w:t>wykonanie niezbędnych demontaży i rozbiórek,</w:t>
      </w:r>
    </w:p>
    <w:p w14:paraId="35C76862" w14:textId="034ED598" w:rsidR="00D64B78" w:rsidRPr="00CB72B9" w:rsidRDefault="00D64B78" w:rsidP="003D5E58">
      <w:pPr>
        <w:pStyle w:val="Akapitzlist"/>
        <w:numPr>
          <w:ilvl w:val="0"/>
          <w:numId w:val="6"/>
        </w:numPr>
        <w:autoSpaceDE w:val="0"/>
        <w:autoSpaceDN w:val="0"/>
        <w:adjustRightInd w:val="0"/>
        <w:ind w:left="851" w:hanging="284"/>
        <w:jc w:val="both"/>
        <w:rPr>
          <w:color w:val="000000"/>
          <w:sz w:val="24"/>
          <w:szCs w:val="24"/>
        </w:rPr>
      </w:pPr>
      <w:r w:rsidRPr="00CB72B9">
        <w:rPr>
          <w:color w:val="000000"/>
          <w:sz w:val="24"/>
          <w:szCs w:val="24"/>
        </w:rPr>
        <w:t>wykonanie prac w obrębie układu nawęglania i odżużlania w istniejącym źródle ciepła,</w:t>
      </w:r>
    </w:p>
    <w:p w14:paraId="3DFC351E" w14:textId="4829016C" w:rsidR="00D64B78" w:rsidRPr="00CB72B9" w:rsidRDefault="00D64B78" w:rsidP="003D5E58">
      <w:pPr>
        <w:pStyle w:val="Akapitzlist"/>
        <w:numPr>
          <w:ilvl w:val="0"/>
          <w:numId w:val="6"/>
        </w:numPr>
        <w:autoSpaceDE w:val="0"/>
        <w:autoSpaceDN w:val="0"/>
        <w:adjustRightInd w:val="0"/>
        <w:ind w:left="851" w:hanging="284"/>
        <w:jc w:val="both"/>
        <w:rPr>
          <w:color w:val="000000"/>
          <w:sz w:val="24"/>
          <w:szCs w:val="24"/>
        </w:rPr>
      </w:pPr>
      <w:r w:rsidRPr="00CB72B9">
        <w:rPr>
          <w:color w:val="000000"/>
          <w:sz w:val="24"/>
          <w:szCs w:val="24"/>
        </w:rPr>
        <w:t xml:space="preserve">dostawę i montaż urządzeń i elementów wchodzących w skład poszczególnych źródeł wraz z wykonaniem kompletnych, współpracujących instalacji, kompletem robót budowlanych </w:t>
      </w:r>
      <w:r w:rsidR="003D5E58">
        <w:rPr>
          <w:color w:val="000000"/>
          <w:sz w:val="24"/>
          <w:szCs w:val="24"/>
        </w:rPr>
        <w:br/>
      </w:r>
      <w:r w:rsidRPr="00CB72B9">
        <w:rPr>
          <w:color w:val="000000"/>
          <w:sz w:val="24"/>
          <w:szCs w:val="24"/>
        </w:rPr>
        <w:t>i instalacyjnych w oparciu o opracowaną dokumentację wraz z uruchomieniem,</w:t>
      </w:r>
    </w:p>
    <w:p w14:paraId="0F8E9E9C" w14:textId="77777777" w:rsidR="00D64B78" w:rsidRPr="00CB72B9" w:rsidRDefault="00D64B78" w:rsidP="003D5E58">
      <w:pPr>
        <w:pStyle w:val="Akapitzlist"/>
        <w:numPr>
          <w:ilvl w:val="0"/>
          <w:numId w:val="6"/>
        </w:numPr>
        <w:autoSpaceDE w:val="0"/>
        <w:autoSpaceDN w:val="0"/>
        <w:adjustRightInd w:val="0"/>
        <w:ind w:left="851" w:hanging="284"/>
        <w:jc w:val="both"/>
        <w:rPr>
          <w:color w:val="000000"/>
          <w:sz w:val="24"/>
          <w:szCs w:val="24"/>
        </w:rPr>
      </w:pPr>
      <w:r w:rsidRPr="00CB72B9">
        <w:rPr>
          <w:color w:val="000000"/>
          <w:sz w:val="24"/>
          <w:szCs w:val="24"/>
        </w:rPr>
        <w:t>opracowanie projektów powykonawczych,</w:t>
      </w:r>
    </w:p>
    <w:p w14:paraId="6D6790EC" w14:textId="5F13EE25" w:rsidR="00D64B78" w:rsidRPr="00CB72B9" w:rsidRDefault="00D64B78" w:rsidP="008F394D">
      <w:pPr>
        <w:pStyle w:val="Akapitzlist"/>
        <w:numPr>
          <w:ilvl w:val="0"/>
          <w:numId w:val="6"/>
        </w:numPr>
        <w:autoSpaceDE w:val="0"/>
        <w:autoSpaceDN w:val="0"/>
        <w:adjustRightInd w:val="0"/>
        <w:ind w:left="851" w:hanging="425"/>
        <w:jc w:val="both"/>
        <w:rPr>
          <w:color w:val="000000"/>
          <w:sz w:val="24"/>
          <w:szCs w:val="24"/>
        </w:rPr>
      </w:pPr>
      <w:r w:rsidRPr="00CB72B9">
        <w:rPr>
          <w:color w:val="000000"/>
          <w:sz w:val="24"/>
          <w:szCs w:val="24"/>
        </w:rPr>
        <w:t>inwentaryzację geodezyjną, uzyskanie pozwolenia na użytkowanie,</w:t>
      </w:r>
    </w:p>
    <w:p w14:paraId="392FAE2A" w14:textId="2C6304CC" w:rsidR="00D64B78" w:rsidRPr="00CB72B9" w:rsidRDefault="00D64B78" w:rsidP="008F394D">
      <w:pPr>
        <w:pStyle w:val="Akapitzlist"/>
        <w:numPr>
          <w:ilvl w:val="0"/>
          <w:numId w:val="6"/>
        </w:numPr>
        <w:autoSpaceDE w:val="0"/>
        <w:autoSpaceDN w:val="0"/>
        <w:adjustRightInd w:val="0"/>
        <w:ind w:left="851" w:hanging="425"/>
        <w:jc w:val="both"/>
        <w:rPr>
          <w:color w:val="000000"/>
          <w:sz w:val="24"/>
          <w:szCs w:val="24"/>
        </w:rPr>
      </w:pPr>
      <w:r w:rsidRPr="00CB72B9">
        <w:rPr>
          <w:color w:val="000000"/>
          <w:sz w:val="24"/>
          <w:szCs w:val="24"/>
        </w:rPr>
        <w:t>oddanie gotowego do użytkowania obiektu wraz z dokumentacją</w:t>
      </w:r>
      <w:r w:rsidR="00C60522" w:rsidRPr="00CB72B9">
        <w:rPr>
          <w:color w:val="000000"/>
          <w:sz w:val="24"/>
          <w:szCs w:val="24"/>
        </w:rPr>
        <w:t xml:space="preserve"> powykonawczą</w:t>
      </w:r>
      <w:r w:rsidR="00CF1A82">
        <w:rPr>
          <w:color w:val="000000"/>
          <w:sz w:val="24"/>
          <w:szCs w:val="24"/>
        </w:rPr>
        <w:t xml:space="preserve"> i ruchową,</w:t>
      </w:r>
    </w:p>
    <w:p w14:paraId="377A768B" w14:textId="12A35979" w:rsidR="00E10A14" w:rsidRPr="00CB72B9" w:rsidRDefault="00CF1A82" w:rsidP="008F394D">
      <w:pPr>
        <w:pStyle w:val="Akapitzlist"/>
        <w:numPr>
          <w:ilvl w:val="0"/>
          <w:numId w:val="6"/>
        </w:numPr>
        <w:autoSpaceDE w:val="0"/>
        <w:autoSpaceDN w:val="0"/>
        <w:adjustRightInd w:val="0"/>
        <w:ind w:left="851" w:hanging="425"/>
        <w:jc w:val="both"/>
        <w:rPr>
          <w:color w:val="000000"/>
          <w:sz w:val="24"/>
          <w:szCs w:val="24"/>
        </w:rPr>
      </w:pPr>
      <w:r>
        <w:rPr>
          <w:color w:val="000000"/>
          <w:sz w:val="24"/>
          <w:szCs w:val="24"/>
        </w:rPr>
        <w:t>zrealizowanie usług Serwisu.</w:t>
      </w:r>
    </w:p>
    <w:p w14:paraId="1A96372B" w14:textId="77777777" w:rsidR="008652A5" w:rsidRPr="00CB72B9" w:rsidRDefault="008652A5" w:rsidP="003D5E58">
      <w:pPr>
        <w:ind w:left="284" w:hanging="284"/>
        <w:jc w:val="both"/>
        <w:rPr>
          <w:sz w:val="24"/>
          <w:szCs w:val="24"/>
        </w:rPr>
      </w:pPr>
      <w:r w:rsidRPr="00CB72B9">
        <w:rPr>
          <w:sz w:val="24"/>
          <w:szCs w:val="24"/>
        </w:rPr>
        <w:t xml:space="preserve">3. Wykonawca zobowiązuje się do wykonania przedmiotu umowy zgodnie z jej brzmieniem oraz wszystkimi załącznikami do umowy, stanowiącymi jej integralną część. </w:t>
      </w:r>
    </w:p>
    <w:p w14:paraId="19AD1E22" w14:textId="77672FB9" w:rsidR="008652A5" w:rsidRPr="00CB72B9" w:rsidRDefault="003D5E58" w:rsidP="003D5E58">
      <w:pPr>
        <w:ind w:left="284" w:hanging="284"/>
        <w:jc w:val="both"/>
        <w:rPr>
          <w:sz w:val="24"/>
          <w:szCs w:val="24"/>
        </w:rPr>
      </w:pPr>
      <w:r>
        <w:rPr>
          <w:sz w:val="24"/>
          <w:szCs w:val="24"/>
        </w:rPr>
        <w:t>4.</w:t>
      </w:r>
      <w:r>
        <w:rPr>
          <w:sz w:val="24"/>
          <w:szCs w:val="24"/>
        </w:rPr>
        <w:tab/>
      </w:r>
      <w:r w:rsidR="008652A5" w:rsidRPr="00CB72B9">
        <w:rPr>
          <w:sz w:val="24"/>
          <w:szCs w:val="24"/>
        </w:rPr>
        <w:t>Przedmiot umowy obejmuje wszystkie czynności (prawne i faktyczne), wymagane obowiązującymi przepisami prawa (w szczególności</w:t>
      </w:r>
      <w:r w:rsidR="00A40B56">
        <w:rPr>
          <w:sz w:val="24"/>
          <w:szCs w:val="24"/>
        </w:rPr>
        <w:t xml:space="preserve"> prawa</w:t>
      </w:r>
      <w:r w:rsidR="008652A5" w:rsidRPr="00CB72B9">
        <w:rPr>
          <w:sz w:val="24"/>
          <w:szCs w:val="24"/>
        </w:rPr>
        <w:t xml:space="preserve"> budowlanego) oraz stosowanie zasad wiedzy technicznej. </w:t>
      </w:r>
    </w:p>
    <w:p w14:paraId="71D48149" w14:textId="5D366E83" w:rsidR="008652A5" w:rsidRDefault="000242E0" w:rsidP="003D5E58">
      <w:pPr>
        <w:ind w:left="284" w:hanging="284"/>
        <w:jc w:val="both"/>
        <w:rPr>
          <w:sz w:val="24"/>
          <w:szCs w:val="24"/>
        </w:rPr>
      </w:pPr>
      <w:r w:rsidRPr="00CB72B9">
        <w:rPr>
          <w:sz w:val="24"/>
          <w:szCs w:val="24"/>
        </w:rPr>
        <w:t xml:space="preserve">5. Przedmiot umowy obejmuje cały proces inwestycyjny, w tym sporządzenie projektów zamiennych i wykonawczych, uzyskanie pozwolenia zamiennego, dostawę i montaż wszystkich maszyn </w:t>
      </w:r>
      <w:r w:rsidR="003D5E58">
        <w:rPr>
          <w:sz w:val="24"/>
          <w:szCs w:val="24"/>
        </w:rPr>
        <w:br/>
      </w:r>
      <w:r w:rsidRPr="00CB72B9">
        <w:rPr>
          <w:sz w:val="24"/>
          <w:szCs w:val="24"/>
        </w:rPr>
        <w:t xml:space="preserve">i urządzeń, wykonanie wszelkich robót budowlanych i instalacyjnych, przeprowadzenie uruchomienia instalacji oraz </w:t>
      </w:r>
      <w:r w:rsidR="00A40B56">
        <w:rPr>
          <w:sz w:val="24"/>
          <w:szCs w:val="24"/>
        </w:rPr>
        <w:t>roz</w:t>
      </w:r>
      <w:r w:rsidRPr="00CB72B9">
        <w:rPr>
          <w:sz w:val="24"/>
          <w:szCs w:val="24"/>
        </w:rPr>
        <w:t>ruchu próbnego dla potwierdzenia spełnienia stoso</w:t>
      </w:r>
      <w:r w:rsidR="007E6A3D" w:rsidRPr="00CB72B9">
        <w:rPr>
          <w:sz w:val="24"/>
          <w:szCs w:val="24"/>
        </w:rPr>
        <w:t>wn</w:t>
      </w:r>
      <w:r w:rsidR="003D5E58">
        <w:rPr>
          <w:sz w:val="24"/>
          <w:szCs w:val="24"/>
        </w:rPr>
        <w:t xml:space="preserve">ych </w:t>
      </w:r>
      <w:r w:rsidR="003D5E58">
        <w:rPr>
          <w:sz w:val="24"/>
          <w:szCs w:val="24"/>
        </w:rPr>
        <w:lastRenderedPageBreak/>
        <w:t>Parametrów Gwarantowanych (</w:t>
      </w:r>
      <w:r w:rsidR="007E6A3D" w:rsidRPr="00CB72B9">
        <w:rPr>
          <w:sz w:val="24"/>
          <w:szCs w:val="24"/>
        </w:rPr>
        <w:t>wysz</w:t>
      </w:r>
      <w:r w:rsidR="003D5E58">
        <w:rPr>
          <w:sz w:val="24"/>
          <w:szCs w:val="24"/>
        </w:rPr>
        <w:t xml:space="preserve">czególnionych w Załączniku nr </w:t>
      </w:r>
      <w:r w:rsidR="003D5E58" w:rsidRPr="005D12BF">
        <w:rPr>
          <w:sz w:val="24"/>
          <w:szCs w:val="24"/>
        </w:rPr>
        <w:t>1</w:t>
      </w:r>
      <w:r w:rsidR="00F66945" w:rsidRPr="005D12BF">
        <w:rPr>
          <w:sz w:val="24"/>
          <w:szCs w:val="24"/>
        </w:rPr>
        <w:t>j do PFU</w:t>
      </w:r>
      <w:r w:rsidR="007E6A3D" w:rsidRPr="005D12BF">
        <w:rPr>
          <w:sz w:val="24"/>
          <w:szCs w:val="24"/>
        </w:rPr>
        <w:t>),</w:t>
      </w:r>
      <w:r w:rsidRPr="005D12BF">
        <w:rPr>
          <w:sz w:val="24"/>
          <w:szCs w:val="24"/>
        </w:rPr>
        <w:t xml:space="preserve"> </w:t>
      </w:r>
      <w:r w:rsidRPr="00CB72B9">
        <w:rPr>
          <w:sz w:val="24"/>
          <w:szCs w:val="24"/>
        </w:rPr>
        <w:t>wykonanie dokumentacji ruchowej i stosownych instrukcji oraz przeprowadzenie szkolenia obsługi, a także przedłożenie dokumentacji powykonawczej, odbiór Robót budowlanych oraz uzyskanie pozwolenia na użytkowanie. Natomiast w zakresie Serwisu przedmiot umowy obejmuje wszystkie czynności zmierzające do wykonania kompleksowych prac ser</w:t>
      </w:r>
      <w:r w:rsidR="00187D99">
        <w:rPr>
          <w:sz w:val="24"/>
          <w:szCs w:val="24"/>
        </w:rPr>
        <w:t>wisowych w okresie gwarancji, w </w:t>
      </w:r>
      <w:r w:rsidRPr="00CB72B9">
        <w:rPr>
          <w:sz w:val="24"/>
          <w:szCs w:val="24"/>
        </w:rPr>
        <w:t>tym wymianę niezbędnych elementów jednostek wytwórczych na nowe lub ich naprawa. Przedmiot umowy został szczegółowo określony w SWZ oraz załącznikach do SW</w:t>
      </w:r>
      <w:r w:rsidR="003D5E58">
        <w:rPr>
          <w:sz w:val="24"/>
          <w:szCs w:val="24"/>
        </w:rPr>
        <w:t xml:space="preserve">Z, w tym </w:t>
      </w:r>
      <w:r w:rsidR="001809B1">
        <w:rPr>
          <w:sz w:val="24"/>
          <w:szCs w:val="24"/>
        </w:rPr>
        <w:br/>
      </w:r>
      <w:r w:rsidR="003D5E58">
        <w:rPr>
          <w:sz w:val="24"/>
          <w:szCs w:val="24"/>
        </w:rPr>
        <w:t>w szczególności w PFU.</w:t>
      </w:r>
    </w:p>
    <w:p w14:paraId="7F32AABF" w14:textId="656D71B0" w:rsidR="008652A5" w:rsidRPr="00476AD6" w:rsidRDefault="003D5E58" w:rsidP="002C2AB7">
      <w:pPr>
        <w:ind w:left="284" w:hanging="284"/>
        <w:jc w:val="both"/>
        <w:rPr>
          <w:sz w:val="24"/>
          <w:szCs w:val="24"/>
        </w:rPr>
      </w:pPr>
      <w:r>
        <w:rPr>
          <w:sz w:val="24"/>
          <w:szCs w:val="24"/>
        </w:rPr>
        <w:t>6</w:t>
      </w:r>
      <w:r w:rsidRPr="00476AD6">
        <w:rPr>
          <w:sz w:val="24"/>
          <w:szCs w:val="24"/>
        </w:rPr>
        <w:t>.</w:t>
      </w:r>
      <w:r w:rsidRPr="00476AD6">
        <w:rPr>
          <w:sz w:val="24"/>
          <w:szCs w:val="24"/>
        </w:rPr>
        <w:tab/>
      </w:r>
      <w:r w:rsidR="002C2AB7" w:rsidRPr="00AC2D40">
        <w:rPr>
          <w:sz w:val="24"/>
          <w:szCs w:val="24"/>
        </w:rPr>
        <w:t>Na każde żądanie Zamawiającego, Wykonawca zobowiązany jest okazać w stosunku do wszelkich materiałów i urządzeń</w:t>
      </w:r>
      <w:r w:rsidR="00195543">
        <w:rPr>
          <w:sz w:val="24"/>
          <w:szCs w:val="24"/>
        </w:rPr>
        <w:t>: -</w:t>
      </w:r>
      <w:r w:rsidR="002C2AB7" w:rsidRPr="00AC2D40">
        <w:rPr>
          <w:sz w:val="24"/>
          <w:szCs w:val="24"/>
        </w:rPr>
        <w:t xml:space="preserve"> co do których wymagane jest posiada</w:t>
      </w:r>
      <w:r w:rsidR="00187D99">
        <w:rPr>
          <w:sz w:val="24"/>
          <w:szCs w:val="24"/>
        </w:rPr>
        <w:t>nie takich dokumentów zgodnie z </w:t>
      </w:r>
      <w:r w:rsidR="002C2AB7" w:rsidRPr="00AC2D40">
        <w:rPr>
          <w:sz w:val="24"/>
          <w:szCs w:val="24"/>
        </w:rPr>
        <w:t>obowiązującymi przepisami prawa</w:t>
      </w:r>
      <w:r w:rsidR="00195543">
        <w:rPr>
          <w:sz w:val="24"/>
          <w:szCs w:val="24"/>
        </w:rPr>
        <w:t xml:space="preserve"> -</w:t>
      </w:r>
      <w:r w:rsidR="002C2AB7" w:rsidRPr="00AC2D40">
        <w:rPr>
          <w:sz w:val="24"/>
          <w:szCs w:val="24"/>
        </w:rPr>
        <w:t xml:space="preserve"> certyfikat na znak bezpieczeństwa, deklarację zgodności lub certyfikat zgodności z Polską Normą przenoszącą normy europejskie lub równoważne normy innych państw członkowskich Europejskiego Obszaru Gospodarczego przenoszących te normy. Wszystkie dostarczone urządzenia winny spełniać wymagania</w:t>
      </w:r>
      <w:r w:rsidR="00660669">
        <w:rPr>
          <w:sz w:val="24"/>
          <w:szCs w:val="24"/>
        </w:rPr>
        <w:t>:</w:t>
      </w:r>
      <w:r w:rsidR="002C2AB7" w:rsidRPr="00AC2D40">
        <w:rPr>
          <w:sz w:val="24"/>
          <w:szCs w:val="24"/>
        </w:rPr>
        <w:t xml:space="preserve"> Dyrektywy Maszynowej</w:t>
      </w:r>
      <w:r w:rsidR="00660669">
        <w:rPr>
          <w:sz w:val="24"/>
          <w:szCs w:val="24"/>
        </w:rPr>
        <w:t xml:space="preserve"> (jeżeli znajduje ona zastosowanie</w:t>
      </w:r>
      <w:r w:rsidR="00195543">
        <w:rPr>
          <w:sz w:val="24"/>
          <w:szCs w:val="24"/>
        </w:rPr>
        <w:t xml:space="preserve"> do tych urządzeń</w:t>
      </w:r>
      <w:r w:rsidR="00660669">
        <w:rPr>
          <w:sz w:val="24"/>
          <w:szCs w:val="24"/>
        </w:rPr>
        <w:t>)</w:t>
      </w:r>
      <w:r w:rsidR="002C2AB7" w:rsidRPr="00AC2D40">
        <w:rPr>
          <w:sz w:val="24"/>
          <w:szCs w:val="24"/>
        </w:rPr>
        <w:t xml:space="preserve"> oraz posiadać oznakowanie CE lub posiadać inne wymagane certyfikaty, dokumenty zgodnie z przepisania prawa powszechnie obowiązującego.</w:t>
      </w:r>
    </w:p>
    <w:p w14:paraId="456D40D0" w14:textId="1CCE4ED7" w:rsidR="008652A5" w:rsidRPr="00AC2D40" w:rsidRDefault="003D5E58" w:rsidP="003D5E58">
      <w:pPr>
        <w:ind w:left="284" w:hanging="284"/>
        <w:jc w:val="both"/>
        <w:rPr>
          <w:sz w:val="24"/>
          <w:szCs w:val="24"/>
        </w:rPr>
      </w:pPr>
      <w:r w:rsidRPr="00476AD6">
        <w:rPr>
          <w:sz w:val="24"/>
          <w:szCs w:val="24"/>
        </w:rPr>
        <w:t>7.</w:t>
      </w:r>
      <w:r w:rsidRPr="00476AD6">
        <w:rPr>
          <w:sz w:val="24"/>
          <w:szCs w:val="24"/>
        </w:rPr>
        <w:tab/>
      </w:r>
      <w:r w:rsidR="008652A5" w:rsidRPr="00AC2D40">
        <w:rPr>
          <w:sz w:val="24"/>
          <w:szCs w:val="24"/>
        </w:rPr>
        <w:t>Wszelkie koszty,</w:t>
      </w:r>
      <w:r w:rsidR="00DA6856" w:rsidRPr="00AC2D40">
        <w:rPr>
          <w:sz w:val="24"/>
          <w:szCs w:val="24"/>
        </w:rPr>
        <w:t xml:space="preserve"> związane z realizacją niniejszej umowy,</w:t>
      </w:r>
      <w:r w:rsidR="008652A5" w:rsidRPr="00AC2D40">
        <w:rPr>
          <w:sz w:val="24"/>
          <w:szCs w:val="24"/>
        </w:rPr>
        <w:t xml:space="preserve"> </w:t>
      </w:r>
      <w:r w:rsidR="00DA6856" w:rsidRPr="00AC2D40">
        <w:rPr>
          <w:sz w:val="24"/>
          <w:szCs w:val="24"/>
        </w:rPr>
        <w:t>które nie zostały w Umowie zastrzeżone jako te, które zobowiązany jest ponieść Zamawiający, ponosi Wykonawca.</w:t>
      </w:r>
    </w:p>
    <w:p w14:paraId="6EC267DF" w14:textId="46BF66A4" w:rsidR="008652A5" w:rsidRPr="00CB72B9" w:rsidRDefault="003D5E58" w:rsidP="003D5E58">
      <w:pPr>
        <w:ind w:left="284" w:hanging="284"/>
        <w:jc w:val="both"/>
        <w:rPr>
          <w:sz w:val="24"/>
          <w:szCs w:val="24"/>
        </w:rPr>
      </w:pPr>
      <w:r>
        <w:rPr>
          <w:sz w:val="24"/>
          <w:szCs w:val="24"/>
        </w:rPr>
        <w:t>8.</w:t>
      </w:r>
      <w:r>
        <w:rPr>
          <w:sz w:val="24"/>
          <w:szCs w:val="24"/>
        </w:rPr>
        <w:tab/>
      </w:r>
      <w:r w:rsidR="008652A5" w:rsidRPr="00CB72B9">
        <w:rPr>
          <w:sz w:val="24"/>
          <w:szCs w:val="24"/>
        </w:rPr>
        <w:t>Wykonawca zobowiązuje się do wykonania dokumentacji projektowej na podsta</w:t>
      </w:r>
      <w:r w:rsidR="00EE0EF2" w:rsidRPr="00CB72B9">
        <w:rPr>
          <w:sz w:val="24"/>
          <w:szCs w:val="24"/>
        </w:rPr>
        <w:t xml:space="preserve">wie i zgodnie </w:t>
      </w:r>
      <w:r>
        <w:rPr>
          <w:sz w:val="24"/>
          <w:szCs w:val="24"/>
        </w:rPr>
        <w:br/>
      </w:r>
      <w:r w:rsidR="00EE0EF2" w:rsidRPr="00CB72B9">
        <w:rPr>
          <w:sz w:val="24"/>
          <w:szCs w:val="24"/>
        </w:rPr>
        <w:t>z treścią PFU, w tym</w:t>
      </w:r>
      <w:r w:rsidR="00570065" w:rsidRPr="00CB72B9">
        <w:rPr>
          <w:sz w:val="24"/>
          <w:szCs w:val="24"/>
        </w:rPr>
        <w:t xml:space="preserve"> </w:t>
      </w:r>
      <w:r w:rsidR="00EE0EF2" w:rsidRPr="00CB72B9">
        <w:rPr>
          <w:sz w:val="24"/>
          <w:szCs w:val="24"/>
        </w:rPr>
        <w:t>zmiany</w:t>
      </w:r>
      <w:r w:rsidR="008652A5" w:rsidRPr="00CB72B9">
        <w:rPr>
          <w:sz w:val="24"/>
          <w:szCs w:val="24"/>
        </w:rPr>
        <w:t xml:space="preserve"> is</w:t>
      </w:r>
      <w:r w:rsidR="00570065" w:rsidRPr="00CB72B9">
        <w:rPr>
          <w:sz w:val="24"/>
          <w:szCs w:val="24"/>
        </w:rPr>
        <w:t>tniejącego pozwolenia na budowę ( pozwolenie zamienne)</w:t>
      </w:r>
      <w:r w:rsidR="008652A5" w:rsidRPr="00CB72B9">
        <w:rPr>
          <w:sz w:val="24"/>
          <w:szCs w:val="24"/>
        </w:rPr>
        <w:t>. Forma i zakres dokumentacji projektowej musi odpowiadać postanowieniom PFU oraz spełniać wymogi przepisów prawa</w:t>
      </w:r>
      <w:r w:rsidR="00A40B56">
        <w:rPr>
          <w:sz w:val="24"/>
          <w:szCs w:val="24"/>
        </w:rPr>
        <w:t xml:space="preserve"> powszechnie obowiązującego</w:t>
      </w:r>
      <w:r w:rsidR="008652A5" w:rsidRPr="00CB72B9">
        <w:rPr>
          <w:sz w:val="24"/>
          <w:szCs w:val="24"/>
        </w:rPr>
        <w:t>. Wykonawca przekaże Zamawiającemu dokumentację projektową zgodnie z ust. 9 poniżej.</w:t>
      </w:r>
      <w:r w:rsidR="00CA3CF6" w:rsidRPr="00CB72B9">
        <w:rPr>
          <w:sz w:val="24"/>
          <w:szCs w:val="24"/>
        </w:rPr>
        <w:t xml:space="preserve"> </w:t>
      </w:r>
      <w:r w:rsidR="008652A5" w:rsidRPr="00CB72B9">
        <w:rPr>
          <w:sz w:val="24"/>
          <w:szCs w:val="24"/>
        </w:rPr>
        <w:t>Zamawiający ma możliwość wniesienia u</w:t>
      </w:r>
      <w:r w:rsidR="00403A8A" w:rsidRPr="00CB72B9">
        <w:rPr>
          <w:sz w:val="24"/>
          <w:szCs w:val="24"/>
        </w:rPr>
        <w:t>wag</w:t>
      </w:r>
      <w:r w:rsidR="000242E0" w:rsidRPr="00CB72B9">
        <w:rPr>
          <w:sz w:val="24"/>
          <w:szCs w:val="24"/>
        </w:rPr>
        <w:t xml:space="preserve"> w formie pisemnej</w:t>
      </w:r>
      <w:r w:rsidR="007E6A3D" w:rsidRPr="00CB72B9">
        <w:rPr>
          <w:sz w:val="24"/>
          <w:szCs w:val="24"/>
        </w:rPr>
        <w:t xml:space="preserve"> do dokumentacji projektowej niezwłocznie po otrzymaniu takiej dokumentacji, nie później jednak niż w terminie </w:t>
      </w:r>
      <w:r w:rsidR="004A2111">
        <w:rPr>
          <w:sz w:val="24"/>
          <w:szCs w:val="24"/>
        </w:rPr>
        <w:t>30</w:t>
      </w:r>
      <w:r w:rsidR="007E6A3D" w:rsidRPr="00CB72B9">
        <w:rPr>
          <w:sz w:val="24"/>
          <w:szCs w:val="24"/>
        </w:rPr>
        <w:t xml:space="preserve"> dni od dnia jej otrzymania.</w:t>
      </w:r>
      <w:r w:rsidR="00403A8A" w:rsidRPr="00CB72B9">
        <w:rPr>
          <w:sz w:val="24"/>
          <w:szCs w:val="24"/>
        </w:rPr>
        <w:t xml:space="preserve"> U</w:t>
      </w:r>
      <w:r w:rsidR="008652A5" w:rsidRPr="00CB72B9">
        <w:rPr>
          <w:sz w:val="24"/>
          <w:szCs w:val="24"/>
        </w:rPr>
        <w:t xml:space="preserve">wagi te mogą dotyczyć </w:t>
      </w:r>
      <w:r w:rsidR="00187D99">
        <w:rPr>
          <w:sz w:val="24"/>
          <w:szCs w:val="24"/>
        </w:rPr>
        <w:t>w </w:t>
      </w:r>
      <w:r w:rsidR="00660669">
        <w:rPr>
          <w:sz w:val="24"/>
          <w:szCs w:val="24"/>
        </w:rPr>
        <w:t>szczególności</w:t>
      </w:r>
      <w:r w:rsidR="00B60CCF">
        <w:rPr>
          <w:sz w:val="24"/>
          <w:szCs w:val="24"/>
        </w:rPr>
        <w:t xml:space="preserve">: </w:t>
      </w:r>
      <w:r w:rsidR="008652A5" w:rsidRPr="00CB72B9">
        <w:rPr>
          <w:sz w:val="24"/>
          <w:szCs w:val="24"/>
        </w:rPr>
        <w:t>niezgodności dokumentacji proje</w:t>
      </w:r>
      <w:r w:rsidR="00B60CCF">
        <w:rPr>
          <w:sz w:val="24"/>
          <w:szCs w:val="24"/>
        </w:rPr>
        <w:t xml:space="preserve">ktowej z przepisami powszechnie </w:t>
      </w:r>
      <w:r w:rsidR="008652A5" w:rsidRPr="00CB72B9">
        <w:rPr>
          <w:sz w:val="24"/>
          <w:szCs w:val="24"/>
        </w:rPr>
        <w:t>obowiązującego prawa (w tym normami), jak również z postanowieniami PFU lub niniejszej umowy</w:t>
      </w:r>
      <w:r w:rsidR="00905D50">
        <w:rPr>
          <w:sz w:val="24"/>
          <w:szCs w:val="24"/>
        </w:rPr>
        <w:t>, jak również koncepcjami Zamawiającego</w:t>
      </w:r>
      <w:r w:rsidR="00195543">
        <w:rPr>
          <w:sz w:val="24"/>
          <w:szCs w:val="24"/>
        </w:rPr>
        <w:t>.</w:t>
      </w:r>
      <w:r w:rsidR="008652A5" w:rsidRPr="00CB72B9">
        <w:rPr>
          <w:sz w:val="24"/>
          <w:szCs w:val="24"/>
        </w:rPr>
        <w:t xml:space="preserve"> </w:t>
      </w:r>
      <w:r w:rsidR="004129F6" w:rsidRPr="00CB72B9">
        <w:rPr>
          <w:sz w:val="24"/>
          <w:szCs w:val="24"/>
        </w:rPr>
        <w:t xml:space="preserve">Wykonawca jest zobowiązany rozpatrzyć uwagi Zamawiającego i przekazać poprawioną dokumentację w terminie </w:t>
      </w:r>
      <w:r w:rsidR="004A2111">
        <w:rPr>
          <w:sz w:val="24"/>
          <w:szCs w:val="24"/>
        </w:rPr>
        <w:t>30</w:t>
      </w:r>
      <w:r w:rsidR="004129F6" w:rsidRPr="00CB72B9">
        <w:rPr>
          <w:sz w:val="24"/>
          <w:szCs w:val="24"/>
        </w:rPr>
        <w:t xml:space="preserve"> dni od dnia otrzymania uwag. W przypadku kolejnych uwag procedura ich rozpatrywania powtarza się. </w:t>
      </w:r>
      <w:r>
        <w:rPr>
          <w:sz w:val="24"/>
          <w:szCs w:val="24"/>
        </w:rPr>
        <w:br/>
      </w:r>
      <w:r w:rsidR="00CA3CF6" w:rsidRPr="00CB72B9">
        <w:rPr>
          <w:sz w:val="24"/>
          <w:szCs w:val="24"/>
        </w:rPr>
        <w:t xml:space="preserve">Po uzgodnieniach, Wykonawca jest zobowiązany do przekazania dokumentacji projektowej </w:t>
      </w:r>
      <w:r>
        <w:rPr>
          <w:sz w:val="24"/>
          <w:szCs w:val="24"/>
        </w:rPr>
        <w:br/>
      </w:r>
      <w:r w:rsidR="00CA3CF6" w:rsidRPr="00CB72B9">
        <w:rPr>
          <w:sz w:val="24"/>
          <w:szCs w:val="24"/>
        </w:rPr>
        <w:t>w 4-egz. w wersji papierowej oraz w 2-egz. w wersji elektronicznej (płyty CD-R/DVD w fo</w:t>
      </w:r>
      <w:r w:rsidR="00831E1E">
        <w:rPr>
          <w:sz w:val="24"/>
          <w:szCs w:val="24"/>
        </w:rPr>
        <w:t xml:space="preserve">rmacie dokumentów edytowalnych </w:t>
      </w:r>
      <w:proofErr w:type="spellStart"/>
      <w:r w:rsidR="00CA3CF6" w:rsidRPr="00CB72B9">
        <w:rPr>
          <w:sz w:val="24"/>
          <w:szCs w:val="24"/>
        </w:rPr>
        <w:t>dwg</w:t>
      </w:r>
      <w:proofErr w:type="spellEnd"/>
      <w:r w:rsidR="00CA3CF6" w:rsidRPr="00CB72B9">
        <w:rPr>
          <w:sz w:val="24"/>
          <w:szCs w:val="24"/>
        </w:rPr>
        <w:t xml:space="preserve">, </w:t>
      </w:r>
      <w:proofErr w:type="spellStart"/>
      <w:r w:rsidR="00CA3CF6" w:rsidRPr="00CB72B9">
        <w:rPr>
          <w:sz w:val="24"/>
          <w:szCs w:val="24"/>
        </w:rPr>
        <w:t>doc</w:t>
      </w:r>
      <w:proofErr w:type="spellEnd"/>
      <w:r w:rsidR="00CA3CF6" w:rsidRPr="00CB72B9">
        <w:rPr>
          <w:sz w:val="24"/>
          <w:szCs w:val="24"/>
        </w:rPr>
        <w:t xml:space="preserve">, </w:t>
      </w:r>
      <w:proofErr w:type="spellStart"/>
      <w:r w:rsidR="00CA3CF6" w:rsidRPr="00CB72B9">
        <w:rPr>
          <w:sz w:val="24"/>
          <w:szCs w:val="24"/>
        </w:rPr>
        <w:t>ath</w:t>
      </w:r>
      <w:proofErr w:type="spellEnd"/>
      <w:r w:rsidR="00CA3CF6" w:rsidRPr="00CB72B9">
        <w:rPr>
          <w:sz w:val="24"/>
          <w:szCs w:val="24"/>
        </w:rPr>
        <w:t xml:space="preserve">, pdf lub na pamięci przenośnej np. </w:t>
      </w:r>
      <w:proofErr w:type="spellStart"/>
      <w:r w:rsidR="00CA3CF6" w:rsidRPr="00CB72B9">
        <w:rPr>
          <w:sz w:val="24"/>
          <w:szCs w:val="24"/>
        </w:rPr>
        <w:t>PenDrive</w:t>
      </w:r>
      <w:proofErr w:type="spellEnd"/>
      <w:r w:rsidR="00CA3CF6" w:rsidRPr="00CB72B9">
        <w:rPr>
          <w:sz w:val="24"/>
          <w:szCs w:val="24"/>
        </w:rPr>
        <w:t xml:space="preserve"> USB</w:t>
      </w:r>
      <w:r w:rsidR="004C43DF" w:rsidRPr="00CB72B9">
        <w:rPr>
          <w:sz w:val="24"/>
          <w:szCs w:val="24"/>
        </w:rPr>
        <w:t>.</w:t>
      </w:r>
    </w:p>
    <w:p w14:paraId="31A4CEA2" w14:textId="196F93D6" w:rsidR="008652A5" w:rsidRPr="00CB72B9" w:rsidRDefault="003D5E58" w:rsidP="003D5E58">
      <w:pPr>
        <w:ind w:left="284" w:hanging="284"/>
        <w:jc w:val="both"/>
        <w:rPr>
          <w:sz w:val="24"/>
          <w:szCs w:val="24"/>
        </w:rPr>
      </w:pPr>
      <w:r>
        <w:rPr>
          <w:sz w:val="24"/>
          <w:szCs w:val="24"/>
        </w:rPr>
        <w:t>9.</w:t>
      </w:r>
      <w:r>
        <w:rPr>
          <w:sz w:val="24"/>
          <w:szCs w:val="24"/>
        </w:rPr>
        <w:tab/>
      </w:r>
      <w:r w:rsidR="008652A5" w:rsidRPr="00CB72B9">
        <w:rPr>
          <w:sz w:val="24"/>
          <w:szCs w:val="24"/>
        </w:rPr>
        <w:t>Dokumentacja projektowa przygotowana wg postanowień PFU i w formie tam określonej, będzie przekazywana Zamawiającemu do zatwierdzenia, w następujących etapach:</w:t>
      </w:r>
    </w:p>
    <w:p w14:paraId="68CF3C30" w14:textId="2C77313F" w:rsidR="00D64B78" w:rsidRPr="00CB72B9" w:rsidRDefault="008F394D" w:rsidP="008F394D">
      <w:pPr>
        <w:ind w:left="567" w:hanging="283"/>
        <w:jc w:val="both"/>
        <w:rPr>
          <w:sz w:val="24"/>
          <w:szCs w:val="24"/>
        </w:rPr>
      </w:pPr>
      <w:r>
        <w:rPr>
          <w:sz w:val="24"/>
          <w:szCs w:val="24"/>
        </w:rPr>
        <w:t>1)</w:t>
      </w:r>
      <w:r w:rsidR="003D5E58">
        <w:rPr>
          <w:sz w:val="24"/>
          <w:szCs w:val="24"/>
        </w:rPr>
        <w:tab/>
      </w:r>
      <w:r w:rsidR="00D64B78" w:rsidRPr="00CB72B9">
        <w:rPr>
          <w:sz w:val="24"/>
          <w:szCs w:val="24"/>
        </w:rPr>
        <w:t>etap I</w:t>
      </w:r>
      <w:r w:rsidR="008652A5" w:rsidRPr="00CB72B9">
        <w:rPr>
          <w:sz w:val="24"/>
          <w:szCs w:val="24"/>
        </w:rPr>
        <w:t xml:space="preserve"> –</w:t>
      </w:r>
      <w:r w:rsidR="00E75F27" w:rsidRPr="00CB72B9">
        <w:rPr>
          <w:sz w:val="24"/>
          <w:szCs w:val="24"/>
        </w:rPr>
        <w:t xml:space="preserve"> Rozwiązanie projektowe, przekazanie w terminie uzgodnionym z Zamawiającym </w:t>
      </w:r>
      <w:r w:rsidR="003D5E58">
        <w:rPr>
          <w:sz w:val="24"/>
          <w:szCs w:val="24"/>
        </w:rPr>
        <w:br/>
        <w:t>w Harmonogram</w:t>
      </w:r>
      <w:r w:rsidR="00FF3C29">
        <w:rPr>
          <w:sz w:val="24"/>
          <w:szCs w:val="24"/>
        </w:rPr>
        <w:t>ie</w:t>
      </w:r>
      <w:r w:rsidR="003D5E58">
        <w:rPr>
          <w:sz w:val="24"/>
          <w:szCs w:val="24"/>
        </w:rPr>
        <w:t xml:space="preserve"> Rzeczowo–</w:t>
      </w:r>
      <w:r w:rsidR="00E75F27" w:rsidRPr="00CB72B9">
        <w:rPr>
          <w:sz w:val="24"/>
          <w:szCs w:val="24"/>
        </w:rPr>
        <w:t>Finansow</w:t>
      </w:r>
      <w:r w:rsidR="00FF3C29">
        <w:rPr>
          <w:sz w:val="24"/>
          <w:szCs w:val="24"/>
        </w:rPr>
        <w:t>ym</w:t>
      </w:r>
      <w:r w:rsidR="00E75F27" w:rsidRPr="00CB72B9">
        <w:rPr>
          <w:sz w:val="24"/>
          <w:szCs w:val="24"/>
        </w:rPr>
        <w:t xml:space="preserve"> stanow</w:t>
      </w:r>
      <w:r w:rsidR="007E6A3D" w:rsidRPr="00CB72B9">
        <w:rPr>
          <w:sz w:val="24"/>
          <w:szCs w:val="24"/>
        </w:rPr>
        <w:t>iąc</w:t>
      </w:r>
      <w:r w:rsidR="00FF3C29">
        <w:rPr>
          <w:sz w:val="24"/>
          <w:szCs w:val="24"/>
        </w:rPr>
        <w:t>ym</w:t>
      </w:r>
      <w:r w:rsidR="007E6A3D" w:rsidRPr="00CB72B9">
        <w:rPr>
          <w:sz w:val="24"/>
          <w:szCs w:val="24"/>
        </w:rPr>
        <w:t xml:space="preserve"> załącznik nr </w:t>
      </w:r>
      <w:r w:rsidR="00A53B13" w:rsidRPr="008C1219">
        <w:rPr>
          <w:sz w:val="24"/>
          <w:szCs w:val="24"/>
        </w:rPr>
        <w:t>4</w:t>
      </w:r>
      <w:r w:rsidR="004A2111">
        <w:rPr>
          <w:sz w:val="24"/>
          <w:szCs w:val="24"/>
        </w:rPr>
        <w:t xml:space="preserve"> do umowy</w:t>
      </w:r>
      <w:r w:rsidR="007E6A3D" w:rsidRPr="00CB72B9">
        <w:rPr>
          <w:sz w:val="24"/>
          <w:szCs w:val="24"/>
        </w:rPr>
        <w:t xml:space="preserve">, dla </w:t>
      </w:r>
      <w:r w:rsidR="00716D46" w:rsidRPr="00CB72B9">
        <w:rPr>
          <w:sz w:val="24"/>
          <w:szCs w:val="24"/>
        </w:rPr>
        <w:t xml:space="preserve">3 zadań: </w:t>
      </w:r>
      <w:r w:rsidR="00CB4522">
        <w:rPr>
          <w:sz w:val="24"/>
          <w:szCs w:val="24"/>
        </w:rPr>
        <w:t>j</w:t>
      </w:r>
      <w:r w:rsidR="00716D46" w:rsidRPr="00CB72B9">
        <w:rPr>
          <w:sz w:val="24"/>
          <w:szCs w:val="24"/>
        </w:rPr>
        <w:t xml:space="preserve">ednostki kogeneracyjne </w:t>
      </w:r>
      <w:r w:rsidR="003D5E58">
        <w:rPr>
          <w:sz w:val="24"/>
          <w:szCs w:val="24"/>
        </w:rPr>
        <w:t xml:space="preserve">przy </w:t>
      </w:r>
      <w:r w:rsidR="00716D46" w:rsidRPr="00CB72B9">
        <w:rPr>
          <w:sz w:val="24"/>
          <w:szCs w:val="24"/>
        </w:rPr>
        <w:t xml:space="preserve">ul. Folwark 14, </w:t>
      </w:r>
      <w:r w:rsidR="003D5E58">
        <w:rPr>
          <w:sz w:val="24"/>
          <w:szCs w:val="24"/>
        </w:rPr>
        <w:t>k</w:t>
      </w:r>
      <w:r w:rsidR="00716D46" w:rsidRPr="00CB72B9">
        <w:rPr>
          <w:sz w:val="24"/>
          <w:szCs w:val="24"/>
        </w:rPr>
        <w:t xml:space="preserve">otłownia </w:t>
      </w:r>
      <w:proofErr w:type="spellStart"/>
      <w:r w:rsidR="00716D46" w:rsidRPr="00CB72B9">
        <w:rPr>
          <w:sz w:val="24"/>
          <w:szCs w:val="24"/>
        </w:rPr>
        <w:t>biomasowa</w:t>
      </w:r>
      <w:proofErr w:type="spellEnd"/>
      <w:r w:rsidR="00716D46" w:rsidRPr="00CB72B9">
        <w:rPr>
          <w:sz w:val="24"/>
          <w:szCs w:val="24"/>
        </w:rPr>
        <w:t xml:space="preserve"> </w:t>
      </w:r>
      <w:r w:rsidR="003D5E58">
        <w:rPr>
          <w:sz w:val="24"/>
          <w:szCs w:val="24"/>
        </w:rPr>
        <w:t xml:space="preserve">przy </w:t>
      </w:r>
      <w:r w:rsidR="00716D46" w:rsidRPr="00CB72B9">
        <w:rPr>
          <w:sz w:val="24"/>
          <w:szCs w:val="24"/>
        </w:rPr>
        <w:t xml:space="preserve">ul. Folwark 14, jednostki kogeneracyjne </w:t>
      </w:r>
      <w:r w:rsidR="003D5E58">
        <w:rPr>
          <w:sz w:val="24"/>
          <w:szCs w:val="24"/>
        </w:rPr>
        <w:t xml:space="preserve">przy </w:t>
      </w:r>
      <w:r w:rsidR="00716D46" w:rsidRPr="00CB72B9">
        <w:rPr>
          <w:sz w:val="24"/>
          <w:szCs w:val="24"/>
        </w:rPr>
        <w:t xml:space="preserve">ul. Grunwaldzka 5; </w:t>
      </w:r>
    </w:p>
    <w:p w14:paraId="1E4304C8" w14:textId="591323CF" w:rsidR="008652A5" w:rsidRPr="00CB72B9" w:rsidRDefault="008F394D" w:rsidP="008F394D">
      <w:pPr>
        <w:ind w:left="567" w:hanging="283"/>
        <w:jc w:val="both"/>
        <w:rPr>
          <w:sz w:val="24"/>
          <w:szCs w:val="24"/>
        </w:rPr>
      </w:pPr>
      <w:r>
        <w:rPr>
          <w:sz w:val="24"/>
          <w:szCs w:val="24"/>
        </w:rPr>
        <w:t>2)</w:t>
      </w:r>
      <w:r w:rsidR="003D5E58">
        <w:rPr>
          <w:sz w:val="24"/>
          <w:szCs w:val="24"/>
        </w:rPr>
        <w:tab/>
      </w:r>
      <w:r w:rsidR="00D64B78" w:rsidRPr="00CB72B9">
        <w:rPr>
          <w:sz w:val="24"/>
          <w:szCs w:val="24"/>
        </w:rPr>
        <w:t>etap II</w:t>
      </w:r>
      <w:r w:rsidR="008652A5" w:rsidRPr="00CB72B9">
        <w:rPr>
          <w:sz w:val="24"/>
          <w:szCs w:val="24"/>
        </w:rPr>
        <w:t xml:space="preserve"> – P</w:t>
      </w:r>
      <w:r w:rsidR="00E75F27" w:rsidRPr="00CB72B9">
        <w:rPr>
          <w:sz w:val="24"/>
          <w:szCs w:val="24"/>
        </w:rPr>
        <w:t xml:space="preserve">rojekty budowalne i wykonawcze przekazane w </w:t>
      </w:r>
      <w:r w:rsidR="007E6A3D" w:rsidRPr="00CB72B9">
        <w:rPr>
          <w:sz w:val="24"/>
          <w:szCs w:val="24"/>
        </w:rPr>
        <w:t>terminie</w:t>
      </w:r>
      <w:r w:rsidR="00E75F27" w:rsidRPr="00CB72B9">
        <w:rPr>
          <w:sz w:val="24"/>
          <w:szCs w:val="24"/>
        </w:rPr>
        <w:t xml:space="preserve"> </w:t>
      </w:r>
      <w:r w:rsidR="007E6A3D" w:rsidRPr="00CB72B9">
        <w:rPr>
          <w:sz w:val="24"/>
          <w:szCs w:val="24"/>
        </w:rPr>
        <w:t>uzgodnionym</w:t>
      </w:r>
      <w:r w:rsidR="00E75F27" w:rsidRPr="00CB72B9">
        <w:rPr>
          <w:sz w:val="24"/>
          <w:szCs w:val="24"/>
        </w:rPr>
        <w:t xml:space="preserve"> </w:t>
      </w:r>
      <w:r w:rsidR="003D5E58">
        <w:rPr>
          <w:sz w:val="24"/>
          <w:szCs w:val="24"/>
        </w:rPr>
        <w:br/>
      </w:r>
      <w:r w:rsidR="00E75F27" w:rsidRPr="00CB72B9">
        <w:rPr>
          <w:sz w:val="24"/>
          <w:szCs w:val="24"/>
        </w:rPr>
        <w:t xml:space="preserve">z </w:t>
      </w:r>
      <w:r>
        <w:rPr>
          <w:sz w:val="24"/>
          <w:szCs w:val="24"/>
        </w:rPr>
        <w:t>Z</w:t>
      </w:r>
      <w:r w:rsidR="007E6A3D" w:rsidRPr="00CB72B9">
        <w:rPr>
          <w:sz w:val="24"/>
          <w:szCs w:val="24"/>
        </w:rPr>
        <w:t>amawiającym w Harmonogramie R</w:t>
      </w:r>
      <w:r w:rsidR="003D5E58">
        <w:rPr>
          <w:sz w:val="24"/>
          <w:szCs w:val="24"/>
        </w:rPr>
        <w:t>zeczowo–</w:t>
      </w:r>
      <w:r w:rsidR="007E6A3D" w:rsidRPr="00CB72B9">
        <w:rPr>
          <w:sz w:val="24"/>
          <w:szCs w:val="24"/>
        </w:rPr>
        <w:t>Finansowym</w:t>
      </w:r>
      <w:r w:rsidR="00E75F27" w:rsidRPr="00CB72B9">
        <w:rPr>
          <w:sz w:val="24"/>
          <w:szCs w:val="24"/>
        </w:rPr>
        <w:t xml:space="preserve"> stanowiącym załączn</w:t>
      </w:r>
      <w:r w:rsidR="00952836">
        <w:rPr>
          <w:sz w:val="24"/>
          <w:szCs w:val="24"/>
        </w:rPr>
        <w:t xml:space="preserve">ik nr </w:t>
      </w:r>
      <w:r w:rsidR="00A53B13" w:rsidRPr="008C1219">
        <w:rPr>
          <w:sz w:val="24"/>
          <w:szCs w:val="24"/>
        </w:rPr>
        <w:t>4</w:t>
      </w:r>
      <w:r w:rsidR="004A2111" w:rsidRPr="008C1219">
        <w:rPr>
          <w:sz w:val="24"/>
          <w:szCs w:val="24"/>
        </w:rPr>
        <w:t xml:space="preserve"> d</w:t>
      </w:r>
      <w:r w:rsidR="004A2111">
        <w:rPr>
          <w:sz w:val="24"/>
          <w:szCs w:val="24"/>
        </w:rPr>
        <w:t>o umowy</w:t>
      </w:r>
      <w:r w:rsidR="00952836">
        <w:rPr>
          <w:sz w:val="24"/>
          <w:szCs w:val="24"/>
        </w:rPr>
        <w:t xml:space="preserve"> d</w:t>
      </w:r>
      <w:r w:rsidR="00E75F27" w:rsidRPr="00CB72B9">
        <w:rPr>
          <w:sz w:val="24"/>
          <w:szCs w:val="24"/>
        </w:rPr>
        <w:t>la 3 zada</w:t>
      </w:r>
      <w:r w:rsidR="007E6A3D" w:rsidRPr="00CB72B9">
        <w:rPr>
          <w:sz w:val="24"/>
          <w:szCs w:val="24"/>
        </w:rPr>
        <w:t xml:space="preserve">ń: </w:t>
      </w:r>
      <w:r w:rsidR="00CB4522">
        <w:rPr>
          <w:sz w:val="24"/>
          <w:szCs w:val="24"/>
        </w:rPr>
        <w:t>j</w:t>
      </w:r>
      <w:r w:rsidR="00FE69AA" w:rsidRPr="00CB72B9">
        <w:rPr>
          <w:sz w:val="24"/>
          <w:szCs w:val="24"/>
        </w:rPr>
        <w:t xml:space="preserve">ednostki kogeneracyjne </w:t>
      </w:r>
      <w:r w:rsidR="003D5E58">
        <w:rPr>
          <w:sz w:val="24"/>
          <w:szCs w:val="24"/>
        </w:rPr>
        <w:t xml:space="preserve">przy </w:t>
      </w:r>
      <w:r w:rsidR="00FE69AA" w:rsidRPr="00CB72B9">
        <w:rPr>
          <w:sz w:val="24"/>
          <w:szCs w:val="24"/>
        </w:rPr>
        <w:t xml:space="preserve">ul. Folwark 14, </w:t>
      </w:r>
      <w:r w:rsidR="003D5E58">
        <w:rPr>
          <w:sz w:val="24"/>
          <w:szCs w:val="24"/>
        </w:rPr>
        <w:t>k</w:t>
      </w:r>
      <w:r w:rsidR="00FE69AA" w:rsidRPr="00CB72B9">
        <w:rPr>
          <w:sz w:val="24"/>
          <w:szCs w:val="24"/>
        </w:rPr>
        <w:t xml:space="preserve">otłownia </w:t>
      </w:r>
      <w:proofErr w:type="spellStart"/>
      <w:r w:rsidR="00FE69AA" w:rsidRPr="00CB72B9">
        <w:rPr>
          <w:sz w:val="24"/>
          <w:szCs w:val="24"/>
        </w:rPr>
        <w:t>biomasowa</w:t>
      </w:r>
      <w:proofErr w:type="spellEnd"/>
      <w:r w:rsidR="00FE69AA" w:rsidRPr="00CB72B9">
        <w:rPr>
          <w:sz w:val="24"/>
          <w:szCs w:val="24"/>
        </w:rPr>
        <w:t xml:space="preserve"> </w:t>
      </w:r>
      <w:r w:rsidR="003D5E58">
        <w:rPr>
          <w:sz w:val="24"/>
          <w:szCs w:val="24"/>
        </w:rPr>
        <w:t xml:space="preserve">przy </w:t>
      </w:r>
      <w:r w:rsidR="00FE69AA" w:rsidRPr="00CB72B9">
        <w:rPr>
          <w:sz w:val="24"/>
          <w:szCs w:val="24"/>
        </w:rPr>
        <w:t xml:space="preserve">ul. Folwark 14, jednostki kogeneracyjne </w:t>
      </w:r>
      <w:r w:rsidR="003D5E58">
        <w:rPr>
          <w:sz w:val="24"/>
          <w:szCs w:val="24"/>
        </w:rPr>
        <w:t xml:space="preserve">przy </w:t>
      </w:r>
      <w:r w:rsidR="00FE69AA" w:rsidRPr="00CB72B9">
        <w:rPr>
          <w:sz w:val="24"/>
          <w:szCs w:val="24"/>
        </w:rPr>
        <w:t>ul. Grunwaldzka 5</w:t>
      </w:r>
      <w:r>
        <w:rPr>
          <w:sz w:val="24"/>
          <w:szCs w:val="24"/>
        </w:rPr>
        <w:t>.</w:t>
      </w:r>
      <w:r w:rsidR="00FE69AA" w:rsidRPr="00CB72B9">
        <w:rPr>
          <w:sz w:val="24"/>
          <w:szCs w:val="24"/>
        </w:rPr>
        <w:t xml:space="preserve"> </w:t>
      </w:r>
    </w:p>
    <w:p w14:paraId="0BE27988" w14:textId="37D18652" w:rsidR="008652A5" w:rsidRPr="00CB72B9" w:rsidRDefault="000D6339" w:rsidP="003D5E58">
      <w:pPr>
        <w:ind w:left="426" w:hanging="426"/>
        <w:jc w:val="both"/>
        <w:rPr>
          <w:sz w:val="24"/>
          <w:szCs w:val="24"/>
        </w:rPr>
      </w:pPr>
      <w:r>
        <w:rPr>
          <w:sz w:val="24"/>
          <w:szCs w:val="24"/>
        </w:rPr>
        <w:t>10.</w:t>
      </w:r>
      <w:r>
        <w:rPr>
          <w:sz w:val="24"/>
          <w:szCs w:val="24"/>
        </w:rPr>
        <w:tab/>
      </w:r>
      <w:r w:rsidR="008652A5" w:rsidRPr="00CB72B9">
        <w:rPr>
          <w:sz w:val="24"/>
          <w:szCs w:val="24"/>
        </w:rPr>
        <w:t>Wykonawca opracuje i przekaże Zamawiającemu dokumentację</w:t>
      </w:r>
      <w:r w:rsidR="003D5E58">
        <w:rPr>
          <w:sz w:val="24"/>
          <w:szCs w:val="24"/>
        </w:rPr>
        <w:t>,</w:t>
      </w:r>
      <w:r w:rsidR="008652A5" w:rsidRPr="00CB72B9">
        <w:rPr>
          <w:sz w:val="24"/>
          <w:szCs w:val="24"/>
        </w:rPr>
        <w:t xml:space="preserve"> o której mowa w ust. 9 powyżej w </w:t>
      </w:r>
      <w:r w:rsidR="00DE3EF0" w:rsidRPr="00CB72B9">
        <w:rPr>
          <w:sz w:val="24"/>
          <w:szCs w:val="24"/>
        </w:rPr>
        <w:t xml:space="preserve">formie </w:t>
      </w:r>
      <w:r w:rsidR="00161B4F" w:rsidRPr="00CB72B9">
        <w:rPr>
          <w:sz w:val="24"/>
          <w:szCs w:val="24"/>
        </w:rPr>
        <w:t>określonej w PFU i umowie, w terminach wynik</w:t>
      </w:r>
      <w:r w:rsidR="003D5E58">
        <w:rPr>
          <w:sz w:val="24"/>
          <w:szCs w:val="24"/>
        </w:rPr>
        <w:t>ających z Harmonogramu Rzeczowo</w:t>
      </w:r>
      <w:r w:rsidR="00161B4F" w:rsidRPr="00CB72B9">
        <w:rPr>
          <w:sz w:val="24"/>
          <w:szCs w:val="24"/>
        </w:rPr>
        <w:t>–</w:t>
      </w:r>
      <w:r w:rsidR="00DE3EF0" w:rsidRPr="00CB72B9">
        <w:rPr>
          <w:sz w:val="24"/>
          <w:szCs w:val="24"/>
        </w:rPr>
        <w:t xml:space="preserve"> Finansowego</w:t>
      </w:r>
      <w:r w:rsidR="00BF22B8">
        <w:rPr>
          <w:sz w:val="24"/>
          <w:szCs w:val="24"/>
        </w:rPr>
        <w:t>, stanowiącego załącznik nr 4 do umowy.</w:t>
      </w:r>
    </w:p>
    <w:p w14:paraId="2C9EE84E" w14:textId="46499A0C" w:rsidR="008652A5" w:rsidRPr="00CB72B9" w:rsidRDefault="003D5E58" w:rsidP="003D5E58">
      <w:pPr>
        <w:ind w:left="426" w:hanging="426"/>
        <w:jc w:val="both"/>
        <w:rPr>
          <w:sz w:val="24"/>
          <w:szCs w:val="24"/>
        </w:rPr>
      </w:pPr>
      <w:r>
        <w:rPr>
          <w:sz w:val="24"/>
          <w:szCs w:val="24"/>
        </w:rPr>
        <w:lastRenderedPageBreak/>
        <w:t>11.</w:t>
      </w:r>
      <w:r>
        <w:rPr>
          <w:sz w:val="24"/>
          <w:szCs w:val="24"/>
        </w:rPr>
        <w:tab/>
      </w:r>
      <w:r w:rsidR="008652A5" w:rsidRPr="00CB72B9">
        <w:rPr>
          <w:sz w:val="24"/>
          <w:szCs w:val="24"/>
        </w:rPr>
        <w:t>Wykonawca opracuje i uzgodni z Przedstawicielem Zamawiającego, w ciągu 10 dni roboczych od daty przekazania Terenu Budowy, Projek</w:t>
      </w:r>
      <w:r w:rsidR="00EA1DD3" w:rsidRPr="00CB72B9">
        <w:rPr>
          <w:sz w:val="24"/>
          <w:szCs w:val="24"/>
        </w:rPr>
        <w:t>t Czasowej Organizacji Ruchu</w:t>
      </w:r>
      <w:r w:rsidR="00E56ED2">
        <w:rPr>
          <w:sz w:val="24"/>
          <w:szCs w:val="24"/>
        </w:rPr>
        <w:t>,</w:t>
      </w:r>
      <w:r w:rsidR="008652A5" w:rsidRPr="00CB72B9">
        <w:rPr>
          <w:sz w:val="24"/>
          <w:szCs w:val="24"/>
        </w:rPr>
        <w:t xml:space="preserve"> o którym mowa </w:t>
      </w:r>
      <w:r w:rsidR="00E56ED2">
        <w:rPr>
          <w:sz w:val="24"/>
          <w:szCs w:val="24"/>
        </w:rPr>
        <w:br/>
      </w:r>
      <w:r w:rsidR="008652A5" w:rsidRPr="00CB72B9">
        <w:rPr>
          <w:sz w:val="24"/>
          <w:szCs w:val="24"/>
        </w:rPr>
        <w:t>w PFU, który będzie podstawą poruszania się przez Wykonawcę po terenie Zamawiającego. Projekt</w:t>
      </w:r>
      <w:r w:rsidR="00EA1DD3" w:rsidRPr="00CB72B9">
        <w:rPr>
          <w:sz w:val="24"/>
          <w:szCs w:val="24"/>
        </w:rPr>
        <w:t xml:space="preserve"> Czasowej Organizacji Ruchu</w:t>
      </w:r>
      <w:r w:rsidR="008652A5" w:rsidRPr="00CB72B9">
        <w:rPr>
          <w:sz w:val="24"/>
          <w:szCs w:val="24"/>
        </w:rPr>
        <w:t xml:space="preserve"> winien zawierać elementy wskazane w PFU. </w:t>
      </w:r>
    </w:p>
    <w:p w14:paraId="04F9AE67" w14:textId="1AE08311" w:rsidR="008652A5" w:rsidRPr="00CB72B9" w:rsidRDefault="00E56ED2" w:rsidP="00E56ED2">
      <w:pPr>
        <w:ind w:left="426" w:hanging="426"/>
        <w:jc w:val="both"/>
        <w:rPr>
          <w:sz w:val="24"/>
          <w:szCs w:val="24"/>
        </w:rPr>
      </w:pPr>
      <w:r>
        <w:rPr>
          <w:sz w:val="24"/>
          <w:szCs w:val="24"/>
        </w:rPr>
        <w:t>12.</w:t>
      </w:r>
      <w:r>
        <w:rPr>
          <w:sz w:val="24"/>
          <w:szCs w:val="24"/>
        </w:rPr>
        <w:tab/>
      </w:r>
      <w:r w:rsidR="008652A5" w:rsidRPr="00CB72B9">
        <w:rPr>
          <w:sz w:val="24"/>
          <w:szCs w:val="24"/>
        </w:rPr>
        <w:t>Wykonawca opracuje i uzgodni z Przedstawicielem Zamawiającego Harmonogram Rzeczowo</w:t>
      </w:r>
      <w:r w:rsidR="00187D99">
        <w:rPr>
          <w:sz w:val="24"/>
          <w:szCs w:val="24"/>
        </w:rPr>
        <w:t>–</w:t>
      </w:r>
      <w:r w:rsidR="008652A5" w:rsidRPr="00CB72B9">
        <w:rPr>
          <w:sz w:val="24"/>
          <w:szCs w:val="24"/>
        </w:rPr>
        <w:t xml:space="preserve">Finansowy Inwestycji, stanowiący załącznik </w:t>
      </w:r>
      <w:r w:rsidR="008652A5" w:rsidRPr="008C1219">
        <w:rPr>
          <w:sz w:val="24"/>
          <w:szCs w:val="24"/>
        </w:rPr>
        <w:t>nr 4</w:t>
      </w:r>
      <w:r w:rsidR="008652A5" w:rsidRPr="00CB72B9">
        <w:rPr>
          <w:sz w:val="24"/>
          <w:szCs w:val="24"/>
        </w:rPr>
        <w:t xml:space="preserve"> do niniejszej umowy, </w:t>
      </w:r>
      <w:r w:rsidR="0072267A" w:rsidRPr="00CB72B9">
        <w:rPr>
          <w:sz w:val="24"/>
          <w:szCs w:val="24"/>
        </w:rPr>
        <w:t>będący integralną częścią u</w:t>
      </w:r>
      <w:r w:rsidR="00A53B13">
        <w:rPr>
          <w:sz w:val="24"/>
          <w:szCs w:val="24"/>
        </w:rPr>
        <w:t>mowy, bazując na dokumencie</w:t>
      </w:r>
      <w:r w:rsidR="00187D99">
        <w:rPr>
          <w:sz w:val="24"/>
          <w:szCs w:val="24"/>
        </w:rPr>
        <w:t xml:space="preserve"> </w:t>
      </w:r>
      <w:r w:rsidR="00A53B13">
        <w:rPr>
          <w:sz w:val="24"/>
          <w:szCs w:val="24"/>
        </w:rPr>
        <w:t>–</w:t>
      </w:r>
      <w:r w:rsidR="00187D99">
        <w:rPr>
          <w:sz w:val="24"/>
          <w:szCs w:val="24"/>
        </w:rPr>
        <w:t xml:space="preserve"> </w:t>
      </w:r>
      <w:r w:rsidR="004C43DF" w:rsidRPr="00CB72B9">
        <w:rPr>
          <w:sz w:val="24"/>
          <w:szCs w:val="24"/>
        </w:rPr>
        <w:t>Harmonogramie Rzeczowo</w:t>
      </w:r>
      <w:r>
        <w:rPr>
          <w:sz w:val="24"/>
          <w:szCs w:val="24"/>
        </w:rPr>
        <w:t>–</w:t>
      </w:r>
      <w:r w:rsidR="004C43DF" w:rsidRPr="00CB72B9">
        <w:rPr>
          <w:sz w:val="24"/>
          <w:szCs w:val="24"/>
        </w:rPr>
        <w:t>Finansowym</w:t>
      </w:r>
      <w:r w:rsidR="00786F8C" w:rsidRPr="00CB72B9">
        <w:rPr>
          <w:sz w:val="24"/>
          <w:szCs w:val="24"/>
        </w:rPr>
        <w:t>,</w:t>
      </w:r>
      <w:r w:rsidR="0072267A" w:rsidRPr="00CB72B9">
        <w:rPr>
          <w:sz w:val="24"/>
          <w:szCs w:val="24"/>
        </w:rPr>
        <w:t xml:space="preserve"> stanowiącym załącznik nr 11 do SWZ.</w:t>
      </w:r>
      <w:r w:rsidR="00716D46" w:rsidRPr="00CB72B9">
        <w:rPr>
          <w:sz w:val="24"/>
          <w:szCs w:val="24"/>
        </w:rPr>
        <w:t xml:space="preserve"> Przedmiotowy</w:t>
      </w:r>
      <w:r w:rsidR="008652A5" w:rsidRPr="00CB72B9">
        <w:rPr>
          <w:sz w:val="24"/>
          <w:szCs w:val="24"/>
        </w:rPr>
        <w:t xml:space="preserve"> Harmonogram</w:t>
      </w:r>
      <w:r>
        <w:rPr>
          <w:sz w:val="24"/>
          <w:szCs w:val="24"/>
        </w:rPr>
        <w:t xml:space="preserve"> </w:t>
      </w:r>
      <w:r w:rsidR="008652A5" w:rsidRPr="00CB72B9">
        <w:rPr>
          <w:sz w:val="24"/>
          <w:szCs w:val="24"/>
        </w:rPr>
        <w:t>Rzeczowo</w:t>
      </w:r>
      <w:r>
        <w:rPr>
          <w:sz w:val="24"/>
          <w:szCs w:val="24"/>
        </w:rPr>
        <w:t>–</w:t>
      </w:r>
      <w:r w:rsidR="008652A5" w:rsidRPr="00CB72B9">
        <w:rPr>
          <w:sz w:val="24"/>
          <w:szCs w:val="24"/>
        </w:rPr>
        <w:t>Finansowy Inwestycji Wykonawca przedłoży Zamawiającemu w terminie wskazanym przez Zamawiającego, przed podpisaniem umowy. Zamawiający dokona stosownego uzgodnienia</w:t>
      </w:r>
      <w:r w:rsidR="00FF50D0">
        <w:rPr>
          <w:sz w:val="24"/>
          <w:szCs w:val="24"/>
        </w:rPr>
        <w:t xml:space="preserve"> w formie pisemnej pod rygorem nieważności,</w:t>
      </w:r>
      <w:r w:rsidR="00786F8C" w:rsidRPr="00CB72B9">
        <w:rPr>
          <w:sz w:val="24"/>
          <w:szCs w:val="24"/>
        </w:rPr>
        <w:t xml:space="preserve"> (ewentualne wniesienie uwag</w:t>
      </w:r>
      <w:r w:rsidR="00FF3C29">
        <w:rPr>
          <w:sz w:val="24"/>
          <w:szCs w:val="24"/>
        </w:rPr>
        <w:t>, wniosków</w:t>
      </w:r>
      <w:r w:rsidR="00786F8C" w:rsidRPr="00CB72B9">
        <w:rPr>
          <w:sz w:val="24"/>
          <w:szCs w:val="24"/>
        </w:rPr>
        <w:t>)</w:t>
      </w:r>
      <w:r w:rsidR="008652A5" w:rsidRPr="00CB72B9">
        <w:rPr>
          <w:sz w:val="24"/>
          <w:szCs w:val="24"/>
        </w:rPr>
        <w:t xml:space="preserve"> prze</w:t>
      </w:r>
      <w:r w:rsidR="00244878" w:rsidRPr="00CB72B9">
        <w:rPr>
          <w:sz w:val="24"/>
          <w:szCs w:val="24"/>
        </w:rPr>
        <w:t>dłożonego dokumentu w terminie 7</w:t>
      </w:r>
      <w:r w:rsidR="008652A5" w:rsidRPr="00CB72B9">
        <w:rPr>
          <w:sz w:val="24"/>
          <w:szCs w:val="24"/>
        </w:rPr>
        <w:t xml:space="preserve"> dni roboczych od dnia jego przedłożenia przez Wykonawcę Zamawiającemu, jednak nie późni</w:t>
      </w:r>
      <w:r w:rsidR="00B60CCF">
        <w:rPr>
          <w:sz w:val="24"/>
          <w:szCs w:val="24"/>
        </w:rPr>
        <w:t xml:space="preserve">ej niż przed podpisaniem umowy. </w:t>
      </w:r>
      <w:r w:rsidR="005D596D" w:rsidRPr="00CB72B9">
        <w:rPr>
          <w:sz w:val="24"/>
          <w:szCs w:val="24"/>
        </w:rPr>
        <w:t>Harmonogram Rzeczowo</w:t>
      </w:r>
      <w:r>
        <w:rPr>
          <w:sz w:val="24"/>
          <w:szCs w:val="24"/>
        </w:rPr>
        <w:t>–</w:t>
      </w:r>
      <w:r w:rsidR="00900137" w:rsidRPr="00CB72B9">
        <w:rPr>
          <w:sz w:val="24"/>
          <w:szCs w:val="24"/>
        </w:rPr>
        <w:t>F</w:t>
      </w:r>
      <w:r w:rsidR="008652A5" w:rsidRPr="00CB72B9">
        <w:rPr>
          <w:sz w:val="24"/>
          <w:szCs w:val="24"/>
        </w:rPr>
        <w:t>inansowy Inwestycji musi zostać zaakceptowany przez Zamawiającego</w:t>
      </w:r>
      <w:r w:rsidR="00FF3C29">
        <w:rPr>
          <w:sz w:val="24"/>
          <w:szCs w:val="24"/>
        </w:rPr>
        <w:t>.</w:t>
      </w:r>
      <w:r w:rsidR="00660669">
        <w:rPr>
          <w:sz w:val="24"/>
          <w:szCs w:val="24"/>
        </w:rPr>
        <w:t xml:space="preserve"> Milczenie Zamawiającego nie oznacza</w:t>
      </w:r>
      <w:r w:rsidR="00FF50D0">
        <w:rPr>
          <w:sz w:val="24"/>
          <w:szCs w:val="24"/>
        </w:rPr>
        <w:t xml:space="preserve"> akceptacji.</w:t>
      </w:r>
      <w:r w:rsidR="008652A5" w:rsidRPr="00CB72B9">
        <w:rPr>
          <w:sz w:val="24"/>
          <w:szCs w:val="24"/>
        </w:rPr>
        <w:t xml:space="preserve"> </w:t>
      </w:r>
      <w:r w:rsidR="00FF3C29">
        <w:rPr>
          <w:sz w:val="24"/>
          <w:szCs w:val="24"/>
        </w:rPr>
        <w:t>B</w:t>
      </w:r>
      <w:r w:rsidR="008652A5" w:rsidRPr="00CB72B9">
        <w:rPr>
          <w:sz w:val="24"/>
          <w:szCs w:val="24"/>
        </w:rPr>
        <w:t>rak akceptacji będzie skutkował niemożliwością przekazania Terenu Budowy.</w:t>
      </w:r>
      <w:r w:rsidR="00786F8C" w:rsidRPr="00CB72B9">
        <w:rPr>
          <w:sz w:val="24"/>
          <w:szCs w:val="24"/>
        </w:rPr>
        <w:t xml:space="preserve"> Wykonawca jest zobowiązany do rozpatrzenia i uwzględnienia uwag</w:t>
      </w:r>
      <w:r w:rsidR="00FF3C29">
        <w:rPr>
          <w:sz w:val="24"/>
          <w:szCs w:val="24"/>
        </w:rPr>
        <w:t xml:space="preserve"> (wniosków)</w:t>
      </w:r>
      <w:r w:rsidR="00B60CCF">
        <w:rPr>
          <w:sz w:val="24"/>
          <w:szCs w:val="24"/>
        </w:rPr>
        <w:t xml:space="preserve"> Zamawiającego.</w:t>
      </w:r>
    </w:p>
    <w:p w14:paraId="2E0A9C5C" w14:textId="194951F2" w:rsidR="008652A5" w:rsidRPr="00CB72B9" w:rsidRDefault="008141C1" w:rsidP="008141C1">
      <w:pPr>
        <w:ind w:left="426" w:hanging="426"/>
        <w:jc w:val="both"/>
        <w:rPr>
          <w:sz w:val="24"/>
          <w:szCs w:val="24"/>
        </w:rPr>
      </w:pPr>
      <w:r>
        <w:rPr>
          <w:sz w:val="24"/>
          <w:szCs w:val="24"/>
        </w:rPr>
        <w:t>13.</w:t>
      </w:r>
      <w:r>
        <w:rPr>
          <w:sz w:val="24"/>
          <w:szCs w:val="24"/>
        </w:rPr>
        <w:tab/>
      </w:r>
      <w:r w:rsidR="008652A5" w:rsidRPr="00CB72B9">
        <w:rPr>
          <w:sz w:val="24"/>
          <w:szCs w:val="24"/>
        </w:rPr>
        <w:t>Zamawiający w terminie 10 dni roboczych</w:t>
      </w:r>
      <w:r w:rsidR="00C1320A" w:rsidRPr="00CB72B9">
        <w:rPr>
          <w:sz w:val="24"/>
          <w:szCs w:val="24"/>
        </w:rPr>
        <w:t xml:space="preserve"> (słownie: dziesięć) od dnia</w:t>
      </w:r>
      <w:r w:rsidR="008652A5" w:rsidRPr="00CB72B9">
        <w:rPr>
          <w:sz w:val="24"/>
          <w:szCs w:val="24"/>
        </w:rPr>
        <w:t xml:space="preserve"> otrzymania</w:t>
      </w:r>
      <w:r w:rsidR="00B60CCF">
        <w:rPr>
          <w:sz w:val="24"/>
          <w:szCs w:val="24"/>
        </w:rPr>
        <w:t xml:space="preserve"> pozostałej dokumentacji, </w:t>
      </w:r>
      <w:r w:rsidR="00FF3C29">
        <w:rPr>
          <w:sz w:val="24"/>
          <w:szCs w:val="24"/>
        </w:rPr>
        <w:t>[</w:t>
      </w:r>
      <w:r w:rsidR="00812523" w:rsidRPr="00CB72B9">
        <w:rPr>
          <w:sz w:val="24"/>
          <w:szCs w:val="24"/>
        </w:rPr>
        <w:t>(</w:t>
      </w:r>
      <w:r w:rsidR="00716D46" w:rsidRPr="00CB72B9">
        <w:rPr>
          <w:sz w:val="24"/>
          <w:szCs w:val="24"/>
        </w:rPr>
        <w:t>wszelka pozostała dokumentacja nie spełniająca definicji Dokumentacji Projektowej -</w:t>
      </w:r>
      <w:r w:rsidR="00195543">
        <w:rPr>
          <w:sz w:val="24"/>
          <w:szCs w:val="24"/>
        </w:rPr>
        <w:t>np.</w:t>
      </w:r>
      <w:r w:rsidR="00812523" w:rsidRPr="00CB72B9">
        <w:rPr>
          <w:sz w:val="24"/>
          <w:szCs w:val="24"/>
        </w:rPr>
        <w:t xml:space="preserve"> projekty wykonawcze, oraz inne dokumenty</w:t>
      </w:r>
      <w:r w:rsidR="008652A5" w:rsidRPr="00CB72B9">
        <w:rPr>
          <w:sz w:val="24"/>
          <w:szCs w:val="24"/>
        </w:rPr>
        <w:t xml:space="preserve">, </w:t>
      </w:r>
      <w:r w:rsidR="008652A5" w:rsidRPr="008C1219">
        <w:rPr>
          <w:sz w:val="24"/>
          <w:szCs w:val="24"/>
        </w:rPr>
        <w:t>nie wskazanej wprost w ust. 8-11 powyżej, a wymaganej postanowieniami niniejszej umowy</w:t>
      </w:r>
      <w:r w:rsidR="008652A5" w:rsidRPr="00CB72B9">
        <w:rPr>
          <w:sz w:val="24"/>
          <w:szCs w:val="24"/>
        </w:rPr>
        <w:t xml:space="preserve"> (w tym PFU)</w:t>
      </w:r>
      <w:r w:rsidR="00FF3C29">
        <w:rPr>
          <w:sz w:val="24"/>
          <w:szCs w:val="24"/>
        </w:rPr>
        <w:t>]</w:t>
      </w:r>
      <w:r w:rsidR="008652A5" w:rsidRPr="00CB72B9">
        <w:rPr>
          <w:sz w:val="24"/>
          <w:szCs w:val="24"/>
        </w:rPr>
        <w:t>,</w:t>
      </w:r>
      <w:r w:rsidR="00660669">
        <w:rPr>
          <w:sz w:val="24"/>
          <w:szCs w:val="24"/>
        </w:rPr>
        <w:t xml:space="preserve"> dokona jej uzgodnienia</w:t>
      </w:r>
      <w:r w:rsidR="008652A5" w:rsidRPr="00CB72B9">
        <w:rPr>
          <w:sz w:val="24"/>
          <w:szCs w:val="24"/>
        </w:rPr>
        <w:t xml:space="preserve"> pod warunkiem jej kompletności i zgodności z postanowieniami niniejszej umowy (w tym PFU) oraz przepisami powszechnie obowiązującego prawa (w przypadku braku zgodności Zamawiający w ww. terminie wniesie stosowne uwagi).</w:t>
      </w:r>
      <w:r w:rsidR="00905D50">
        <w:rPr>
          <w:sz w:val="24"/>
          <w:szCs w:val="24"/>
        </w:rPr>
        <w:t xml:space="preserve"> Wykonawca zobowiązany jest do uwzględnienia uwag, chyba że są one niezgodne z przepisami prawa powszechnie obowiązującego.</w:t>
      </w:r>
      <w:r w:rsidR="008652A5" w:rsidRPr="00CB72B9">
        <w:rPr>
          <w:sz w:val="24"/>
          <w:szCs w:val="24"/>
        </w:rPr>
        <w:t xml:space="preserve"> </w:t>
      </w:r>
    </w:p>
    <w:p w14:paraId="46629B6D" w14:textId="2A380A26" w:rsidR="008652A5" w:rsidRPr="00CB72B9" w:rsidRDefault="008141C1" w:rsidP="008141C1">
      <w:pPr>
        <w:ind w:left="426" w:hanging="426"/>
        <w:jc w:val="both"/>
        <w:rPr>
          <w:sz w:val="24"/>
          <w:szCs w:val="24"/>
        </w:rPr>
      </w:pPr>
      <w:r>
        <w:rPr>
          <w:sz w:val="24"/>
          <w:szCs w:val="24"/>
        </w:rPr>
        <w:t>14.</w:t>
      </w:r>
      <w:r>
        <w:rPr>
          <w:sz w:val="24"/>
          <w:szCs w:val="24"/>
        </w:rPr>
        <w:tab/>
      </w:r>
      <w:r w:rsidR="008652A5" w:rsidRPr="00CB72B9">
        <w:rPr>
          <w:sz w:val="24"/>
          <w:szCs w:val="24"/>
        </w:rPr>
        <w:t xml:space="preserve">Zapłata wynagrodzenia za </w:t>
      </w:r>
      <w:r w:rsidR="00C42F13">
        <w:rPr>
          <w:sz w:val="24"/>
          <w:szCs w:val="24"/>
        </w:rPr>
        <w:t>D</w:t>
      </w:r>
      <w:r w:rsidR="008652A5" w:rsidRPr="00CB72B9">
        <w:rPr>
          <w:sz w:val="24"/>
          <w:szCs w:val="24"/>
        </w:rPr>
        <w:t>okumentację projektową (etap I oraz etap II łącznie) nastą</w:t>
      </w:r>
      <w:r w:rsidR="000D19E6" w:rsidRPr="00CB72B9">
        <w:rPr>
          <w:sz w:val="24"/>
          <w:szCs w:val="24"/>
        </w:rPr>
        <w:t>pi po jej wykonaniu</w:t>
      </w:r>
      <w:r w:rsidR="008652A5" w:rsidRPr="00CB72B9">
        <w:rPr>
          <w:sz w:val="24"/>
          <w:szCs w:val="24"/>
        </w:rPr>
        <w:t xml:space="preserve"> i odbio</w:t>
      </w:r>
      <w:r>
        <w:rPr>
          <w:sz w:val="24"/>
          <w:szCs w:val="24"/>
        </w:rPr>
        <w:t>rze przez Zamawiającego, (</w:t>
      </w:r>
      <w:r w:rsidR="00430A56" w:rsidRPr="00CB72B9">
        <w:rPr>
          <w:sz w:val="24"/>
          <w:szCs w:val="24"/>
        </w:rPr>
        <w:t>przy założeniu opracowania wcześniej</w:t>
      </w:r>
      <w:r w:rsidR="008652A5" w:rsidRPr="00CB72B9">
        <w:rPr>
          <w:sz w:val="24"/>
          <w:szCs w:val="24"/>
        </w:rPr>
        <w:t xml:space="preserve"> </w:t>
      </w:r>
      <w:r>
        <w:rPr>
          <w:sz w:val="24"/>
          <w:szCs w:val="24"/>
        </w:rPr>
        <w:br/>
      </w:r>
      <w:r w:rsidR="008652A5" w:rsidRPr="00CB72B9">
        <w:rPr>
          <w:sz w:val="24"/>
          <w:szCs w:val="24"/>
        </w:rPr>
        <w:t>i uzgodnieniu z Przedstawici</w:t>
      </w:r>
      <w:r w:rsidR="00AA460D" w:rsidRPr="00CB72B9">
        <w:rPr>
          <w:sz w:val="24"/>
          <w:szCs w:val="24"/>
        </w:rPr>
        <w:t>elem Zamawiającego,</w:t>
      </w:r>
      <w:r w:rsidR="008652A5" w:rsidRPr="00CB72B9">
        <w:rPr>
          <w:sz w:val="24"/>
          <w:szCs w:val="24"/>
        </w:rPr>
        <w:t xml:space="preserve"> Harmonogramu</w:t>
      </w:r>
      <w:r w:rsidR="00AA460D" w:rsidRPr="00CB72B9">
        <w:rPr>
          <w:sz w:val="24"/>
          <w:szCs w:val="24"/>
        </w:rPr>
        <w:t xml:space="preserve"> Rzeczowo</w:t>
      </w:r>
      <w:r>
        <w:rPr>
          <w:sz w:val="24"/>
          <w:szCs w:val="24"/>
        </w:rPr>
        <w:t>–</w:t>
      </w:r>
      <w:r w:rsidR="00AA460D" w:rsidRPr="00CB72B9">
        <w:rPr>
          <w:sz w:val="24"/>
          <w:szCs w:val="24"/>
        </w:rPr>
        <w:t>Finansowego</w:t>
      </w:r>
      <w:r w:rsidR="008652A5" w:rsidRPr="00CB72B9">
        <w:rPr>
          <w:sz w:val="24"/>
          <w:szCs w:val="24"/>
        </w:rPr>
        <w:t xml:space="preserve"> stanowiącego załącznik </w:t>
      </w:r>
      <w:r w:rsidR="008652A5" w:rsidRPr="008C1219">
        <w:rPr>
          <w:sz w:val="24"/>
          <w:szCs w:val="24"/>
        </w:rPr>
        <w:t>nr 4</w:t>
      </w:r>
      <w:r w:rsidR="008652A5" w:rsidRPr="00CB72B9">
        <w:rPr>
          <w:sz w:val="24"/>
          <w:szCs w:val="24"/>
        </w:rPr>
        <w:t xml:space="preserve"> do niniejszej umowy (zob. ust. 12 powyżej) – powyższe warunki</w:t>
      </w:r>
      <w:r w:rsidR="00430A56" w:rsidRPr="00CB72B9">
        <w:rPr>
          <w:sz w:val="24"/>
          <w:szCs w:val="24"/>
        </w:rPr>
        <w:t xml:space="preserve"> m</w:t>
      </w:r>
      <w:r w:rsidR="00B60CCF">
        <w:rPr>
          <w:sz w:val="24"/>
          <w:szCs w:val="24"/>
        </w:rPr>
        <w:t>uszą zostać spełnione łącznie).</w:t>
      </w:r>
      <w:r w:rsidR="008652A5" w:rsidRPr="00CB72B9">
        <w:rPr>
          <w:sz w:val="24"/>
          <w:szCs w:val="24"/>
        </w:rPr>
        <w:t xml:space="preserve"> Zapłata należności dokonana będzie na podstawie faktury</w:t>
      </w:r>
      <w:r w:rsidR="004C43DF" w:rsidRPr="00CB72B9">
        <w:rPr>
          <w:sz w:val="24"/>
          <w:szCs w:val="24"/>
        </w:rPr>
        <w:t xml:space="preserve"> VAT</w:t>
      </w:r>
      <w:r w:rsidR="008652A5" w:rsidRPr="00CB72B9">
        <w:rPr>
          <w:sz w:val="24"/>
          <w:szCs w:val="24"/>
        </w:rPr>
        <w:t xml:space="preserve"> wystawionej przez Wykonawcę na rzecz Zamawiającego zgodnie z postanowieniami § 6 ust. 2 </w:t>
      </w:r>
      <w:r>
        <w:rPr>
          <w:sz w:val="24"/>
          <w:szCs w:val="24"/>
        </w:rPr>
        <w:br/>
      </w:r>
      <w:r w:rsidR="008652A5" w:rsidRPr="00CB72B9">
        <w:rPr>
          <w:sz w:val="24"/>
          <w:szCs w:val="24"/>
        </w:rPr>
        <w:t xml:space="preserve">i 3 umowy, przy odpowiednim zastosowaniu postanowień § 7 umowy. </w:t>
      </w:r>
      <w:r w:rsidR="00AA460D" w:rsidRPr="00CB72B9">
        <w:rPr>
          <w:sz w:val="24"/>
          <w:szCs w:val="24"/>
        </w:rPr>
        <w:t>Zapłata za pozostałą dokumentację będzie dokonywania na podstawie</w:t>
      </w:r>
      <w:r w:rsidR="00BF22B8">
        <w:rPr>
          <w:sz w:val="24"/>
          <w:szCs w:val="24"/>
        </w:rPr>
        <w:t xml:space="preserve"> protokołów</w:t>
      </w:r>
      <w:r w:rsidR="00187D99">
        <w:rPr>
          <w:sz w:val="24"/>
          <w:szCs w:val="24"/>
        </w:rPr>
        <w:t xml:space="preserve"> odbiorów, zgodnie z </w:t>
      </w:r>
      <w:r w:rsidR="00AA460D" w:rsidRPr="00CB72B9">
        <w:rPr>
          <w:sz w:val="24"/>
          <w:szCs w:val="24"/>
        </w:rPr>
        <w:t xml:space="preserve">Harmonogramem Rzeczowo–Finansowym stanowiącym załącznik nr </w:t>
      </w:r>
      <w:r w:rsidR="00AA460D" w:rsidRPr="00411585">
        <w:rPr>
          <w:sz w:val="24"/>
          <w:szCs w:val="24"/>
        </w:rPr>
        <w:t>4</w:t>
      </w:r>
      <w:r>
        <w:rPr>
          <w:sz w:val="24"/>
          <w:szCs w:val="24"/>
        </w:rPr>
        <w:t xml:space="preserve"> do umowy,</w:t>
      </w:r>
    </w:p>
    <w:p w14:paraId="02E47305" w14:textId="60BE7276" w:rsidR="008652A5" w:rsidRPr="00CB72B9" w:rsidRDefault="008141C1" w:rsidP="008141C1">
      <w:pPr>
        <w:ind w:left="426" w:hanging="426"/>
        <w:jc w:val="both"/>
        <w:rPr>
          <w:sz w:val="24"/>
          <w:szCs w:val="24"/>
        </w:rPr>
      </w:pPr>
      <w:r>
        <w:rPr>
          <w:sz w:val="24"/>
          <w:szCs w:val="24"/>
        </w:rPr>
        <w:t>15.</w:t>
      </w:r>
      <w:r>
        <w:rPr>
          <w:sz w:val="24"/>
          <w:szCs w:val="24"/>
        </w:rPr>
        <w:tab/>
      </w:r>
      <w:r w:rsidR="008652A5" w:rsidRPr="00CB72B9">
        <w:rPr>
          <w:sz w:val="24"/>
          <w:szCs w:val="24"/>
        </w:rPr>
        <w:t>Zamawiający oświadcza, że posiada prawo dysponowania nieruchomością na cele budowlane oraz istniejące pozwolenie na</w:t>
      </w:r>
      <w:r w:rsidR="004C43DF" w:rsidRPr="00CB72B9">
        <w:rPr>
          <w:sz w:val="24"/>
          <w:szCs w:val="24"/>
        </w:rPr>
        <w:t xml:space="preserve"> budowę.</w:t>
      </w:r>
    </w:p>
    <w:p w14:paraId="2A23E95F" w14:textId="1F11B93F" w:rsidR="00535C96" w:rsidRPr="00CB72B9" w:rsidRDefault="000D19E6" w:rsidP="008141C1">
      <w:pPr>
        <w:ind w:left="426" w:hanging="426"/>
        <w:jc w:val="both"/>
        <w:rPr>
          <w:sz w:val="24"/>
          <w:szCs w:val="24"/>
        </w:rPr>
      </w:pPr>
      <w:r w:rsidRPr="00CB72B9">
        <w:rPr>
          <w:sz w:val="24"/>
          <w:szCs w:val="24"/>
        </w:rPr>
        <w:t>16</w:t>
      </w:r>
      <w:r w:rsidR="008141C1">
        <w:rPr>
          <w:sz w:val="24"/>
          <w:szCs w:val="24"/>
        </w:rPr>
        <w:t>.</w:t>
      </w:r>
      <w:r w:rsidR="008141C1">
        <w:rPr>
          <w:sz w:val="24"/>
          <w:szCs w:val="24"/>
        </w:rPr>
        <w:tab/>
      </w:r>
      <w:r w:rsidR="008652A5" w:rsidRPr="00CB72B9">
        <w:rPr>
          <w:sz w:val="24"/>
          <w:szCs w:val="24"/>
        </w:rPr>
        <w:t>Jeżeli w jakichkolwiek dokumentach składających się na SWZ zostały przez Zamawiającego wskazane nazwy własne, to nie są one wiążące dla Wykonaw</w:t>
      </w:r>
      <w:r w:rsidR="00244878" w:rsidRPr="00CB72B9">
        <w:rPr>
          <w:sz w:val="24"/>
          <w:szCs w:val="24"/>
        </w:rPr>
        <w:t>cy. Zamawiający dopuszcza zastosowanie rozwiązań równoważnych, jeżeli spełniają parametry określone w SWZ.</w:t>
      </w:r>
    </w:p>
    <w:p w14:paraId="195A372F" w14:textId="26EE783E" w:rsidR="00D64B78" w:rsidRPr="00CB72B9" w:rsidRDefault="000D19E6" w:rsidP="008141C1">
      <w:pPr>
        <w:ind w:left="426" w:hanging="426"/>
        <w:jc w:val="both"/>
        <w:rPr>
          <w:sz w:val="24"/>
          <w:szCs w:val="24"/>
        </w:rPr>
      </w:pPr>
      <w:r w:rsidRPr="00CB72B9">
        <w:rPr>
          <w:sz w:val="24"/>
          <w:szCs w:val="24"/>
        </w:rPr>
        <w:t>17</w:t>
      </w:r>
      <w:r w:rsidR="008141C1">
        <w:rPr>
          <w:sz w:val="24"/>
          <w:szCs w:val="24"/>
        </w:rPr>
        <w:t>.</w:t>
      </w:r>
      <w:r w:rsidR="008141C1">
        <w:rPr>
          <w:sz w:val="24"/>
          <w:szCs w:val="24"/>
        </w:rPr>
        <w:tab/>
      </w:r>
      <w:r w:rsidR="00D64B78" w:rsidRPr="00CB72B9">
        <w:rPr>
          <w:sz w:val="24"/>
          <w:szCs w:val="24"/>
        </w:rPr>
        <w:t>SWZ stanowi integralną część niniejszej umowy i uzupełnia bądź doprecyzowuje przedmiot umowy</w:t>
      </w:r>
      <w:r w:rsidR="00195543">
        <w:rPr>
          <w:sz w:val="24"/>
          <w:szCs w:val="24"/>
        </w:rPr>
        <w:t>.</w:t>
      </w:r>
    </w:p>
    <w:p w14:paraId="74D6FFAE" w14:textId="770D5D7B" w:rsidR="006D5566" w:rsidRPr="00CB72B9" w:rsidRDefault="000D19E6" w:rsidP="00C42F13">
      <w:pPr>
        <w:suppressAutoHyphens/>
        <w:ind w:left="426" w:hanging="426"/>
        <w:jc w:val="both"/>
        <w:rPr>
          <w:color w:val="000000"/>
          <w:sz w:val="24"/>
          <w:szCs w:val="24"/>
        </w:rPr>
      </w:pPr>
      <w:r w:rsidRPr="00CB72B9">
        <w:rPr>
          <w:sz w:val="24"/>
          <w:szCs w:val="24"/>
        </w:rPr>
        <w:t>18</w:t>
      </w:r>
      <w:r w:rsidR="006D5566" w:rsidRPr="00CB72B9">
        <w:rPr>
          <w:sz w:val="24"/>
          <w:szCs w:val="24"/>
        </w:rPr>
        <w:t>.</w:t>
      </w:r>
      <w:r w:rsidR="008141C1">
        <w:rPr>
          <w:sz w:val="24"/>
          <w:szCs w:val="24"/>
        </w:rPr>
        <w:tab/>
      </w:r>
      <w:r w:rsidR="006D5566" w:rsidRPr="00CB72B9">
        <w:rPr>
          <w:color w:val="000000"/>
          <w:sz w:val="24"/>
          <w:szCs w:val="24"/>
        </w:rPr>
        <w:t xml:space="preserve">Zamawiający zastrzega sobie prawo wyłączenia, bez odrębnej zgody Wykonawcy, dowolnej części robót z zakresu objętego przedmiotem zamówienia, ale wyłącznie o wolumen robót </w:t>
      </w:r>
      <w:r w:rsidR="008141C1">
        <w:rPr>
          <w:color w:val="000000"/>
          <w:sz w:val="24"/>
          <w:szCs w:val="24"/>
        </w:rPr>
        <w:br/>
      </w:r>
      <w:r w:rsidR="006D5566" w:rsidRPr="00CB72B9">
        <w:rPr>
          <w:color w:val="000000"/>
          <w:sz w:val="24"/>
          <w:szCs w:val="24"/>
        </w:rPr>
        <w:t xml:space="preserve">o wartości łącznej nie większej niż 20% </w:t>
      </w:r>
      <w:r w:rsidR="00CD05CA">
        <w:rPr>
          <w:color w:val="000000"/>
          <w:sz w:val="24"/>
          <w:szCs w:val="24"/>
        </w:rPr>
        <w:t xml:space="preserve">wartości </w:t>
      </w:r>
      <w:r w:rsidR="00C42F13">
        <w:rPr>
          <w:color w:val="000000"/>
          <w:sz w:val="24"/>
          <w:szCs w:val="24"/>
        </w:rPr>
        <w:t>wynagrod</w:t>
      </w:r>
      <w:r w:rsidR="00187D99">
        <w:rPr>
          <w:color w:val="000000"/>
          <w:sz w:val="24"/>
          <w:szCs w:val="24"/>
        </w:rPr>
        <w:t>zenia Wykonawcy określonego w § </w:t>
      </w:r>
      <w:r w:rsidR="00C42F13">
        <w:rPr>
          <w:color w:val="000000"/>
          <w:sz w:val="24"/>
          <w:szCs w:val="24"/>
        </w:rPr>
        <w:t xml:space="preserve">6 ust. 1 </w:t>
      </w:r>
      <w:r w:rsidR="00CD05CA">
        <w:rPr>
          <w:color w:val="000000"/>
          <w:sz w:val="24"/>
          <w:szCs w:val="24"/>
        </w:rPr>
        <w:t>umowy</w:t>
      </w:r>
      <w:r w:rsidR="006544DB" w:rsidRPr="00CB72B9">
        <w:rPr>
          <w:color w:val="000000"/>
          <w:sz w:val="24"/>
          <w:szCs w:val="24"/>
        </w:rPr>
        <w:t>, na co Wykonawca wyraża zgodę.</w:t>
      </w:r>
      <w:r w:rsidR="006D5566" w:rsidRPr="00CB72B9">
        <w:rPr>
          <w:color w:val="000000"/>
          <w:sz w:val="24"/>
          <w:szCs w:val="24"/>
        </w:rPr>
        <w:t xml:space="preserve"> </w:t>
      </w:r>
      <w:r w:rsidR="006544DB" w:rsidRPr="00CB72B9">
        <w:rPr>
          <w:color w:val="000000"/>
          <w:sz w:val="24"/>
          <w:szCs w:val="24"/>
        </w:rPr>
        <w:t xml:space="preserve">Zmawiającemu przysługuje prawo zdecydowania, którą część robót z przedmiotu zamówienia może wyłączyć, byleby nie </w:t>
      </w:r>
      <w:r w:rsidR="006544DB" w:rsidRPr="00CB72B9">
        <w:rPr>
          <w:color w:val="000000"/>
          <w:sz w:val="24"/>
          <w:szCs w:val="24"/>
        </w:rPr>
        <w:lastRenderedPageBreak/>
        <w:t xml:space="preserve">przekroczyć wartości wskazanej w </w:t>
      </w:r>
      <w:proofErr w:type="spellStart"/>
      <w:r w:rsidR="006544DB" w:rsidRPr="00CB72B9">
        <w:rPr>
          <w:color w:val="000000"/>
          <w:sz w:val="24"/>
          <w:szCs w:val="24"/>
        </w:rPr>
        <w:t>zd</w:t>
      </w:r>
      <w:proofErr w:type="spellEnd"/>
      <w:r w:rsidR="006544DB" w:rsidRPr="00CB72B9">
        <w:rPr>
          <w:color w:val="000000"/>
          <w:sz w:val="24"/>
          <w:szCs w:val="24"/>
        </w:rPr>
        <w:t xml:space="preserve">. 1. </w:t>
      </w:r>
      <w:r w:rsidR="006D5566" w:rsidRPr="00CB72B9">
        <w:rPr>
          <w:color w:val="000000"/>
          <w:sz w:val="24"/>
          <w:szCs w:val="24"/>
        </w:rPr>
        <w:t>Wykonawcy nie przysługuje wynagrodzenie przewidziane za wykonanie części robót wyłączonej z zakresu przedmiotu umowy, ani</w:t>
      </w:r>
      <w:r w:rsidR="00B60CCF">
        <w:rPr>
          <w:color w:val="000000"/>
          <w:sz w:val="24"/>
          <w:szCs w:val="24"/>
        </w:rPr>
        <w:t xml:space="preserve"> </w:t>
      </w:r>
      <w:r w:rsidR="006D5566" w:rsidRPr="00CB72B9">
        <w:rPr>
          <w:color w:val="000000"/>
          <w:sz w:val="24"/>
          <w:szCs w:val="24"/>
        </w:rPr>
        <w:t xml:space="preserve">jakiekolwiek inne roszczenia z tego tytułu, w tym m.in. o jakiekolwiek odszkodowania, utracone korzyści, utraconą marżę zysku, utracone przychody itp. </w:t>
      </w:r>
      <w:r w:rsidR="0055292B" w:rsidRPr="00CB72B9">
        <w:rPr>
          <w:color w:val="000000"/>
          <w:sz w:val="24"/>
          <w:szCs w:val="24"/>
        </w:rPr>
        <w:t>W sytuacji, w której zaistnieje konieczność wyłączenia części robót Zamawiający poinformuje na piśmie Wykonawcę o tym fakcie wskazując stosowny zakres wyłączenia.</w:t>
      </w:r>
      <w:r w:rsidR="00905D50">
        <w:rPr>
          <w:color w:val="000000"/>
          <w:sz w:val="24"/>
          <w:szCs w:val="24"/>
        </w:rPr>
        <w:t xml:space="preserve"> </w:t>
      </w:r>
      <w:r w:rsidR="00CD05CA">
        <w:rPr>
          <w:color w:val="000000"/>
          <w:sz w:val="24"/>
          <w:szCs w:val="24"/>
        </w:rPr>
        <w:t>O zasadach ustalenia terminu poinformowania Wykonawcy o fakcie wyłączenia oraz jego przedmiocie, Zamawiający poinformuje Wykonawcę podczas podpisywania umowy.</w:t>
      </w:r>
      <w:r w:rsidR="00C42F13">
        <w:rPr>
          <w:color w:val="000000"/>
          <w:sz w:val="24"/>
          <w:szCs w:val="24"/>
        </w:rPr>
        <w:t xml:space="preserve"> Wyłączenie nie spowoduje niemożności wykonania pozostałej części zamówienia. </w:t>
      </w:r>
    </w:p>
    <w:p w14:paraId="221EE0CC" w14:textId="5C728B99" w:rsidR="00130F25" w:rsidRPr="00CB72B9" w:rsidRDefault="00130F25" w:rsidP="008141C1">
      <w:pPr>
        <w:suppressAutoHyphens/>
        <w:ind w:left="426" w:hanging="426"/>
        <w:jc w:val="both"/>
        <w:rPr>
          <w:sz w:val="24"/>
          <w:szCs w:val="24"/>
        </w:rPr>
      </w:pPr>
      <w:r w:rsidRPr="00CB72B9">
        <w:rPr>
          <w:color w:val="000000"/>
          <w:sz w:val="24"/>
          <w:szCs w:val="24"/>
        </w:rPr>
        <w:t>19.</w:t>
      </w:r>
      <w:r w:rsidR="008141C1">
        <w:rPr>
          <w:color w:val="000000"/>
          <w:sz w:val="24"/>
          <w:szCs w:val="24"/>
        </w:rPr>
        <w:tab/>
      </w:r>
      <w:r w:rsidRPr="00CB72B9">
        <w:rPr>
          <w:sz w:val="24"/>
          <w:szCs w:val="24"/>
        </w:rPr>
        <w:t xml:space="preserve">Zamawiający udzieli Wykonawcy – na pisemny wniosek - odpowiedniego pełnomocnictwa </w:t>
      </w:r>
      <w:r w:rsidR="008141C1">
        <w:rPr>
          <w:sz w:val="24"/>
          <w:szCs w:val="24"/>
        </w:rPr>
        <w:br/>
      </w:r>
      <w:r w:rsidRPr="00CB72B9">
        <w:rPr>
          <w:sz w:val="24"/>
          <w:szCs w:val="24"/>
        </w:rPr>
        <w:t xml:space="preserve">w zakresie uzyskania decyzji o pozwoleniu na budowę w odniesieniu do </w:t>
      </w:r>
      <w:r w:rsidR="008141C1">
        <w:rPr>
          <w:sz w:val="24"/>
          <w:szCs w:val="24"/>
        </w:rPr>
        <w:t>R</w:t>
      </w:r>
      <w:r w:rsidRPr="00CB72B9">
        <w:rPr>
          <w:sz w:val="24"/>
          <w:szCs w:val="24"/>
        </w:rPr>
        <w:t xml:space="preserve">obót </w:t>
      </w:r>
      <w:r w:rsidR="008141C1">
        <w:rPr>
          <w:sz w:val="24"/>
          <w:szCs w:val="24"/>
        </w:rPr>
        <w:t>b</w:t>
      </w:r>
      <w:r w:rsidRPr="00CB72B9">
        <w:rPr>
          <w:sz w:val="24"/>
          <w:szCs w:val="24"/>
        </w:rPr>
        <w:t xml:space="preserve">udowlanych lub zgłoszenia wykonywania Robót </w:t>
      </w:r>
      <w:r w:rsidR="008141C1">
        <w:rPr>
          <w:sz w:val="24"/>
          <w:szCs w:val="24"/>
        </w:rPr>
        <w:t>b</w:t>
      </w:r>
      <w:r w:rsidRPr="00CB72B9">
        <w:rPr>
          <w:sz w:val="24"/>
          <w:szCs w:val="24"/>
        </w:rPr>
        <w:t xml:space="preserve">udowlanych właściwemu organowi (w zależności od wymagań prawnych), a także uzyskania pozwolenia na użytkowanie albo uzyskania oświadczenia właściwego organu, że nie zgłasza on sprzeciwu wobec przystąpienia do użytkowania </w:t>
      </w:r>
      <w:r w:rsidR="008141C1">
        <w:rPr>
          <w:sz w:val="24"/>
          <w:szCs w:val="24"/>
        </w:rPr>
        <w:br/>
      </w:r>
      <w:r w:rsidRPr="00CB72B9">
        <w:rPr>
          <w:sz w:val="24"/>
          <w:szCs w:val="24"/>
        </w:rPr>
        <w:t>(w zależności od wymagań prawnych).</w:t>
      </w:r>
    </w:p>
    <w:p w14:paraId="23E67B61" w14:textId="77777777" w:rsidR="008141C1" w:rsidRPr="00CB72B9" w:rsidRDefault="008141C1" w:rsidP="00CB72B9">
      <w:pPr>
        <w:jc w:val="both"/>
        <w:rPr>
          <w:sz w:val="24"/>
          <w:szCs w:val="24"/>
        </w:rPr>
      </w:pPr>
    </w:p>
    <w:p w14:paraId="689095F9" w14:textId="5C180929" w:rsidR="00080D84" w:rsidRPr="008141C1" w:rsidRDefault="00080D84" w:rsidP="008141C1">
      <w:pPr>
        <w:spacing w:after="120"/>
        <w:jc w:val="center"/>
        <w:rPr>
          <w:b/>
          <w:sz w:val="24"/>
          <w:szCs w:val="24"/>
        </w:rPr>
      </w:pPr>
      <w:r w:rsidRPr="00CB72B9">
        <w:rPr>
          <w:b/>
          <w:sz w:val="24"/>
          <w:szCs w:val="24"/>
        </w:rPr>
        <w:t>§ 2. Terminy wykonania</w:t>
      </w:r>
    </w:p>
    <w:p w14:paraId="3B06A652" w14:textId="658259FF" w:rsidR="00080D84" w:rsidRPr="00CB72B9" w:rsidRDefault="00C716FC" w:rsidP="00C716FC">
      <w:pPr>
        <w:ind w:left="284" w:hanging="284"/>
        <w:jc w:val="both"/>
        <w:rPr>
          <w:sz w:val="24"/>
          <w:szCs w:val="24"/>
        </w:rPr>
      </w:pPr>
      <w:r>
        <w:rPr>
          <w:sz w:val="24"/>
          <w:szCs w:val="24"/>
        </w:rPr>
        <w:t>1.</w:t>
      </w:r>
      <w:r>
        <w:rPr>
          <w:sz w:val="24"/>
          <w:szCs w:val="24"/>
        </w:rPr>
        <w:tab/>
      </w:r>
      <w:r w:rsidR="00080D84" w:rsidRPr="00CB72B9">
        <w:rPr>
          <w:sz w:val="24"/>
          <w:szCs w:val="24"/>
        </w:rPr>
        <w:t>Termin rozpoczęcia realizacji przedmiotu umowy ust</w:t>
      </w:r>
      <w:r w:rsidR="002A2EB7" w:rsidRPr="00CB72B9">
        <w:rPr>
          <w:sz w:val="24"/>
          <w:szCs w:val="24"/>
        </w:rPr>
        <w:t>ala się na dzień przekazania Terenu Budowy.</w:t>
      </w:r>
      <w:r w:rsidR="00080D84" w:rsidRPr="00CB72B9">
        <w:rPr>
          <w:sz w:val="24"/>
          <w:szCs w:val="24"/>
        </w:rPr>
        <w:t xml:space="preserve"> W zakresie dot. projektowania robót budowlanych, termin ich zakończenia określa Wykonawca w</w:t>
      </w:r>
      <w:r w:rsidR="00BF22B8">
        <w:rPr>
          <w:sz w:val="24"/>
          <w:szCs w:val="24"/>
        </w:rPr>
        <w:t xml:space="preserve"> </w:t>
      </w:r>
      <w:r w:rsidR="00080D84" w:rsidRPr="00CB72B9">
        <w:rPr>
          <w:sz w:val="24"/>
          <w:szCs w:val="24"/>
        </w:rPr>
        <w:t>Harmonogrami</w:t>
      </w:r>
      <w:r w:rsidR="00AA460D" w:rsidRPr="00CB72B9">
        <w:rPr>
          <w:sz w:val="24"/>
          <w:szCs w:val="24"/>
        </w:rPr>
        <w:t>e Rzeczowo</w:t>
      </w:r>
      <w:r>
        <w:rPr>
          <w:sz w:val="24"/>
          <w:szCs w:val="24"/>
        </w:rPr>
        <w:t>–</w:t>
      </w:r>
      <w:r w:rsidR="00AA460D" w:rsidRPr="00CB72B9">
        <w:rPr>
          <w:sz w:val="24"/>
          <w:szCs w:val="24"/>
        </w:rPr>
        <w:t>Finansowym</w:t>
      </w:r>
      <w:r w:rsidR="00080D84" w:rsidRPr="00CB72B9">
        <w:rPr>
          <w:sz w:val="24"/>
          <w:szCs w:val="24"/>
        </w:rPr>
        <w:t xml:space="preserve">, zatwierdzonym przez </w:t>
      </w:r>
      <w:r w:rsidR="00342036">
        <w:rPr>
          <w:sz w:val="24"/>
          <w:szCs w:val="24"/>
        </w:rPr>
        <w:t>Z</w:t>
      </w:r>
      <w:r w:rsidR="00CB7686">
        <w:rPr>
          <w:sz w:val="24"/>
          <w:szCs w:val="24"/>
        </w:rPr>
        <w:t>amawiającego, z </w:t>
      </w:r>
      <w:r w:rsidR="00080D84" w:rsidRPr="00CB72B9">
        <w:rPr>
          <w:sz w:val="24"/>
          <w:szCs w:val="24"/>
        </w:rPr>
        <w:t xml:space="preserve">zastrzeżeniem ust. 2 i 3 poniżej. </w:t>
      </w:r>
    </w:p>
    <w:p w14:paraId="4833AB30" w14:textId="4E937DF5" w:rsidR="00080D84" w:rsidRPr="00CB72B9" w:rsidRDefault="00C716FC" w:rsidP="00C716FC">
      <w:pPr>
        <w:ind w:left="284" w:hanging="284"/>
        <w:jc w:val="both"/>
        <w:rPr>
          <w:sz w:val="24"/>
          <w:szCs w:val="24"/>
        </w:rPr>
      </w:pPr>
      <w:r>
        <w:rPr>
          <w:sz w:val="24"/>
          <w:szCs w:val="24"/>
        </w:rPr>
        <w:t>2.</w:t>
      </w:r>
      <w:r>
        <w:rPr>
          <w:sz w:val="24"/>
          <w:szCs w:val="24"/>
        </w:rPr>
        <w:tab/>
      </w:r>
      <w:r w:rsidR="004C43DF" w:rsidRPr="00FD3848">
        <w:rPr>
          <w:b/>
          <w:bCs/>
          <w:sz w:val="24"/>
          <w:szCs w:val="24"/>
        </w:rPr>
        <w:t>T</w:t>
      </w:r>
      <w:r w:rsidR="00080D84" w:rsidRPr="00FD3848">
        <w:rPr>
          <w:b/>
          <w:bCs/>
          <w:sz w:val="24"/>
          <w:szCs w:val="24"/>
        </w:rPr>
        <w:t>ermin zakończenia (rozumiany jako wykonanie rozruchu oraz uzyskanie stosownej dokumentacji pozwalającej na użytkowanie inwestycji i dokonanie odbioru końcowego przez Zamawiającego) na</w:t>
      </w:r>
      <w:r w:rsidR="000B2970" w:rsidRPr="00FD3848">
        <w:rPr>
          <w:b/>
          <w:bCs/>
          <w:sz w:val="24"/>
          <w:szCs w:val="24"/>
        </w:rPr>
        <w:t>jpóźniej do dnia 3</w:t>
      </w:r>
      <w:r w:rsidR="00FD3848" w:rsidRPr="00FD3848">
        <w:rPr>
          <w:b/>
          <w:bCs/>
          <w:sz w:val="24"/>
          <w:szCs w:val="24"/>
        </w:rPr>
        <w:t>0 marca 2026 roku</w:t>
      </w:r>
      <w:r w:rsidR="00FD3848">
        <w:rPr>
          <w:sz w:val="24"/>
          <w:szCs w:val="24"/>
        </w:rPr>
        <w:t>.</w:t>
      </w:r>
      <w:r w:rsidR="00080D84" w:rsidRPr="00CB72B9">
        <w:rPr>
          <w:sz w:val="24"/>
          <w:szCs w:val="24"/>
        </w:rPr>
        <w:t xml:space="preserve"> Nieprzekraczalne terminy etapów wykonania skończonych elementów </w:t>
      </w:r>
      <w:r w:rsidR="00CD05CA">
        <w:rPr>
          <w:sz w:val="24"/>
          <w:szCs w:val="24"/>
        </w:rPr>
        <w:t>przedmiotu umowy</w:t>
      </w:r>
      <w:r w:rsidR="00080D84" w:rsidRPr="00CB72B9">
        <w:rPr>
          <w:sz w:val="24"/>
          <w:szCs w:val="24"/>
        </w:rPr>
        <w:t xml:space="preserve"> określa Harmonogra</w:t>
      </w:r>
      <w:r w:rsidR="00AA460D" w:rsidRPr="00CB72B9">
        <w:rPr>
          <w:sz w:val="24"/>
          <w:szCs w:val="24"/>
        </w:rPr>
        <w:t>m Rzeczowo</w:t>
      </w:r>
      <w:r>
        <w:rPr>
          <w:sz w:val="24"/>
          <w:szCs w:val="24"/>
        </w:rPr>
        <w:t>–</w:t>
      </w:r>
      <w:r w:rsidR="00AA460D" w:rsidRPr="00CB72B9">
        <w:rPr>
          <w:sz w:val="24"/>
          <w:szCs w:val="24"/>
        </w:rPr>
        <w:t>Finansowy</w:t>
      </w:r>
      <w:r w:rsidR="00080D84" w:rsidRPr="00CB72B9">
        <w:rPr>
          <w:sz w:val="24"/>
          <w:szCs w:val="24"/>
        </w:rPr>
        <w:t xml:space="preserve"> sporządzony przez Wykonawcę</w:t>
      </w:r>
      <w:r w:rsidR="00AA460D" w:rsidRPr="00CB72B9">
        <w:rPr>
          <w:sz w:val="24"/>
          <w:szCs w:val="24"/>
        </w:rPr>
        <w:t>, zaakceptowany,</w:t>
      </w:r>
      <w:r w:rsidR="000B2970" w:rsidRPr="00CB72B9">
        <w:rPr>
          <w:sz w:val="24"/>
          <w:szCs w:val="24"/>
        </w:rPr>
        <w:t xml:space="preserve"> przez Zamawiającego,</w:t>
      </w:r>
      <w:r w:rsidR="00080D84" w:rsidRPr="00CB72B9">
        <w:rPr>
          <w:sz w:val="24"/>
          <w:szCs w:val="24"/>
        </w:rPr>
        <w:t xml:space="preserve"> zgodnie </w:t>
      </w:r>
      <w:r>
        <w:rPr>
          <w:sz w:val="24"/>
          <w:szCs w:val="24"/>
        </w:rPr>
        <w:br/>
        <w:t>z §</w:t>
      </w:r>
      <w:r w:rsidR="00080D84" w:rsidRPr="00CB72B9">
        <w:rPr>
          <w:sz w:val="24"/>
          <w:szCs w:val="24"/>
        </w:rPr>
        <w:t xml:space="preserve">1 ust. 12 </w:t>
      </w:r>
      <w:r w:rsidR="00B60CCF">
        <w:rPr>
          <w:sz w:val="24"/>
          <w:szCs w:val="24"/>
        </w:rPr>
        <w:t>powyżej, na dokumencie</w:t>
      </w:r>
      <w:r w:rsidR="00AA460D" w:rsidRPr="00CB72B9">
        <w:rPr>
          <w:sz w:val="24"/>
          <w:szCs w:val="24"/>
        </w:rPr>
        <w:t xml:space="preserve"> przygotowanym</w:t>
      </w:r>
      <w:r w:rsidR="000B2970" w:rsidRPr="00CB72B9">
        <w:rPr>
          <w:sz w:val="24"/>
          <w:szCs w:val="24"/>
        </w:rPr>
        <w:t xml:space="preserve"> przez Zamawiającego, stanowiącym załączni</w:t>
      </w:r>
      <w:r w:rsidR="004030EB" w:rsidRPr="00CB72B9">
        <w:rPr>
          <w:sz w:val="24"/>
          <w:szCs w:val="24"/>
        </w:rPr>
        <w:t>k nr 11</w:t>
      </w:r>
      <w:r w:rsidR="000B2970" w:rsidRPr="00CB72B9">
        <w:rPr>
          <w:sz w:val="24"/>
          <w:szCs w:val="24"/>
        </w:rPr>
        <w:t xml:space="preserve"> do SWZ.</w:t>
      </w:r>
      <w:r w:rsidR="00080D84" w:rsidRPr="00CB72B9">
        <w:rPr>
          <w:sz w:val="24"/>
          <w:szCs w:val="24"/>
        </w:rPr>
        <w:t xml:space="preserve"> Wykonawca zobowiązuje się do zrealizowania całości Robót budowlanych w ww., nieprzekraczalnym terminie wraz z uzyskaniem w imieniu Zam</w:t>
      </w:r>
      <w:r w:rsidR="005D596D" w:rsidRPr="00CB72B9">
        <w:rPr>
          <w:sz w:val="24"/>
          <w:szCs w:val="24"/>
        </w:rPr>
        <w:t>awiającego</w:t>
      </w:r>
      <w:r w:rsidR="00080D84" w:rsidRPr="00CB72B9">
        <w:rPr>
          <w:sz w:val="24"/>
          <w:szCs w:val="24"/>
        </w:rPr>
        <w:t xml:space="preserve"> pozwolenia na użytkowanie. </w:t>
      </w:r>
    </w:p>
    <w:p w14:paraId="55B218E3" w14:textId="525E0AC0" w:rsidR="00080D84" w:rsidRPr="00CB72B9" w:rsidRDefault="00080D84" w:rsidP="00C716FC">
      <w:pPr>
        <w:ind w:left="284" w:hanging="284"/>
        <w:jc w:val="both"/>
        <w:rPr>
          <w:sz w:val="24"/>
          <w:szCs w:val="24"/>
        </w:rPr>
      </w:pPr>
      <w:r w:rsidRPr="00CB72B9">
        <w:rPr>
          <w:sz w:val="24"/>
          <w:szCs w:val="24"/>
        </w:rPr>
        <w:t>3.</w:t>
      </w:r>
      <w:r w:rsidR="00C716FC">
        <w:rPr>
          <w:sz w:val="24"/>
          <w:szCs w:val="24"/>
        </w:rPr>
        <w:tab/>
      </w:r>
      <w:r w:rsidRPr="00CB72B9">
        <w:rPr>
          <w:sz w:val="24"/>
          <w:szCs w:val="24"/>
        </w:rPr>
        <w:t>Wykonawca zobowiązuje się do wykonyw</w:t>
      </w:r>
      <w:r w:rsidR="003E3953" w:rsidRPr="00CB72B9">
        <w:rPr>
          <w:sz w:val="24"/>
          <w:szCs w:val="24"/>
        </w:rPr>
        <w:t>ania usługi Serwisu w okresie 36</w:t>
      </w:r>
      <w:r w:rsidRPr="00CB72B9">
        <w:rPr>
          <w:sz w:val="24"/>
          <w:szCs w:val="24"/>
        </w:rPr>
        <w:t xml:space="preserve"> miesięcy po dokonaniu odbioru końcowego Robót budowlanych i przekazania ich do eksploatacji Zamawiającemu. </w:t>
      </w:r>
    </w:p>
    <w:p w14:paraId="1D9A2039" w14:textId="5868A299" w:rsidR="00080D84" w:rsidRPr="00CB72B9" w:rsidRDefault="00C716FC" w:rsidP="00C716FC">
      <w:pPr>
        <w:ind w:left="284" w:hanging="284"/>
        <w:jc w:val="both"/>
        <w:rPr>
          <w:color w:val="000000"/>
          <w:sz w:val="24"/>
          <w:szCs w:val="24"/>
        </w:rPr>
      </w:pPr>
      <w:r>
        <w:rPr>
          <w:sz w:val="24"/>
          <w:szCs w:val="24"/>
        </w:rPr>
        <w:t>4.</w:t>
      </w:r>
      <w:r>
        <w:rPr>
          <w:sz w:val="24"/>
          <w:szCs w:val="24"/>
        </w:rPr>
        <w:tab/>
      </w:r>
      <w:r w:rsidR="00244878" w:rsidRPr="00CB72B9">
        <w:rPr>
          <w:sz w:val="24"/>
          <w:szCs w:val="24"/>
        </w:rPr>
        <w:t>Zamawiający dokona protokolarnego przekazania</w:t>
      </w:r>
      <w:r w:rsidR="00080D84" w:rsidRPr="00CB72B9">
        <w:rPr>
          <w:sz w:val="24"/>
          <w:szCs w:val="24"/>
        </w:rPr>
        <w:t xml:space="preserve"> Wykona</w:t>
      </w:r>
      <w:r w:rsidR="00244878" w:rsidRPr="00CB72B9">
        <w:rPr>
          <w:sz w:val="24"/>
          <w:szCs w:val="24"/>
        </w:rPr>
        <w:t>wcy Teren Budowy w terminie do 7</w:t>
      </w:r>
      <w:r w:rsidR="00080D84" w:rsidRPr="00CB72B9">
        <w:rPr>
          <w:sz w:val="24"/>
          <w:szCs w:val="24"/>
        </w:rPr>
        <w:t xml:space="preserve"> dni roboczych od dnia pisemnego zgłoszenia woli</w:t>
      </w:r>
      <w:r w:rsidR="00B65A5B" w:rsidRPr="00CB72B9">
        <w:rPr>
          <w:sz w:val="24"/>
          <w:szCs w:val="24"/>
        </w:rPr>
        <w:t xml:space="preserve"> jego przejęcia przez Wykonawcę.</w:t>
      </w:r>
      <w:r w:rsidR="00080D84" w:rsidRPr="00CB72B9">
        <w:rPr>
          <w:sz w:val="24"/>
          <w:szCs w:val="24"/>
        </w:rPr>
        <w:t xml:space="preserve"> </w:t>
      </w:r>
      <w:r w:rsidR="005325DA" w:rsidRPr="00CB72B9">
        <w:rPr>
          <w:color w:val="000000"/>
          <w:sz w:val="24"/>
          <w:szCs w:val="24"/>
        </w:rPr>
        <w:t>Z chwilą przekazania Wykonawcy Terenu Budowy na Wykonawcę przechodzi pełna odpowiedzialność</w:t>
      </w:r>
      <w:r w:rsidR="00DC539E">
        <w:rPr>
          <w:color w:val="000000"/>
          <w:sz w:val="24"/>
          <w:szCs w:val="24"/>
        </w:rPr>
        <w:br/>
      </w:r>
      <w:r w:rsidR="005325DA" w:rsidRPr="00CB72B9">
        <w:rPr>
          <w:color w:val="000000"/>
          <w:sz w:val="24"/>
          <w:szCs w:val="24"/>
        </w:rPr>
        <w:t>i ryzyko związane z gospodarowaniem, posiadaniem i odpowiednim zabezpieczeniem całego Terenu Budowy, w tym w szczególności z tytułu nieszczęśliwych wypadków na Terenie Budowy i w jego bezpośredniej okolicy,</w:t>
      </w:r>
      <w:r w:rsidR="00CD05CA">
        <w:rPr>
          <w:color w:val="000000"/>
          <w:sz w:val="24"/>
          <w:szCs w:val="24"/>
        </w:rPr>
        <w:t xml:space="preserve"> ewentualnych</w:t>
      </w:r>
      <w:r w:rsidR="005325DA" w:rsidRPr="00CB72B9">
        <w:rPr>
          <w:color w:val="000000"/>
          <w:sz w:val="24"/>
          <w:szCs w:val="24"/>
        </w:rPr>
        <w:t xml:space="preserve"> zniszczeń wyrządzonych podczas wykonywania robót. </w:t>
      </w:r>
    </w:p>
    <w:p w14:paraId="0320A60A" w14:textId="6843BD8A" w:rsidR="00080D84" w:rsidRPr="00004CD5" w:rsidRDefault="00DC539E" w:rsidP="00DC539E">
      <w:pPr>
        <w:ind w:left="284" w:hanging="284"/>
        <w:jc w:val="both"/>
        <w:rPr>
          <w:sz w:val="24"/>
          <w:szCs w:val="24"/>
        </w:rPr>
      </w:pPr>
      <w:r w:rsidRPr="00DC539E">
        <w:rPr>
          <w:sz w:val="24"/>
          <w:szCs w:val="24"/>
        </w:rPr>
        <w:t>5.</w:t>
      </w:r>
      <w:r w:rsidRPr="00DC539E">
        <w:rPr>
          <w:sz w:val="24"/>
          <w:szCs w:val="24"/>
        </w:rPr>
        <w:tab/>
      </w:r>
      <w:r w:rsidR="00080D84" w:rsidRPr="00DC539E">
        <w:rPr>
          <w:sz w:val="24"/>
          <w:szCs w:val="24"/>
        </w:rPr>
        <w:t>Sprawdzenie Parametró</w:t>
      </w:r>
      <w:r w:rsidR="00B65A5B" w:rsidRPr="00DC539E">
        <w:rPr>
          <w:sz w:val="24"/>
          <w:szCs w:val="24"/>
        </w:rPr>
        <w:t xml:space="preserve">w Gwarantowanych </w:t>
      </w:r>
      <w:r w:rsidR="00F428B3">
        <w:rPr>
          <w:sz w:val="24"/>
          <w:szCs w:val="24"/>
        </w:rPr>
        <w:t xml:space="preserve">urządzeń </w:t>
      </w:r>
      <w:r w:rsidR="00B65A5B" w:rsidRPr="00DC539E">
        <w:rPr>
          <w:sz w:val="24"/>
          <w:szCs w:val="24"/>
        </w:rPr>
        <w:t xml:space="preserve">określonych przez </w:t>
      </w:r>
      <w:r w:rsidR="004E56DE" w:rsidRPr="00DC539E">
        <w:rPr>
          <w:sz w:val="24"/>
          <w:szCs w:val="24"/>
        </w:rPr>
        <w:t xml:space="preserve">Zamawiającego </w:t>
      </w:r>
      <w:r w:rsidR="00F428B3">
        <w:rPr>
          <w:sz w:val="24"/>
          <w:szCs w:val="24"/>
        </w:rPr>
        <w:br/>
      </w:r>
      <w:r w:rsidR="004E56DE" w:rsidRPr="00DC539E">
        <w:rPr>
          <w:sz w:val="24"/>
          <w:szCs w:val="24"/>
        </w:rPr>
        <w:t>w załączniku nr 1j</w:t>
      </w:r>
      <w:r w:rsidR="00B65A5B" w:rsidRPr="00DC539E">
        <w:rPr>
          <w:sz w:val="24"/>
          <w:szCs w:val="24"/>
        </w:rPr>
        <w:t xml:space="preserve"> do SWZ</w:t>
      </w:r>
      <w:r w:rsidR="00080D84" w:rsidRPr="00DC539E">
        <w:rPr>
          <w:sz w:val="24"/>
          <w:szCs w:val="24"/>
        </w:rPr>
        <w:t xml:space="preserve"> nastąpi w trakcie czynności odbi</w:t>
      </w:r>
      <w:r w:rsidR="00CB7686">
        <w:rPr>
          <w:sz w:val="24"/>
          <w:szCs w:val="24"/>
        </w:rPr>
        <w:t>oru końcowego Robót budowlanych</w:t>
      </w:r>
      <w:r w:rsidR="00080D84" w:rsidRPr="00CB72B9">
        <w:rPr>
          <w:sz w:val="24"/>
          <w:szCs w:val="24"/>
        </w:rPr>
        <w:t xml:space="preserve"> </w:t>
      </w:r>
      <w:r w:rsidR="009C393C" w:rsidRPr="00004CD5">
        <w:rPr>
          <w:sz w:val="24"/>
          <w:szCs w:val="24"/>
        </w:rPr>
        <w:t>o</w:t>
      </w:r>
      <w:r w:rsidR="002B6138" w:rsidRPr="00004CD5">
        <w:rPr>
          <w:sz w:val="24"/>
          <w:szCs w:val="24"/>
        </w:rPr>
        <w:t>raz w terminach</w:t>
      </w:r>
      <w:r w:rsidR="009C393C" w:rsidRPr="00004CD5">
        <w:rPr>
          <w:sz w:val="24"/>
          <w:szCs w:val="24"/>
        </w:rPr>
        <w:t xml:space="preserve"> określonych w definicji Parametrów Gwarantowanych</w:t>
      </w:r>
      <w:r w:rsidR="00F428B3" w:rsidRPr="00004CD5">
        <w:rPr>
          <w:sz w:val="24"/>
          <w:szCs w:val="24"/>
        </w:rPr>
        <w:t xml:space="preserve"> urządzeń</w:t>
      </w:r>
      <w:r w:rsidR="00216979" w:rsidRPr="00004CD5">
        <w:rPr>
          <w:sz w:val="24"/>
          <w:szCs w:val="24"/>
        </w:rPr>
        <w:t>.</w:t>
      </w:r>
    </w:p>
    <w:p w14:paraId="74CAD788" w14:textId="7BDAEE56" w:rsidR="00080D84" w:rsidRPr="00CB72B9" w:rsidRDefault="00080D84" w:rsidP="009B1EAA">
      <w:pPr>
        <w:ind w:left="284" w:hanging="284"/>
        <w:jc w:val="both"/>
        <w:rPr>
          <w:sz w:val="24"/>
          <w:szCs w:val="24"/>
        </w:rPr>
      </w:pPr>
      <w:r w:rsidRPr="00CB72B9">
        <w:rPr>
          <w:sz w:val="24"/>
          <w:szCs w:val="24"/>
        </w:rPr>
        <w:t xml:space="preserve">6. </w:t>
      </w:r>
      <w:r w:rsidR="004E56DE" w:rsidRPr="00CB72B9">
        <w:rPr>
          <w:sz w:val="24"/>
          <w:szCs w:val="24"/>
        </w:rPr>
        <w:t>Opis Przeglądów Gwarancyjnych, jak również procedura ich wykonywania i wszelkie inne niezbędne informacje w tym zakresie wynikać muszą z wytycznych</w:t>
      </w:r>
      <w:r w:rsidR="00660669">
        <w:rPr>
          <w:sz w:val="24"/>
          <w:szCs w:val="24"/>
        </w:rPr>
        <w:t xml:space="preserve"> producentów</w:t>
      </w:r>
      <w:r w:rsidR="004E56DE" w:rsidRPr="00CB72B9">
        <w:rPr>
          <w:sz w:val="24"/>
          <w:szCs w:val="24"/>
        </w:rPr>
        <w:t xml:space="preserve"> technologii jednostek wytwórczych. Opis przeglądów gwarancyjnyc</w:t>
      </w:r>
      <w:r w:rsidR="0068037A" w:rsidRPr="00CB72B9">
        <w:rPr>
          <w:sz w:val="24"/>
          <w:szCs w:val="24"/>
        </w:rPr>
        <w:t>h</w:t>
      </w:r>
      <w:r w:rsidR="004E56DE" w:rsidRPr="00CB72B9">
        <w:rPr>
          <w:sz w:val="24"/>
          <w:szCs w:val="24"/>
        </w:rPr>
        <w:t xml:space="preserve"> zostanie przekazany </w:t>
      </w:r>
      <w:r w:rsidR="0068037A" w:rsidRPr="00CB72B9">
        <w:rPr>
          <w:sz w:val="24"/>
          <w:szCs w:val="24"/>
        </w:rPr>
        <w:t>Zamawiającemu</w:t>
      </w:r>
      <w:r w:rsidR="004E56DE" w:rsidRPr="00CB72B9">
        <w:rPr>
          <w:sz w:val="24"/>
          <w:szCs w:val="24"/>
        </w:rPr>
        <w:t xml:space="preserve"> </w:t>
      </w:r>
      <w:r w:rsidR="004E56DE" w:rsidRPr="00CB72B9">
        <w:rPr>
          <w:sz w:val="24"/>
          <w:szCs w:val="24"/>
        </w:rPr>
        <w:lastRenderedPageBreak/>
        <w:t>wraz z dokumentacją wykonawczą. Brak przekazania tego opisu uważany jest za brak istotny</w:t>
      </w:r>
      <w:r w:rsidR="00B60CCF">
        <w:rPr>
          <w:sz w:val="24"/>
          <w:szCs w:val="24"/>
        </w:rPr>
        <w:t xml:space="preserve"> </w:t>
      </w:r>
      <w:r w:rsidR="004E56DE" w:rsidRPr="00CB72B9">
        <w:rPr>
          <w:sz w:val="24"/>
          <w:szCs w:val="24"/>
        </w:rPr>
        <w:t>uniemożliwiający odbiór.</w:t>
      </w:r>
    </w:p>
    <w:p w14:paraId="46D0A80B" w14:textId="5B1F0801" w:rsidR="00080D84" w:rsidRPr="00CB72B9" w:rsidRDefault="002B332F" w:rsidP="00CB72B9">
      <w:pPr>
        <w:jc w:val="both"/>
        <w:rPr>
          <w:sz w:val="24"/>
          <w:szCs w:val="24"/>
        </w:rPr>
      </w:pPr>
      <w:r w:rsidRPr="00CB72B9">
        <w:rPr>
          <w:sz w:val="24"/>
          <w:szCs w:val="24"/>
        </w:rPr>
        <w:t xml:space="preserve"> </w:t>
      </w:r>
    </w:p>
    <w:p w14:paraId="5A3AA732" w14:textId="4DCB898F" w:rsidR="00080D84" w:rsidRPr="00CB72B9" w:rsidRDefault="00080D84" w:rsidP="009B1EAA">
      <w:pPr>
        <w:spacing w:after="120"/>
        <w:jc w:val="center"/>
        <w:rPr>
          <w:b/>
          <w:sz w:val="24"/>
          <w:szCs w:val="24"/>
        </w:rPr>
      </w:pPr>
      <w:r w:rsidRPr="00CB72B9">
        <w:rPr>
          <w:b/>
          <w:sz w:val="24"/>
          <w:szCs w:val="24"/>
        </w:rPr>
        <w:t>§ 3. Realizacja umowy</w:t>
      </w:r>
    </w:p>
    <w:p w14:paraId="02F85D7D" w14:textId="321E8018" w:rsidR="00500636" w:rsidRPr="00CB72B9" w:rsidRDefault="00500636" w:rsidP="009B1EAA">
      <w:pPr>
        <w:ind w:left="284" w:hanging="284"/>
        <w:jc w:val="both"/>
        <w:rPr>
          <w:sz w:val="24"/>
          <w:szCs w:val="24"/>
        </w:rPr>
      </w:pPr>
      <w:r w:rsidRPr="00CB72B9">
        <w:rPr>
          <w:sz w:val="24"/>
          <w:szCs w:val="24"/>
        </w:rPr>
        <w:t xml:space="preserve">1. Wykonawca rozpocznie i będzie realizował </w:t>
      </w:r>
      <w:r w:rsidR="00A67EE9">
        <w:rPr>
          <w:sz w:val="24"/>
          <w:szCs w:val="24"/>
        </w:rPr>
        <w:t>przedmiot umowy</w:t>
      </w:r>
      <w:r w:rsidRPr="00CB72B9">
        <w:rPr>
          <w:sz w:val="24"/>
          <w:szCs w:val="24"/>
        </w:rPr>
        <w:t xml:space="preserve"> zgodnie z postanowieniami niniejszej umowy,</w:t>
      </w:r>
      <w:r w:rsidR="00A67EE9">
        <w:rPr>
          <w:sz w:val="24"/>
          <w:szCs w:val="24"/>
        </w:rPr>
        <w:t xml:space="preserve"> SWZ, PFU, </w:t>
      </w:r>
      <w:r w:rsidRPr="00CB72B9">
        <w:rPr>
          <w:sz w:val="24"/>
          <w:szCs w:val="24"/>
        </w:rPr>
        <w:t xml:space="preserve">w tym zgodnie z załącznikiem nr </w:t>
      </w:r>
      <w:r w:rsidRPr="00ED3821">
        <w:rPr>
          <w:sz w:val="24"/>
          <w:szCs w:val="24"/>
        </w:rPr>
        <w:t>4</w:t>
      </w:r>
      <w:r w:rsidRPr="00CB72B9">
        <w:rPr>
          <w:sz w:val="24"/>
          <w:szCs w:val="24"/>
        </w:rPr>
        <w:t xml:space="preserve"> do niniejszej umowy.</w:t>
      </w:r>
    </w:p>
    <w:p w14:paraId="2B7F84D2" w14:textId="27358824" w:rsidR="00500636" w:rsidRPr="00CB72B9" w:rsidRDefault="009B1EAA" w:rsidP="009B1EAA">
      <w:pPr>
        <w:ind w:left="284" w:hanging="284"/>
        <w:jc w:val="both"/>
        <w:rPr>
          <w:sz w:val="24"/>
          <w:szCs w:val="24"/>
        </w:rPr>
      </w:pPr>
      <w:r>
        <w:rPr>
          <w:sz w:val="24"/>
          <w:szCs w:val="24"/>
        </w:rPr>
        <w:t>2.</w:t>
      </w:r>
      <w:r>
        <w:rPr>
          <w:sz w:val="24"/>
          <w:szCs w:val="24"/>
        </w:rPr>
        <w:tab/>
      </w:r>
      <w:r w:rsidR="00500636" w:rsidRPr="00CB72B9">
        <w:rPr>
          <w:sz w:val="24"/>
          <w:szCs w:val="24"/>
        </w:rPr>
        <w:t xml:space="preserve">Wykonawca rozpocznie i będzie realizował Serwis zgodnie z postanowieniami niniejszej umowy, a w zakresie terminowym zgodnie z harmonogramem Serwisu stanowiącym Załącznik nr </w:t>
      </w:r>
      <w:r w:rsidR="00500636" w:rsidRPr="00ED3821">
        <w:rPr>
          <w:sz w:val="24"/>
          <w:szCs w:val="24"/>
        </w:rPr>
        <w:t>4a</w:t>
      </w:r>
      <w:r w:rsidR="00500636" w:rsidRPr="00CB72B9">
        <w:rPr>
          <w:sz w:val="24"/>
          <w:szCs w:val="24"/>
        </w:rPr>
        <w:t xml:space="preserve"> do niniejszej </w:t>
      </w:r>
      <w:r w:rsidR="00500636" w:rsidRPr="005871B6">
        <w:rPr>
          <w:sz w:val="24"/>
          <w:szCs w:val="24"/>
        </w:rPr>
        <w:t>umowy. Harmonogram Serwi</w:t>
      </w:r>
      <w:r w:rsidR="00F663F9" w:rsidRPr="005871B6">
        <w:rPr>
          <w:sz w:val="24"/>
          <w:szCs w:val="24"/>
        </w:rPr>
        <w:t>su, na okres wskazany w umowie,</w:t>
      </w:r>
      <w:r w:rsidR="00500636" w:rsidRPr="005871B6">
        <w:rPr>
          <w:sz w:val="24"/>
          <w:szCs w:val="24"/>
        </w:rPr>
        <w:t xml:space="preserve"> Wykonawca przedkłada Zamawiającemu prz</w:t>
      </w:r>
      <w:r w:rsidR="0072267A" w:rsidRPr="005871B6">
        <w:rPr>
          <w:sz w:val="24"/>
          <w:szCs w:val="24"/>
        </w:rPr>
        <w:t xml:space="preserve">ed </w:t>
      </w:r>
      <w:r w:rsidR="00607AC4" w:rsidRPr="005871B6">
        <w:rPr>
          <w:sz w:val="24"/>
          <w:szCs w:val="24"/>
        </w:rPr>
        <w:t>odbi</w:t>
      </w:r>
      <w:r w:rsidR="000128F0" w:rsidRPr="005871B6">
        <w:rPr>
          <w:sz w:val="24"/>
          <w:szCs w:val="24"/>
        </w:rPr>
        <w:t>orem</w:t>
      </w:r>
      <w:r w:rsidR="00F522CF">
        <w:rPr>
          <w:sz w:val="24"/>
          <w:szCs w:val="24"/>
        </w:rPr>
        <w:t xml:space="preserve"> dokumentów,</w:t>
      </w:r>
      <w:r w:rsidRPr="005871B6">
        <w:rPr>
          <w:sz w:val="24"/>
          <w:szCs w:val="24"/>
        </w:rPr>
        <w:t xml:space="preserve"> </w:t>
      </w:r>
      <w:r w:rsidR="000128F0" w:rsidRPr="005871B6">
        <w:rPr>
          <w:sz w:val="24"/>
          <w:szCs w:val="24"/>
        </w:rPr>
        <w:t>o który</w:t>
      </w:r>
      <w:r w:rsidR="00F522CF">
        <w:rPr>
          <w:sz w:val="24"/>
          <w:szCs w:val="24"/>
        </w:rPr>
        <w:t>ch</w:t>
      </w:r>
      <w:r w:rsidR="000128F0" w:rsidRPr="005871B6">
        <w:rPr>
          <w:sz w:val="24"/>
          <w:szCs w:val="24"/>
        </w:rPr>
        <w:t xml:space="preserve"> mowa</w:t>
      </w:r>
      <w:r w:rsidR="0068037A" w:rsidRPr="005871B6">
        <w:rPr>
          <w:sz w:val="24"/>
          <w:szCs w:val="24"/>
        </w:rPr>
        <w:t xml:space="preserve"> pkt</w:t>
      </w:r>
      <w:r w:rsidR="00607AC4" w:rsidRPr="005871B6">
        <w:rPr>
          <w:sz w:val="24"/>
          <w:szCs w:val="24"/>
        </w:rPr>
        <w:t xml:space="preserve"> 15</w:t>
      </w:r>
      <w:r w:rsidR="000128F0" w:rsidRPr="005871B6">
        <w:rPr>
          <w:sz w:val="24"/>
          <w:szCs w:val="24"/>
        </w:rPr>
        <w:t xml:space="preserve"> zadania 1</w:t>
      </w:r>
      <w:r w:rsidR="00607AC4" w:rsidRPr="005871B6">
        <w:rPr>
          <w:sz w:val="24"/>
          <w:szCs w:val="24"/>
        </w:rPr>
        <w:t xml:space="preserve">) </w:t>
      </w:r>
      <w:r w:rsidRPr="005871B6">
        <w:rPr>
          <w:sz w:val="24"/>
          <w:szCs w:val="24"/>
        </w:rPr>
        <w:br/>
      </w:r>
      <w:r w:rsidR="00607AC4" w:rsidRPr="005871B6">
        <w:rPr>
          <w:sz w:val="24"/>
          <w:szCs w:val="24"/>
        </w:rPr>
        <w:t>w Harmonogramie Rzeczowo–</w:t>
      </w:r>
      <w:r w:rsidRPr="005871B6">
        <w:rPr>
          <w:sz w:val="24"/>
          <w:szCs w:val="24"/>
        </w:rPr>
        <w:t>Finansowy.</w:t>
      </w:r>
      <w:r w:rsidR="00500636" w:rsidRPr="00CB72B9">
        <w:rPr>
          <w:sz w:val="24"/>
          <w:szCs w:val="24"/>
        </w:rPr>
        <w:t xml:space="preserve"> Harmonogram Serwisu wymaga akceptacji Zam</w:t>
      </w:r>
      <w:r w:rsidR="00C76AF8" w:rsidRPr="00CB72B9">
        <w:rPr>
          <w:sz w:val="24"/>
          <w:szCs w:val="24"/>
        </w:rPr>
        <w:t>awiającego,</w:t>
      </w:r>
      <w:r w:rsidR="0021290E" w:rsidRPr="00CB72B9">
        <w:rPr>
          <w:sz w:val="24"/>
          <w:szCs w:val="24"/>
        </w:rPr>
        <w:t xml:space="preserve"> która winna być dokonana w formie pisemnej pod rygorem nieważności.</w:t>
      </w:r>
      <w:r w:rsidR="00500636" w:rsidRPr="00CB72B9">
        <w:rPr>
          <w:sz w:val="24"/>
          <w:szCs w:val="24"/>
        </w:rPr>
        <w:t xml:space="preserve"> </w:t>
      </w:r>
      <w:r>
        <w:rPr>
          <w:sz w:val="24"/>
          <w:szCs w:val="24"/>
        </w:rPr>
        <w:br/>
      </w:r>
      <w:r w:rsidR="00500636" w:rsidRPr="00CB72B9">
        <w:rPr>
          <w:sz w:val="24"/>
          <w:szCs w:val="24"/>
        </w:rPr>
        <w:t xml:space="preserve">W sytuacji, gdy odbiór końcowy Robót budowlanych (który po protokolarnym przejęciu jest okresem początkowym trwania Serwisu) nastąpił z przekroczeniem terminu wskazanego </w:t>
      </w:r>
      <w:r>
        <w:rPr>
          <w:sz w:val="24"/>
          <w:szCs w:val="24"/>
        </w:rPr>
        <w:br/>
      </w:r>
      <w:r w:rsidR="00500636" w:rsidRPr="00CB72B9">
        <w:rPr>
          <w:sz w:val="24"/>
          <w:szCs w:val="24"/>
        </w:rPr>
        <w:t xml:space="preserve">w § 2 ust. 2 umowy, Wykonawca zobowiązany jest do zaktualizowania harmonogramu Serwisu w terminie 7 dni kalendarzowych po podpisaniu Końcowego protokołu odbioru Robót budowlanych, w przypadku braku </w:t>
      </w:r>
      <w:r>
        <w:rPr>
          <w:sz w:val="24"/>
          <w:szCs w:val="24"/>
        </w:rPr>
        <w:t>zaktualizowania w ww. terminie.</w:t>
      </w:r>
    </w:p>
    <w:p w14:paraId="52370C46" w14:textId="77777777" w:rsidR="00500636" w:rsidRPr="00CB72B9" w:rsidRDefault="00500636" w:rsidP="0049016D">
      <w:pPr>
        <w:ind w:left="284" w:hanging="284"/>
        <w:jc w:val="both"/>
        <w:rPr>
          <w:sz w:val="24"/>
          <w:szCs w:val="24"/>
        </w:rPr>
      </w:pPr>
      <w:r w:rsidRPr="00CB72B9">
        <w:rPr>
          <w:sz w:val="24"/>
          <w:szCs w:val="24"/>
        </w:rPr>
        <w:t xml:space="preserve">3. Załącznik nr 4 do niniejszej umowy, stanowić będzie podstawę do bieżącej kontroli realizacji umowy i stanowić będzie zobowiązanie Wykonawcy w stosunku do podanych terminów realizacji poszczególnych etapów. </w:t>
      </w:r>
    </w:p>
    <w:p w14:paraId="0DE6975F" w14:textId="18F665E3" w:rsidR="00500636" w:rsidRPr="00CB72B9" w:rsidRDefault="00500636" w:rsidP="0049016D">
      <w:pPr>
        <w:ind w:left="284" w:hanging="284"/>
        <w:jc w:val="both"/>
        <w:rPr>
          <w:sz w:val="24"/>
          <w:szCs w:val="24"/>
        </w:rPr>
      </w:pPr>
      <w:r w:rsidRPr="00CB72B9">
        <w:rPr>
          <w:sz w:val="24"/>
          <w:szCs w:val="24"/>
        </w:rPr>
        <w:t>4.</w:t>
      </w:r>
      <w:r w:rsidR="0049016D">
        <w:rPr>
          <w:sz w:val="24"/>
          <w:szCs w:val="24"/>
        </w:rPr>
        <w:tab/>
      </w:r>
      <w:r w:rsidRPr="00CB72B9">
        <w:rPr>
          <w:sz w:val="24"/>
          <w:szCs w:val="24"/>
        </w:rPr>
        <w:t>Wykonawca, w Załączniku nr 4 do umowy, określa ilość odbiorów, w tym częściowych</w:t>
      </w:r>
      <w:r w:rsidR="000128F0" w:rsidRPr="00CB72B9">
        <w:rPr>
          <w:sz w:val="24"/>
          <w:szCs w:val="24"/>
        </w:rPr>
        <w:t xml:space="preserve"> odbiorów</w:t>
      </w:r>
      <w:r w:rsidRPr="00CB72B9">
        <w:rPr>
          <w:sz w:val="24"/>
          <w:szCs w:val="24"/>
        </w:rPr>
        <w:t xml:space="preserve"> Robót budowlanych</w:t>
      </w:r>
      <w:r w:rsidR="00A67EE9">
        <w:rPr>
          <w:sz w:val="24"/>
          <w:szCs w:val="24"/>
        </w:rPr>
        <w:t>, w tym dokumentacji projektowej.</w:t>
      </w:r>
      <w:r w:rsidRPr="00CB72B9">
        <w:rPr>
          <w:sz w:val="24"/>
          <w:szCs w:val="24"/>
        </w:rPr>
        <w:t xml:space="preserve"> </w:t>
      </w:r>
    </w:p>
    <w:p w14:paraId="7E83C2D2" w14:textId="031D2BFE" w:rsidR="00F32E6E" w:rsidRPr="00CB72B9" w:rsidRDefault="00500636" w:rsidP="0049016D">
      <w:pPr>
        <w:ind w:left="284" w:hanging="284"/>
        <w:jc w:val="both"/>
        <w:rPr>
          <w:sz w:val="24"/>
          <w:szCs w:val="24"/>
        </w:rPr>
      </w:pPr>
      <w:r w:rsidRPr="00AC2D40">
        <w:rPr>
          <w:sz w:val="24"/>
          <w:szCs w:val="24"/>
        </w:rPr>
        <w:t>5. Realizacja poszczególnych pozycji załącznika nr 4 do niniejszej umowy, zostanie potwierdzona protokołem odbior</w:t>
      </w:r>
      <w:r w:rsidR="000128F0" w:rsidRPr="00AC2D40">
        <w:rPr>
          <w:sz w:val="24"/>
          <w:szCs w:val="24"/>
        </w:rPr>
        <w:t>u częściowego Robót budowlanych</w:t>
      </w:r>
      <w:r w:rsidR="00CB7686">
        <w:rPr>
          <w:sz w:val="24"/>
          <w:szCs w:val="24"/>
        </w:rPr>
        <w:t xml:space="preserve"> (</w:t>
      </w:r>
      <w:r w:rsidR="00A67EE9" w:rsidRPr="00AC2D40">
        <w:rPr>
          <w:sz w:val="24"/>
          <w:szCs w:val="24"/>
        </w:rPr>
        <w:t>dokumentacji projektowej)</w:t>
      </w:r>
      <w:r w:rsidR="000128F0" w:rsidRPr="00AC2D40">
        <w:rPr>
          <w:sz w:val="24"/>
          <w:szCs w:val="24"/>
        </w:rPr>
        <w:t>. Z</w:t>
      </w:r>
      <w:r w:rsidRPr="00AC2D40">
        <w:rPr>
          <w:sz w:val="24"/>
          <w:szCs w:val="24"/>
        </w:rPr>
        <w:t xml:space="preserve">realizowanie całości Robót budowlanych objętych umową, wraz z wykonaniem Pomiaru Parametrów Gwarantowanych i potwierdzeniem uzyskaniem Parametrów Gwarantowanych oraz przekazaniem do eksploatacji i pozwoleniem na użytkowanie, zostanie potwierdzone Końcowym protokołem odbioru Robót budowlanych. Serwis </w:t>
      </w:r>
      <w:r w:rsidR="00CB7686">
        <w:rPr>
          <w:sz w:val="24"/>
          <w:szCs w:val="24"/>
        </w:rPr>
        <w:t>winien być wykonywany zgodnie z </w:t>
      </w:r>
      <w:r w:rsidRPr="00AC2D40">
        <w:rPr>
          <w:sz w:val="24"/>
          <w:szCs w:val="24"/>
        </w:rPr>
        <w:t>harmonogramem Serwisu, stanowiącym załą</w:t>
      </w:r>
      <w:r w:rsidR="00CB7686">
        <w:rPr>
          <w:sz w:val="24"/>
          <w:szCs w:val="24"/>
        </w:rPr>
        <w:t xml:space="preserve">cznik nr 4a </w:t>
      </w:r>
      <w:r w:rsidR="00174C78" w:rsidRPr="00AC2D40">
        <w:rPr>
          <w:sz w:val="24"/>
          <w:szCs w:val="24"/>
        </w:rPr>
        <w:t>do niniejszej umowy. P</w:t>
      </w:r>
      <w:r w:rsidRPr="00AC2D40">
        <w:rPr>
          <w:sz w:val="24"/>
          <w:szCs w:val="24"/>
        </w:rPr>
        <w:t>o wykonaniu każdej pozycji wskazanej w harmonogramie Serwisu Strony podpiszą protokół serwisowy. Wykonawca zgłosi Zamawiającemu gotowość do doko</w:t>
      </w:r>
      <w:r w:rsidR="00CB7686">
        <w:rPr>
          <w:sz w:val="24"/>
          <w:szCs w:val="24"/>
        </w:rPr>
        <w:t>nania odbioru częściowego Robót b</w:t>
      </w:r>
      <w:r w:rsidRPr="00AC2D40">
        <w:rPr>
          <w:sz w:val="24"/>
          <w:szCs w:val="24"/>
        </w:rPr>
        <w:t>udowlanych lub odbi</w:t>
      </w:r>
      <w:r w:rsidR="00CB7686">
        <w:rPr>
          <w:sz w:val="24"/>
          <w:szCs w:val="24"/>
        </w:rPr>
        <w:t xml:space="preserve">oru końcowego Robót budowlanych </w:t>
      </w:r>
      <w:r w:rsidRPr="00AC2D40">
        <w:rPr>
          <w:sz w:val="24"/>
          <w:szCs w:val="24"/>
        </w:rPr>
        <w:t>z wyprzedzeniem co najmniej 7 dni. Roboty budowlane uznaje się za odebrane, jeżeli Zamawiający dokona ich odbioru nie wnosząc zastrzeżeń, co do ilości i jakości Robót budowlanych lub nie zaistnieją wady lub usterki limitujące odbiór, tzn. wpływające na użytkowanie Robót budowlanych. Usługi Serwisu uznaje się za wykonane prawidłowo, jeśli Zamawiający dokona ich odbioru nie wnosząc zastrzeżeń co do ich wykonania oraz zastosowanych materiałów i urządzeń.</w:t>
      </w:r>
      <w:r w:rsidRPr="00CB72B9">
        <w:rPr>
          <w:sz w:val="24"/>
          <w:szCs w:val="24"/>
        </w:rPr>
        <w:t xml:space="preserve"> </w:t>
      </w:r>
    </w:p>
    <w:p w14:paraId="6A7D4348" w14:textId="6434B848" w:rsidR="00F32E6E" w:rsidRPr="00CB72B9" w:rsidRDefault="0049016D" w:rsidP="0049016D">
      <w:pPr>
        <w:ind w:left="284" w:hanging="284"/>
        <w:jc w:val="both"/>
        <w:rPr>
          <w:sz w:val="24"/>
          <w:szCs w:val="24"/>
        </w:rPr>
      </w:pPr>
      <w:r>
        <w:rPr>
          <w:sz w:val="24"/>
          <w:szCs w:val="24"/>
        </w:rPr>
        <w:t>6.</w:t>
      </w:r>
      <w:r>
        <w:rPr>
          <w:sz w:val="24"/>
          <w:szCs w:val="24"/>
        </w:rPr>
        <w:tab/>
      </w:r>
      <w:r w:rsidR="00500636" w:rsidRPr="00CB72B9">
        <w:rPr>
          <w:sz w:val="24"/>
          <w:szCs w:val="24"/>
        </w:rPr>
        <w:t>W przypadku zgłoszenia przez Wykonawcę pisemnego wniosku o zmianę treści załącznika nr 4 lub 4a do niniejszej umowy, zmiana ta może nastąpić, jeśli Zamawiający wyrazi zgodę na taką zmianę, na piśmie pod rygorem nieważności. Zmiana ta wym</w:t>
      </w:r>
      <w:r w:rsidR="00174C78" w:rsidRPr="00CB72B9">
        <w:rPr>
          <w:sz w:val="24"/>
          <w:szCs w:val="24"/>
        </w:rPr>
        <w:t>aga zachowania formy pisemnej pod rygorem nieważności</w:t>
      </w:r>
      <w:r w:rsidR="000128F0" w:rsidRPr="00CB72B9">
        <w:rPr>
          <w:sz w:val="24"/>
          <w:szCs w:val="24"/>
        </w:rPr>
        <w:t xml:space="preserve"> i sporządzenia aneksu do umowy, zgodnie z zasadami określonymi </w:t>
      </w:r>
      <w:r>
        <w:rPr>
          <w:sz w:val="24"/>
          <w:szCs w:val="24"/>
        </w:rPr>
        <w:br/>
      </w:r>
      <w:r w:rsidR="000128F0" w:rsidRPr="00CB72B9">
        <w:rPr>
          <w:sz w:val="24"/>
          <w:szCs w:val="24"/>
        </w:rPr>
        <w:t>w § 18 umowy.</w:t>
      </w:r>
    </w:p>
    <w:p w14:paraId="4FFBE7DF" w14:textId="77777777" w:rsidR="00FE1CCC" w:rsidRDefault="00FE1CCC" w:rsidP="0049016D">
      <w:pPr>
        <w:spacing w:after="120"/>
        <w:jc w:val="center"/>
        <w:rPr>
          <w:b/>
          <w:sz w:val="24"/>
          <w:szCs w:val="24"/>
        </w:rPr>
      </w:pPr>
    </w:p>
    <w:p w14:paraId="54218C90" w14:textId="130A744B" w:rsidR="005E13A3" w:rsidRPr="0049016D" w:rsidRDefault="005E13A3" w:rsidP="0049016D">
      <w:pPr>
        <w:spacing w:after="120"/>
        <w:jc w:val="center"/>
        <w:rPr>
          <w:b/>
          <w:sz w:val="24"/>
          <w:szCs w:val="24"/>
        </w:rPr>
      </w:pPr>
      <w:r w:rsidRPr="00CB72B9">
        <w:rPr>
          <w:b/>
          <w:sz w:val="24"/>
          <w:szCs w:val="24"/>
        </w:rPr>
        <w:t>§ 4</w:t>
      </w:r>
      <w:r w:rsidR="007E0FAF" w:rsidRPr="00CB72B9">
        <w:rPr>
          <w:b/>
          <w:sz w:val="24"/>
          <w:szCs w:val="24"/>
        </w:rPr>
        <w:t xml:space="preserve"> Zasady</w:t>
      </w:r>
      <w:r w:rsidRPr="00CB72B9">
        <w:rPr>
          <w:b/>
          <w:sz w:val="24"/>
          <w:szCs w:val="24"/>
        </w:rPr>
        <w:t xml:space="preserve"> </w:t>
      </w:r>
      <w:r w:rsidR="0001549D">
        <w:rPr>
          <w:b/>
          <w:sz w:val="24"/>
          <w:szCs w:val="24"/>
        </w:rPr>
        <w:t>dokonywania rozliczeń</w:t>
      </w:r>
    </w:p>
    <w:p w14:paraId="3F1EDEF2" w14:textId="40B15FD4" w:rsidR="005E13A3" w:rsidRPr="00CB72B9" w:rsidRDefault="0049016D" w:rsidP="0049016D">
      <w:pPr>
        <w:ind w:left="284" w:hanging="284"/>
        <w:jc w:val="both"/>
        <w:rPr>
          <w:sz w:val="24"/>
          <w:szCs w:val="24"/>
        </w:rPr>
      </w:pPr>
      <w:r>
        <w:rPr>
          <w:sz w:val="24"/>
          <w:szCs w:val="24"/>
        </w:rPr>
        <w:t>1.</w:t>
      </w:r>
      <w:r>
        <w:rPr>
          <w:sz w:val="24"/>
          <w:szCs w:val="24"/>
        </w:rPr>
        <w:tab/>
      </w:r>
      <w:r w:rsidR="005E13A3" w:rsidRPr="00CB72B9">
        <w:rPr>
          <w:sz w:val="24"/>
          <w:szCs w:val="24"/>
        </w:rPr>
        <w:t>Rozliczenia będą dokonywane zgodni</w:t>
      </w:r>
      <w:r w:rsidR="00D732E3" w:rsidRPr="00CB72B9">
        <w:rPr>
          <w:sz w:val="24"/>
          <w:szCs w:val="24"/>
        </w:rPr>
        <w:t>e z zasadami opisanymi poniżej i z</w:t>
      </w:r>
      <w:r>
        <w:rPr>
          <w:sz w:val="24"/>
          <w:szCs w:val="24"/>
        </w:rPr>
        <w:t xml:space="preserve">godnie </w:t>
      </w:r>
      <w:r>
        <w:rPr>
          <w:sz w:val="24"/>
          <w:szCs w:val="24"/>
        </w:rPr>
        <w:br/>
        <w:t>z Harmonogramem Rzeczowo–</w:t>
      </w:r>
      <w:r w:rsidR="00D732E3" w:rsidRPr="00CB72B9">
        <w:rPr>
          <w:sz w:val="24"/>
          <w:szCs w:val="24"/>
        </w:rPr>
        <w:t>Finansowym stanowiącym załącznik nr 4 do umowy.</w:t>
      </w:r>
    </w:p>
    <w:p w14:paraId="1D5C57FF" w14:textId="47FC2D05" w:rsidR="005E13A3" w:rsidRPr="00CB72B9" w:rsidRDefault="00D732E3" w:rsidP="0049016D">
      <w:pPr>
        <w:ind w:left="284" w:hanging="284"/>
        <w:jc w:val="both"/>
        <w:rPr>
          <w:sz w:val="24"/>
          <w:szCs w:val="24"/>
        </w:rPr>
      </w:pPr>
      <w:r w:rsidRPr="00CB72B9">
        <w:rPr>
          <w:sz w:val="24"/>
          <w:szCs w:val="24"/>
        </w:rPr>
        <w:lastRenderedPageBreak/>
        <w:t>2.</w:t>
      </w:r>
      <w:r w:rsidR="0049016D">
        <w:rPr>
          <w:sz w:val="24"/>
          <w:szCs w:val="24"/>
        </w:rPr>
        <w:tab/>
      </w:r>
      <w:bookmarkStart w:id="0" w:name="_Hlk149251421"/>
      <w:r w:rsidR="005E13A3" w:rsidRPr="00AC2D40">
        <w:rPr>
          <w:sz w:val="24"/>
          <w:szCs w:val="24"/>
        </w:rPr>
        <w:t>Rozliczenie dot. odbiorów częściowych Robót budowlanych, n</w:t>
      </w:r>
      <w:r w:rsidR="00174C78" w:rsidRPr="00AC2D40">
        <w:rPr>
          <w:sz w:val="24"/>
          <w:szCs w:val="24"/>
        </w:rPr>
        <w:t>astępować będzie do wysokości</w:t>
      </w:r>
      <w:r w:rsidR="000128F0" w:rsidRPr="00AC2D40">
        <w:rPr>
          <w:sz w:val="24"/>
          <w:szCs w:val="24"/>
        </w:rPr>
        <w:t xml:space="preserve"> maksymalnie</w:t>
      </w:r>
      <w:r w:rsidR="00174C78" w:rsidRPr="00AC2D40">
        <w:rPr>
          <w:sz w:val="24"/>
          <w:szCs w:val="24"/>
        </w:rPr>
        <w:t xml:space="preserve"> 95</w:t>
      </w:r>
      <w:r w:rsidR="005E13A3" w:rsidRPr="00AC2D40">
        <w:rPr>
          <w:sz w:val="24"/>
          <w:szCs w:val="24"/>
        </w:rPr>
        <w:t>%</w:t>
      </w:r>
      <w:r w:rsidR="00B04A13" w:rsidRPr="00AC2D40">
        <w:rPr>
          <w:sz w:val="24"/>
          <w:szCs w:val="24"/>
        </w:rPr>
        <w:t xml:space="preserve"> wartości umowy</w:t>
      </w:r>
      <w:r w:rsidR="005E13A3" w:rsidRPr="00AC2D40">
        <w:rPr>
          <w:sz w:val="24"/>
          <w:szCs w:val="24"/>
        </w:rPr>
        <w:t>, zgodnie z posta</w:t>
      </w:r>
      <w:r w:rsidR="0049016D" w:rsidRPr="00AC2D40">
        <w:rPr>
          <w:sz w:val="24"/>
          <w:szCs w:val="24"/>
        </w:rPr>
        <w:t>nowieniami §</w:t>
      </w:r>
      <w:r w:rsidR="00FE1CCC">
        <w:rPr>
          <w:sz w:val="24"/>
          <w:szCs w:val="24"/>
        </w:rPr>
        <w:t xml:space="preserve"> </w:t>
      </w:r>
      <w:r w:rsidR="00C43596" w:rsidRPr="00AC2D40">
        <w:rPr>
          <w:sz w:val="24"/>
          <w:szCs w:val="24"/>
        </w:rPr>
        <w:t>7 niniejszej umo</w:t>
      </w:r>
      <w:r w:rsidR="0049016D" w:rsidRPr="00AC2D40">
        <w:rPr>
          <w:sz w:val="24"/>
          <w:szCs w:val="24"/>
        </w:rPr>
        <w:t>wy oraz Harmonogramu Rzeczowo–</w:t>
      </w:r>
      <w:r w:rsidR="00C43596" w:rsidRPr="00AC2D40">
        <w:rPr>
          <w:sz w:val="24"/>
          <w:szCs w:val="24"/>
        </w:rPr>
        <w:t>Finansowego, stanowiącego załącznik nr 4 do umowy.</w:t>
      </w:r>
      <w:r w:rsidR="005E13A3" w:rsidRPr="00AC2D40">
        <w:rPr>
          <w:sz w:val="24"/>
          <w:szCs w:val="24"/>
        </w:rPr>
        <w:t xml:space="preserve"> Pozostała</w:t>
      </w:r>
      <w:r w:rsidR="00174C78" w:rsidRPr="00AC2D40">
        <w:rPr>
          <w:sz w:val="24"/>
          <w:szCs w:val="24"/>
        </w:rPr>
        <w:t xml:space="preserve"> należność (5</w:t>
      </w:r>
      <w:r w:rsidR="005E13A3" w:rsidRPr="00AC2D40">
        <w:rPr>
          <w:sz w:val="24"/>
          <w:szCs w:val="24"/>
        </w:rPr>
        <w:t xml:space="preserve">% wartości </w:t>
      </w:r>
      <w:r w:rsidR="00B04A13" w:rsidRPr="00AC2D40">
        <w:rPr>
          <w:sz w:val="24"/>
          <w:szCs w:val="24"/>
        </w:rPr>
        <w:t>umowy</w:t>
      </w:r>
      <w:r w:rsidR="005E13A3" w:rsidRPr="00AC2D40">
        <w:rPr>
          <w:sz w:val="24"/>
          <w:szCs w:val="24"/>
        </w:rPr>
        <w:t>) zostanie wypłacona po dokonaniu odbioru końcowego Robót budowlanych</w:t>
      </w:r>
      <w:r w:rsidR="009F6215">
        <w:rPr>
          <w:sz w:val="24"/>
          <w:szCs w:val="24"/>
        </w:rPr>
        <w:t>. Odbiór końcowy</w:t>
      </w:r>
      <w:r w:rsidR="005E13A3" w:rsidRPr="00AC2D40">
        <w:rPr>
          <w:sz w:val="24"/>
          <w:szCs w:val="24"/>
        </w:rPr>
        <w:t xml:space="preserve"> przez Zamawiającego</w:t>
      </w:r>
      <w:r w:rsidR="009F6215">
        <w:rPr>
          <w:sz w:val="24"/>
          <w:szCs w:val="24"/>
        </w:rPr>
        <w:t xml:space="preserve"> nastąpi</w:t>
      </w:r>
      <w:r w:rsidR="005E13A3" w:rsidRPr="00AC2D40">
        <w:rPr>
          <w:sz w:val="24"/>
          <w:szCs w:val="24"/>
        </w:rPr>
        <w:t xml:space="preserve"> poprzez podpisanie Końcowego protokołu odbioru Robót budowlanych, które może nastąpić po uzyskaniu pozwolenia na użytkowanie, przedstawieniu osiągnięcia wymaganych Parametrów Gwarantowanych</w:t>
      </w:r>
      <w:r w:rsidR="0049016D" w:rsidRPr="00AC2D40">
        <w:rPr>
          <w:sz w:val="24"/>
          <w:szCs w:val="24"/>
        </w:rPr>
        <w:t xml:space="preserve"> (</w:t>
      </w:r>
      <w:r w:rsidRPr="00AC2D40">
        <w:rPr>
          <w:sz w:val="24"/>
          <w:szCs w:val="24"/>
        </w:rPr>
        <w:t>zgodnie z</w:t>
      </w:r>
      <w:r w:rsidR="00990F43">
        <w:rPr>
          <w:sz w:val="24"/>
          <w:szCs w:val="24"/>
        </w:rPr>
        <w:t> </w:t>
      </w:r>
      <w:r w:rsidRPr="00AC2D40">
        <w:rPr>
          <w:sz w:val="24"/>
          <w:szCs w:val="24"/>
        </w:rPr>
        <w:t>załącznikiem nr 1</w:t>
      </w:r>
      <w:r w:rsidR="00B00B35" w:rsidRPr="00AC2D40">
        <w:rPr>
          <w:sz w:val="24"/>
          <w:szCs w:val="24"/>
        </w:rPr>
        <w:t>j</w:t>
      </w:r>
      <w:r w:rsidRPr="00AC2D40">
        <w:rPr>
          <w:sz w:val="24"/>
          <w:szCs w:val="24"/>
        </w:rPr>
        <w:t xml:space="preserve"> do SWZ)</w:t>
      </w:r>
      <w:r w:rsidR="005E13A3" w:rsidRPr="00AC2D40">
        <w:rPr>
          <w:sz w:val="24"/>
          <w:szCs w:val="24"/>
        </w:rPr>
        <w:t xml:space="preserve"> wraz z zatwierdzeniem przez Zamawiającego kompletnej dokumentacji powykonawczej</w:t>
      </w:r>
      <w:bookmarkEnd w:id="0"/>
      <w:r w:rsidR="005E13A3" w:rsidRPr="00476AD6">
        <w:rPr>
          <w:sz w:val="24"/>
          <w:szCs w:val="24"/>
        </w:rPr>
        <w:t>.</w:t>
      </w:r>
      <w:r w:rsidR="0072267A" w:rsidRPr="00CB72B9">
        <w:rPr>
          <w:sz w:val="24"/>
          <w:szCs w:val="24"/>
        </w:rPr>
        <w:t xml:space="preserve"> </w:t>
      </w:r>
    </w:p>
    <w:p w14:paraId="2D7201EF" w14:textId="5724DE7A" w:rsidR="005E13A3" w:rsidRPr="00CB72B9" w:rsidRDefault="0049016D" w:rsidP="0049016D">
      <w:pPr>
        <w:ind w:left="284" w:hanging="284"/>
        <w:jc w:val="both"/>
        <w:rPr>
          <w:sz w:val="24"/>
          <w:szCs w:val="24"/>
        </w:rPr>
      </w:pPr>
      <w:r>
        <w:rPr>
          <w:sz w:val="24"/>
          <w:szCs w:val="24"/>
        </w:rPr>
        <w:t>4.</w:t>
      </w:r>
      <w:r>
        <w:rPr>
          <w:sz w:val="24"/>
          <w:szCs w:val="24"/>
        </w:rPr>
        <w:tab/>
      </w:r>
      <w:r w:rsidR="005E13A3" w:rsidRPr="00CB72B9">
        <w:rPr>
          <w:sz w:val="24"/>
          <w:szCs w:val="24"/>
        </w:rPr>
        <w:t>Warunkiem dokonania płatności należności za zakończone poszczególne etapy przedmiotu</w:t>
      </w:r>
      <w:r w:rsidR="00C43596" w:rsidRPr="00CB72B9">
        <w:rPr>
          <w:sz w:val="24"/>
          <w:szCs w:val="24"/>
        </w:rPr>
        <w:t xml:space="preserve"> umowy, okreś</w:t>
      </w:r>
      <w:r>
        <w:rPr>
          <w:sz w:val="24"/>
          <w:szCs w:val="24"/>
        </w:rPr>
        <w:t>lone w Harmonogramie Rzeczowo–</w:t>
      </w:r>
      <w:r w:rsidR="00C43596" w:rsidRPr="00CB72B9">
        <w:rPr>
          <w:sz w:val="24"/>
          <w:szCs w:val="24"/>
        </w:rPr>
        <w:t xml:space="preserve">Finansowym, stanowiącym załącznik nr 4 </w:t>
      </w:r>
      <w:r>
        <w:rPr>
          <w:sz w:val="24"/>
          <w:szCs w:val="24"/>
        </w:rPr>
        <w:br/>
      </w:r>
      <w:r w:rsidR="00C43596" w:rsidRPr="00CB72B9">
        <w:rPr>
          <w:sz w:val="24"/>
          <w:szCs w:val="24"/>
        </w:rPr>
        <w:t>do umowy,</w:t>
      </w:r>
      <w:r w:rsidR="005E13A3" w:rsidRPr="00CB72B9">
        <w:rPr>
          <w:sz w:val="24"/>
          <w:szCs w:val="24"/>
        </w:rPr>
        <w:t xml:space="preserve"> zarówno w zakresie dotyczącym R</w:t>
      </w:r>
      <w:r w:rsidR="0072267A" w:rsidRPr="00CB72B9">
        <w:rPr>
          <w:sz w:val="24"/>
          <w:szCs w:val="24"/>
        </w:rPr>
        <w:t>obót budowlanych,</w:t>
      </w:r>
      <w:r w:rsidR="00C43596" w:rsidRPr="00CB72B9">
        <w:rPr>
          <w:sz w:val="24"/>
          <w:szCs w:val="24"/>
        </w:rPr>
        <w:t xml:space="preserve"> jak i dokumentacji projektowej i innej dokumentacji,</w:t>
      </w:r>
      <w:r w:rsidR="0072267A" w:rsidRPr="00CB72B9">
        <w:rPr>
          <w:sz w:val="24"/>
          <w:szCs w:val="24"/>
        </w:rPr>
        <w:t xml:space="preserve"> </w:t>
      </w:r>
      <w:r w:rsidR="005E13A3" w:rsidRPr="00CB72B9">
        <w:rPr>
          <w:sz w:val="24"/>
          <w:szCs w:val="24"/>
        </w:rPr>
        <w:t xml:space="preserve">będzie dostarczenie Zamawiającemu przez Wykonawcę faktur zgodnie </w:t>
      </w:r>
      <w:r>
        <w:rPr>
          <w:sz w:val="24"/>
          <w:szCs w:val="24"/>
        </w:rPr>
        <w:br/>
      </w:r>
      <w:r w:rsidR="005E13A3" w:rsidRPr="00CB72B9">
        <w:rPr>
          <w:sz w:val="24"/>
          <w:szCs w:val="24"/>
        </w:rPr>
        <w:t xml:space="preserve">z § 7 niniejszej umowy. Ponadto, warunkiem dokonania przez Zamawiającego zapłaty drugiej </w:t>
      </w:r>
      <w:r>
        <w:rPr>
          <w:sz w:val="24"/>
          <w:szCs w:val="24"/>
        </w:rPr>
        <w:br/>
      </w:r>
      <w:r w:rsidR="005E13A3" w:rsidRPr="00CB72B9">
        <w:rPr>
          <w:sz w:val="24"/>
          <w:szCs w:val="24"/>
        </w:rPr>
        <w:t xml:space="preserve">i następnych części należnego Wykonawcy wynagrodzenia za odebrane Roboty budowlane, jest przedstawienie dowodów zapłaty wymagalnego wynagrodzenia Podwykonawcom lub </w:t>
      </w:r>
      <w:r w:rsidR="00F10A7D">
        <w:rPr>
          <w:sz w:val="24"/>
          <w:szCs w:val="24"/>
        </w:rPr>
        <w:t>d</w:t>
      </w:r>
      <w:r w:rsidR="005E13A3" w:rsidRPr="00CB72B9">
        <w:rPr>
          <w:sz w:val="24"/>
          <w:szCs w:val="24"/>
        </w:rPr>
        <w:t xml:space="preserve">alszym Podwykonawcom, biorącym udział w realizacji odebranych Robót budowlanych, na warunkach szczegółowo określonych w § 7 ust. 3 i nast. umowy. Nieprzedłożenie dowodów zapłaty należnego wynagrodzenia Podwykonawcom lub Dalszym podwykonawcom uznawane będzie za nienależyte wykonanie niniejszej Umowy przez Wykonawcę. </w:t>
      </w:r>
    </w:p>
    <w:p w14:paraId="2074E731" w14:textId="62002ECC" w:rsidR="00F32E6E" w:rsidRPr="00CB72B9" w:rsidRDefault="00F10A7D" w:rsidP="00F10A7D">
      <w:pPr>
        <w:ind w:left="284" w:hanging="284"/>
        <w:jc w:val="both"/>
        <w:rPr>
          <w:sz w:val="24"/>
          <w:szCs w:val="24"/>
        </w:rPr>
      </w:pPr>
      <w:r>
        <w:rPr>
          <w:sz w:val="24"/>
          <w:szCs w:val="24"/>
        </w:rPr>
        <w:t>5.</w:t>
      </w:r>
      <w:r>
        <w:rPr>
          <w:sz w:val="24"/>
          <w:szCs w:val="24"/>
        </w:rPr>
        <w:tab/>
      </w:r>
      <w:r w:rsidR="005E13A3" w:rsidRPr="00CB72B9">
        <w:rPr>
          <w:sz w:val="24"/>
          <w:szCs w:val="24"/>
        </w:rPr>
        <w:t xml:space="preserve">Strony zgodnie oświadczają, iż obowiązująca przy realizacji płatności jest kolejność </w:t>
      </w:r>
      <w:r>
        <w:rPr>
          <w:sz w:val="24"/>
          <w:szCs w:val="24"/>
        </w:rPr>
        <w:t>p</w:t>
      </w:r>
      <w:r w:rsidR="005E13A3" w:rsidRPr="00CB72B9">
        <w:rPr>
          <w:sz w:val="24"/>
          <w:szCs w:val="24"/>
        </w:rPr>
        <w:t>oszczególnych etapów płat</w:t>
      </w:r>
      <w:r w:rsidR="00C43596" w:rsidRPr="00CB72B9">
        <w:rPr>
          <w:sz w:val="24"/>
          <w:szCs w:val="24"/>
        </w:rPr>
        <w:t>ności, wskaza</w:t>
      </w:r>
      <w:r>
        <w:rPr>
          <w:sz w:val="24"/>
          <w:szCs w:val="24"/>
        </w:rPr>
        <w:t>nych w Harmonogramie Rzeczowo–</w:t>
      </w:r>
      <w:r w:rsidR="00C43596" w:rsidRPr="00CB72B9">
        <w:rPr>
          <w:sz w:val="24"/>
          <w:szCs w:val="24"/>
        </w:rPr>
        <w:t>Finansowym stanowiącym załącznik nr 4 do umowy,</w:t>
      </w:r>
      <w:r w:rsidR="005E13A3" w:rsidRPr="00CB72B9">
        <w:rPr>
          <w:sz w:val="24"/>
          <w:szCs w:val="24"/>
        </w:rPr>
        <w:t xml:space="preserve"> w ten sposób, iż żadna kolejna pozycja nie zostanie zapłacona przez Zamawiającego, dopóki poprzednia pozycja nie zostanie wykonana przez Wykonawcę i odebrana przez Zamawiającego.</w:t>
      </w:r>
    </w:p>
    <w:p w14:paraId="42FAEB29" w14:textId="77777777" w:rsidR="00303685" w:rsidRPr="00CB72B9" w:rsidRDefault="00303685" w:rsidP="00CB72B9">
      <w:pPr>
        <w:jc w:val="both"/>
        <w:rPr>
          <w:b/>
          <w:sz w:val="24"/>
          <w:szCs w:val="24"/>
        </w:rPr>
      </w:pPr>
    </w:p>
    <w:p w14:paraId="32229780" w14:textId="1496F61F" w:rsidR="00EB6D65" w:rsidRPr="00CB72B9" w:rsidRDefault="00EB6D65" w:rsidP="00F10A7D">
      <w:pPr>
        <w:spacing w:after="120"/>
        <w:jc w:val="center"/>
        <w:rPr>
          <w:b/>
          <w:sz w:val="24"/>
          <w:szCs w:val="24"/>
        </w:rPr>
      </w:pPr>
      <w:r w:rsidRPr="00CB72B9">
        <w:rPr>
          <w:b/>
          <w:sz w:val="24"/>
          <w:szCs w:val="24"/>
        </w:rPr>
        <w:t>§ 5 Podwykonawcy</w:t>
      </w:r>
    </w:p>
    <w:p w14:paraId="5A48A8F0" w14:textId="2A310032" w:rsidR="00EB6D65" w:rsidRPr="002F01D0" w:rsidRDefault="00844E75" w:rsidP="002F01D0">
      <w:pPr>
        <w:pStyle w:val="Akapitzlist"/>
        <w:numPr>
          <w:ilvl w:val="0"/>
          <w:numId w:val="9"/>
        </w:numPr>
        <w:ind w:left="284" w:hanging="284"/>
        <w:rPr>
          <w:sz w:val="24"/>
          <w:szCs w:val="24"/>
        </w:rPr>
      </w:pPr>
      <w:r w:rsidRPr="002F01D0">
        <w:rPr>
          <w:sz w:val="24"/>
          <w:szCs w:val="24"/>
        </w:rPr>
        <w:t xml:space="preserve">Strony ustalają, że przedmiot umowy zostanie wykonany: </w:t>
      </w:r>
    </w:p>
    <w:p w14:paraId="12847F3F" w14:textId="735C2102" w:rsidR="00844E75" w:rsidRPr="00CB72B9" w:rsidRDefault="00844E75" w:rsidP="00CB72B9">
      <w:pPr>
        <w:pStyle w:val="Akapitzlist"/>
        <w:numPr>
          <w:ilvl w:val="0"/>
          <w:numId w:val="7"/>
        </w:numPr>
        <w:rPr>
          <w:sz w:val="24"/>
          <w:szCs w:val="24"/>
        </w:rPr>
      </w:pPr>
      <w:r w:rsidRPr="00CB72B9">
        <w:rPr>
          <w:sz w:val="24"/>
          <w:szCs w:val="24"/>
        </w:rPr>
        <w:t>osobiście</w:t>
      </w:r>
    </w:p>
    <w:p w14:paraId="79DECC9A" w14:textId="7E523DF6" w:rsidR="00844E75" w:rsidRPr="00CB72B9" w:rsidRDefault="00844E75" w:rsidP="00CB72B9">
      <w:pPr>
        <w:pStyle w:val="Akapitzlist"/>
        <w:numPr>
          <w:ilvl w:val="0"/>
          <w:numId w:val="7"/>
        </w:numPr>
        <w:rPr>
          <w:sz w:val="24"/>
          <w:szCs w:val="24"/>
        </w:rPr>
      </w:pPr>
      <w:r w:rsidRPr="00CB72B9">
        <w:rPr>
          <w:sz w:val="24"/>
          <w:szCs w:val="24"/>
        </w:rPr>
        <w:t>przez Podwykonawców w następującym zakresie*:</w:t>
      </w:r>
    </w:p>
    <w:p w14:paraId="514B2047" w14:textId="67341226" w:rsidR="00844E75" w:rsidRPr="00CB72B9" w:rsidRDefault="00844E75" w:rsidP="00CB72B9">
      <w:pPr>
        <w:rPr>
          <w:sz w:val="24"/>
          <w:szCs w:val="24"/>
        </w:rPr>
      </w:pPr>
      <w:r w:rsidRPr="00CB72B9">
        <w:rPr>
          <w:sz w:val="24"/>
          <w:szCs w:val="24"/>
        </w:rPr>
        <w:t>…………………………………………………………………………………………………………………………………………………………………………………………………………………………………………………………………………………………………………………………………………………………………………………………………………</w:t>
      </w:r>
      <w:r w:rsidR="00F10A7D">
        <w:rPr>
          <w:sz w:val="24"/>
          <w:szCs w:val="24"/>
        </w:rPr>
        <w:t>………………………………</w:t>
      </w:r>
    </w:p>
    <w:p w14:paraId="1E8F7D6B" w14:textId="7352C0BE" w:rsidR="00EB6D65" w:rsidRPr="00CB72B9" w:rsidRDefault="00844E75" w:rsidP="002F01D0">
      <w:pPr>
        <w:spacing w:after="120"/>
        <w:jc w:val="both"/>
        <w:rPr>
          <w:i/>
          <w:sz w:val="24"/>
          <w:szCs w:val="24"/>
        </w:rPr>
      </w:pPr>
      <w:r w:rsidRPr="00CB72B9">
        <w:rPr>
          <w:sz w:val="24"/>
          <w:szCs w:val="24"/>
        </w:rPr>
        <w:t>*</w:t>
      </w:r>
      <w:r w:rsidRPr="00CB72B9">
        <w:rPr>
          <w:i/>
          <w:sz w:val="24"/>
          <w:szCs w:val="24"/>
        </w:rPr>
        <w:t>niewłaściwe skreślić</w:t>
      </w:r>
    </w:p>
    <w:p w14:paraId="01CB30E4" w14:textId="77777777" w:rsidR="00EB6D65" w:rsidRPr="00CB72B9" w:rsidRDefault="00EB6D65" w:rsidP="002F01D0">
      <w:pPr>
        <w:ind w:left="284"/>
        <w:jc w:val="both"/>
        <w:rPr>
          <w:sz w:val="24"/>
          <w:szCs w:val="24"/>
        </w:rPr>
      </w:pPr>
      <w:r w:rsidRPr="00CB72B9">
        <w:rPr>
          <w:sz w:val="24"/>
          <w:szCs w:val="24"/>
        </w:rPr>
        <w:t xml:space="preserve">Wskazanie powyżej przez Wykonawcę zakresu prac oraz nazw lub firm Podwykonawców nie oznacza zgłoszenia podwykonawcy w rozumieniu Kodeksu cywilnego, ani rezygnacji z procedury określonej poniżej w ust. 2-10. Wykonawca każdorazowo, w sytuacji chęci powierzenia wykonania części przedmiotu umowy Podwykonawcy Robót budowlanych (dalszemu Podwykonawcy Robót budowlanych, kolejnemu dalszemu Podwykonawcy Robót budowlanych, etc. – ilekroć w umowie mowa o Podwykonawcy Robót budowlanych należy przez to rozumieć również dalszego lub kolejnego dalszego Podwykonawcę Robót budowlanych, do których stosuje się odpowiednio postanowienia niniejszej Umowy dotyczące Podwykonawcy) musi dokonać stosownego zgłoszenia, określonego szczegółowo w ust. 3 poniżej. </w:t>
      </w:r>
    </w:p>
    <w:p w14:paraId="29AA47EB" w14:textId="76C0301B" w:rsidR="00EB6D65" w:rsidRPr="00AC2D40" w:rsidRDefault="002F01D0" w:rsidP="002F01D0">
      <w:pPr>
        <w:ind w:left="284" w:hanging="284"/>
        <w:jc w:val="both"/>
        <w:rPr>
          <w:sz w:val="24"/>
          <w:szCs w:val="24"/>
        </w:rPr>
      </w:pPr>
      <w:r>
        <w:rPr>
          <w:sz w:val="24"/>
          <w:szCs w:val="24"/>
        </w:rPr>
        <w:t>2.</w:t>
      </w:r>
      <w:r>
        <w:rPr>
          <w:sz w:val="24"/>
          <w:szCs w:val="24"/>
        </w:rPr>
        <w:tab/>
      </w:r>
      <w:r w:rsidR="00EB6D65" w:rsidRPr="00CB72B9">
        <w:rPr>
          <w:sz w:val="24"/>
          <w:szCs w:val="24"/>
        </w:rPr>
        <w:t xml:space="preserve">W przypadku Robót budowlanych, Zamawiający odpowiada solidarnie z Wykonawcą (odpowiednio także z Podwykonawcą Robót budowlanych, który zawarł umowę z dalszym </w:t>
      </w:r>
      <w:r w:rsidR="00EB6D65" w:rsidRPr="00CB72B9">
        <w:rPr>
          <w:sz w:val="24"/>
          <w:szCs w:val="24"/>
        </w:rPr>
        <w:lastRenderedPageBreak/>
        <w:t xml:space="preserve">Podwykonawcą Robót </w:t>
      </w:r>
      <w:r w:rsidR="00844E75" w:rsidRPr="00CB72B9">
        <w:rPr>
          <w:sz w:val="24"/>
          <w:szCs w:val="24"/>
        </w:rPr>
        <w:t xml:space="preserve">budowlanych, </w:t>
      </w:r>
      <w:r w:rsidR="00EB6D65" w:rsidRPr="00CB72B9">
        <w:rPr>
          <w:sz w:val="24"/>
          <w:szCs w:val="24"/>
        </w:rPr>
        <w:t xml:space="preserve">etc.) za zapłatę wynagrodzenia należnego Podwykonawcy Robót budowlanych z tytułu wykonanych przez tego Podwykonawcę Robót budowlanych, których szczegółowy przedmiot został zgłoszony Zamawiającemu przez Wykonawcę lub Podwykonawcę przed przystąpieniem do wykonywania tych Robót budowlanych, chyba że w ciągu 30 dni </w:t>
      </w:r>
      <w:r>
        <w:rPr>
          <w:sz w:val="24"/>
          <w:szCs w:val="24"/>
        </w:rPr>
        <w:br/>
      </w:r>
      <w:r w:rsidR="00EB6D65" w:rsidRPr="00CB72B9">
        <w:rPr>
          <w:sz w:val="24"/>
          <w:szCs w:val="24"/>
        </w:rPr>
        <w:t xml:space="preserve">od doręczenia do Zamawiającego zgłoszenia, Zamawiający złożył Wykonawcy i Podwykonawcy w formie pisemnej pod rygorem nieważności, sprzeciw wobec wykonywania tych Robót budowlanych przez Podwykonawcę lub zgłosił w tym terminie, w formie pisemnej, zastrzeżenia do przedłożonych, zgodnie z ust. 3 poniżej, dokumentów. W przypadku zgłoszenia przez Zamawiającego zastrzeżeń, termin na złożenie sprzeciwu ulega przerwaniu, termin na złożenie sprzeciwu biegnie na nowo od momentu przedłożenia dokumentów uwzględniających zastrzeżenia Zamawiającego. </w:t>
      </w:r>
      <w:r w:rsidR="00844E75" w:rsidRPr="00CB72B9">
        <w:rPr>
          <w:sz w:val="24"/>
          <w:szCs w:val="24"/>
        </w:rPr>
        <w:t>Solidarn</w:t>
      </w:r>
      <w:r w:rsidR="00FF50D0">
        <w:rPr>
          <w:sz w:val="24"/>
          <w:szCs w:val="24"/>
        </w:rPr>
        <w:t>a</w:t>
      </w:r>
      <w:r w:rsidR="00844E75" w:rsidRPr="00CB72B9">
        <w:rPr>
          <w:sz w:val="24"/>
          <w:szCs w:val="24"/>
        </w:rPr>
        <w:t xml:space="preserve"> zapłata nie obejmuje odsetek ustawowych za opóźnienie </w:t>
      </w:r>
      <w:r w:rsidR="00844E75" w:rsidRPr="00AC2D40">
        <w:rPr>
          <w:sz w:val="24"/>
          <w:szCs w:val="24"/>
        </w:rPr>
        <w:t>należnych Podwykonawcy od Wykonawcy.</w:t>
      </w:r>
    </w:p>
    <w:p w14:paraId="0308A27C" w14:textId="6530D7B9" w:rsidR="00EB6D65" w:rsidRPr="00AC2D40" w:rsidRDefault="002F01D0" w:rsidP="002F01D0">
      <w:pPr>
        <w:ind w:left="284" w:hanging="284"/>
        <w:jc w:val="both"/>
        <w:rPr>
          <w:sz w:val="24"/>
          <w:szCs w:val="24"/>
        </w:rPr>
      </w:pPr>
      <w:r w:rsidRPr="00AC2D40">
        <w:rPr>
          <w:sz w:val="24"/>
          <w:szCs w:val="24"/>
        </w:rPr>
        <w:t>3.</w:t>
      </w:r>
      <w:r w:rsidRPr="00AC2D40">
        <w:rPr>
          <w:sz w:val="24"/>
          <w:szCs w:val="24"/>
        </w:rPr>
        <w:tab/>
      </w:r>
      <w:r w:rsidR="00EB6D65" w:rsidRPr="00AC2D40">
        <w:rPr>
          <w:sz w:val="24"/>
          <w:szCs w:val="24"/>
        </w:rPr>
        <w:t xml:space="preserve">W przypadku chęci powierzenia Podwykonawcy realizacji jakichkolwiek Robót budowlanych </w:t>
      </w:r>
      <w:r w:rsidRPr="00AC2D40">
        <w:rPr>
          <w:sz w:val="24"/>
          <w:szCs w:val="24"/>
        </w:rPr>
        <w:br/>
      </w:r>
      <w:r w:rsidR="00EB6D65" w:rsidRPr="00AC2D40">
        <w:rPr>
          <w:sz w:val="24"/>
          <w:szCs w:val="24"/>
        </w:rPr>
        <w:t xml:space="preserve">(w tym również w zakresie ich zaprojektowania), Wykonawca lub odpowiednio Podwykonawca zobowiązani są zgłosić Zamawiającemu tego Podwykonawcę Robót budowlanych, przed przystąpieniem przez niego do realizacji tych Robót budowlanych. W celu zgłoszenia Zamawiającemu Podwykonawcy Robót budowlanych, Wykonawca lub Podwykonawca powinien przedstawić Zamawiającemu: </w:t>
      </w:r>
    </w:p>
    <w:p w14:paraId="393EC3FA" w14:textId="6E0D751D" w:rsidR="00EB6D65" w:rsidRPr="00CB72B9" w:rsidRDefault="00D97421" w:rsidP="002F01D0">
      <w:pPr>
        <w:ind w:left="567" w:hanging="283"/>
        <w:jc w:val="both"/>
        <w:rPr>
          <w:sz w:val="24"/>
          <w:szCs w:val="24"/>
        </w:rPr>
      </w:pPr>
      <w:r w:rsidRPr="00AC2D40">
        <w:rPr>
          <w:sz w:val="24"/>
          <w:szCs w:val="24"/>
        </w:rPr>
        <w:t>a</w:t>
      </w:r>
      <w:r w:rsidR="00EB6D65" w:rsidRPr="00AC2D40">
        <w:rPr>
          <w:sz w:val="24"/>
          <w:szCs w:val="24"/>
        </w:rPr>
        <w:t>)</w:t>
      </w:r>
      <w:r w:rsidR="00E33595" w:rsidRPr="00AC2D40">
        <w:rPr>
          <w:sz w:val="24"/>
          <w:szCs w:val="24"/>
        </w:rPr>
        <w:tab/>
      </w:r>
      <w:r w:rsidR="00EB6D65" w:rsidRPr="00AC2D40">
        <w:rPr>
          <w:sz w:val="24"/>
          <w:szCs w:val="24"/>
        </w:rPr>
        <w:t>projekt umowy z Podwykonawcą bądź projekt zmiany umowy podwykonawczej (wcześniej zgłoszonej Zamawiającemu, co do której nie wniósł on sprzeciwu), który musi być kompletny,</w:t>
      </w:r>
      <w:r w:rsidR="00EB6D65" w:rsidRPr="00CB72B9">
        <w:rPr>
          <w:sz w:val="24"/>
          <w:szCs w:val="24"/>
        </w:rPr>
        <w:t xml:space="preserve"> tzn. gotowy do podpisania przez Strony, określający w szczególności: wysokość wynagrodzenia Podwykonawcy, która nie może być wyższa niż wynagrodzenie Wykonawcy za ten sam zakres Robót, termin realizacji oraz szczegółowy zakres prac do wykonania, wraz </w:t>
      </w:r>
      <w:r w:rsidR="002F01D0">
        <w:rPr>
          <w:sz w:val="24"/>
          <w:szCs w:val="24"/>
        </w:rPr>
        <w:br/>
      </w:r>
      <w:r w:rsidR="00EB6D65" w:rsidRPr="00CB72B9">
        <w:rPr>
          <w:sz w:val="24"/>
          <w:szCs w:val="24"/>
        </w:rPr>
        <w:t xml:space="preserve">z częścią dokumentacji projektowej dotyczącą robót budowlanych określonych w w/w umowie lub jej projekcie. W projekcie umowy winno się znaleźć postanowienie, zgodnie z którym Podwykonawca jest zobowiązany do przedstawiania Zamawiającemu, na jego żądanie, dokumentów, oświadczeń i wyjaśnień dotyczących realizacji umowy o podwykonawstwo, jak również zobowiązanie Podwykonawcy do przedkładania Zamawiającemu dalszych umów </w:t>
      </w:r>
      <w:r w:rsidR="002F01D0">
        <w:rPr>
          <w:sz w:val="24"/>
          <w:szCs w:val="24"/>
        </w:rPr>
        <w:br/>
      </w:r>
      <w:r w:rsidR="00EB6D65" w:rsidRPr="00CB72B9">
        <w:rPr>
          <w:sz w:val="24"/>
          <w:szCs w:val="24"/>
        </w:rPr>
        <w:t xml:space="preserve">o podwykonawstwo wraz ze zgodą Wykonawcy, oraz </w:t>
      </w:r>
    </w:p>
    <w:p w14:paraId="373B2AB5" w14:textId="25C001B0" w:rsidR="00EB6D65" w:rsidRPr="00CB72B9" w:rsidRDefault="00D97421" w:rsidP="002F01D0">
      <w:pPr>
        <w:ind w:left="567" w:hanging="283"/>
        <w:jc w:val="both"/>
        <w:rPr>
          <w:sz w:val="24"/>
          <w:szCs w:val="24"/>
        </w:rPr>
      </w:pPr>
      <w:r>
        <w:rPr>
          <w:sz w:val="24"/>
          <w:szCs w:val="24"/>
        </w:rPr>
        <w:t>b</w:t>
      </w:r>
      <w:r w:rsidR="002F01D0">
        <w:rPr>
          <w:sz w:val="24"/>
          <w:szCs w:val="24"/>
        </w:rPr>
        <w:t>)</w:t>
      </w:r>
      <w:r w:rsidR="002F01D0">
        <w:rPr>
          <w:sz w:val="24"/>
          <w:szCs w:val="24"/>
        </w:rPr>
        <w:tab/>
      </w:r>
      <w:r w:rsidR="00EB6D65" w:rsidRPr="00CB72B9">
        <w:rPr>
          <w:sz w:val="24"/>
          <w:szCs w:val="24"/>
        </w:rPr>
        <w:t>pisemne oświadczenie osób upoważnionych do reprezentacji Podwykonawcy Robót budowlanych stwierdzające, że ten Podwykonawca zapoznał się i akceptuje bez zastrzeżeń treść niniejszej umowy zawartej pomiędzy Wykonawcą</w:t>
      </w:r>
      <w:r w:rsidR="002F01D0">
        <w:rPr>
          <w:sz w:val="24"/>
          <w:szCs w:val="24"/>
        </w:rPr>
        <w:t>,</w:t>
      </w:r>
      <w:r w:rsidR="00EB6D65" w:rsidRPr="00CB72B9">
        <w:rPr>
          <w:sz w:val="24"/>
          <w:szCs w:val="24"/>
        </w:rPr>
        <w:t xml:space="preserve"> a Zamawiającym</w:t>
      </w:r>
      <w:r w:rsidR="00EB6D65" w:rsidRPr="00E33595">
        <w:rPr>
          <w:sz w:val="24"/>
          <w:szCs w:val="24"/>
        </w:rPr>
        <w:t>, oraz</w:t>
      </w:r>
      <w:r w:rsidR="00EB6D65" w:rsidRPr="00CB72B9">
        <w:rPr>
          <w:sz w:val="24"/>
          <w:szCs w:val="24"/>
        </w:rPr>
        <w:t xml:space="preserve"> </w:t>
      </w:r>
    </w:p>
    <w:p w14:paraId="49C18021" w14:textId="68E08134" w:rsidR="00EB6D65" w:rsidRPr="00CB72B9" w:rsidRDefault="00D97421" w:rsidP="002F01D0">
      <w:pPr>
        <w:ind w:left="567" w:hanging="283"/>
        <w:jc w:val="both"/>
        <w:rPr>
          <w:sz w:val="24"/>
          <w:szCs w:val="24"/>
        </w:rPr>
      </w:pPr>
      <w:r>
        <w:rPr>
          <w:sz w:val="24"/>
          <w:szCs w:val="24"/>
        </w:rPr>
        <w:t>c</w:t>
      </w:r>
      <w:r w:rsidR="002F01D0">
        <w:rPr>
          <w:sz w:val="24"/>
          <w:szCs w:val="24"/>
        </w:rPr>
        <w:t>)</w:t>
      </w:r>
      <w:r w:rsidR="002F01D0">
        <w:rPr>
          <w:sz w:val="24"/>
          <w:szCs w:val="24"/>
        </w:rPr>
        <w:tab/>
      </w:r>
      <w:r w:rsidR="00EB6D65" w:rsidRPr="00CB72B9">
        <w:rPr>
          <w:sz w:val="24"/>
          <w:szCs w:val="24"/>
        </w:rPr>
        <w:t xml:space="preserve">w przypadku, gdy Podwykonawca Robót budowlanych ma zamiar zawrzeć umowę </w:t>
      </w:r>
      <w:r w:rsidR="002F01D0">
        <w:rPr>
          <w:sz w:val="24"/>
          <w:szCs w:val="24"/>
        </w:rPr>
        <w:br/>
      </w:r>
      <w:r w:rsidR="00EB6D65" w:rsidRPr="00CB72B9">
        <w:rPr>
          <w:sz w:val="24"/>
          <w:szCs w:val="24"/>
        </w:rPr>
        <w:t xml:space="preserve">o podwykonawstwo to ten Podwykonawca obowiązany jest dołączyć zgodę Wykonawcy na zawarcie umowy o podwykonawstwo o treści niesprzecznej z treścią umowy zawartej pomiędzy Zamawiającym a Wykonawcą, oraz </w:t>
      </w:r>
    </w:p>
    <w:p w14:paraId="61710F83" w14:textId="6CDD4E28" w:rsidR="00EB6D65" w:rsidRPr="00CB72B9" w:rsidRDefault="00D97421" w:rsidP="002F01D0">
      <w:pPr>
        <w:ind w:left="567" w:hanging="283"/>
        <w:jc w:val="both"/>
        <w:rPr>
          <w:sz w:val="24"/>
          <w:szCs w:val="24"/>
        </w:rPr>
      </w:pPr>
      <w:r>
        <w:rPr>
          <w:sz w:val="24"/>
          <w:szCs w:val="24"/>
        </w:rPr>
        <w:t>d</w:t>
      </w:r>
      <w:r w:rsidR="002F01D0">
        <w:rPr>
          <w:sz w:val="24"/>
          <w:szCs w:val="24"/>
        </w:rPr>
        <w:t>)</w:t>
      </w:r>
      <w:r w:rsidR="002F01D0">
        <w:rPr>
          <w:sz w:val="24"/>
          <w:szCs w:val="24"/>
        </w:rPr>
        <w:tab/>
      </w:r>
      <w:r w:rsidR="00EB6D65" w:rsidRPr="00CB72B9">
        <w:rPr>
          <w:sz w:val="24"/>
          <w:szCs w:val="24"/>
        </w:rPr>
        <w:t xml:space="preserve">termin zapłaty wynagrodzenia Podwykonawcy przewidziany w projekcie umowy </w:t>
      </w:r>
      <w:r w:rsidR="002F01D0">
        <w:rPr>
          <w:sz w:val="24"/>
          <w:szCs w:val="24"/>
        </w:rPr>
        <w:br/>
      </w:r>
      <w:r w:rsidR="00EB6D65" w:rsidRPr="00CB72B9">
        <w:rPr>
          <w:sz w:val="24"/>
          <w:szCs w:val="24"/>
        </w:rPr>
        <w:t xml:space="preserve">o podwykonawstwo (odpowiednio projekcie jej zmiany), nie może być dłuższy niż </w:t>
      </w:r>
      <w:r w:rsidR="00753862">
        <w:rPr>
          <w:sz w:val="24"/>
          <w:szCs w:val="24"/>
        </w:rPr>
        <w:t>30</w:t>
      </w:r>
      <w:r w:rsidR="00EB6D65" w:rsidRPr="00CB72B9">
        <w:rPr>
          <w:sz w:val="24"/>
          <w:szCs w:val="24"/>
        </w:rPr>
        <w:t xml:space="preserve"> dni od dnia doręczenia Wykonawcy, Podwykonawcy lub dalszemu Podwykonawcy faktury lub rachunku, potwierdzających wykonanie zleconej Podwykonawcy dostawy, usługi lub roboty budowlanej; </w:t>
      </w:r>
    </w:p>
    <w:p w14:paraId="0680E8BF" w14:textId="0596E1FD" w:rsidR="002F01D0" w:rsidRDefault="00D97421" w:rsidP="002F01D0">
      <w:pPr>
        <w:ind w:left="567" w:hanging="283"/>
        <w:jc w:val="both"/>
        <w:rPr>
          <w:sz w:val="24"/>
          <w:szCs w:val="24"/>
        </w:rPr>
      </w:pPr>
      <w:r>
        <w:rPr>
          <w:sz w:val="24"/>
          <w:szCs w:val="24"/>
        </w:rPr>
        <w:t>e</w:t>
      </w:r>
      <w:r w:rsidR="00EB6D65" w:rsidRPr="00CB72B9">
        <w:rPr>
          <w:sz w:val="24"/>
          <w:szCs w:val="24"/>
        </w:rPr>
        <w:t xml:space="preserve">) projekt umowy o podwykonawstwo nie może przede wszystkim zawierać postanowień: </w:t>
      </w:r>
    </w:p>
    <w:p w14:paraId="79F1E0EB" w14:textId="77777777" w:rsidR="002F01D0" w:rsidRDefault="00EB6D65" w:rsidP="002F01D0">
      <w:pPr>
        <w:ind w:left="851" w:hanging="284"/>
        <w:jc w:val="both"/>
        <w:rPr>
          <w:sz w:val="24"/>
          <w:szCs w:val="24"/>
        </w:rPr>
      </w:pPr>
      <w:r w:rsidRPr="00CB72B9">
        <w:rPr>
          <w:sz w:val="24"/>
          <w:szCs w:val="24"/>
        </w:rPr>
        <w:t xml:space="preserve">− uzależniających uzyskanie przez Podwykonawcę Robót budowlanych płatności od Wykonawcy, od zapłaty Wykonawcy przez Zamawiającego wynagrodzenia obejmującego zakres Robót wykonanych przez Podwykonawcę; </w:t>
      </w:r>
    </w:p>
    <w:p w14:paraId="785C0612" w14:textId="4F4E9C85" w:rsidR="00EB6D65" w:rsidRPr="00CB72B9" w:rsidRDefault="00EB6D65" w:rsidP="002F01D0">
      <w:pPr>
        <w:ind w:left="851" w:hanging="284"/>
        <w:jc w:val="both"/>
        <w:rPr>
          <w:sz w:val="24"/>
          <w:szCs w:val="24"/>
        </w:rPr>
      </w:pPr>
      <w:r w:rsidRPr="00CB72B9">
        <w:rPr>
          <w:sz w:val="24"/>
          <w:szCs w:val="24"/>
        </w:rPr>
        <w:lastRenderedPageBreak/>
        <w:t xml:space="preserve">− uzależniających zwrot Podwykonawcy Robót budowlanych kwot zabezpieczenia przez Wykonawcę, od zwrotu zabezpieczenia wykonania umowy przez Zamawiającego Wykonawcy. </w:t>
      </w:r>
    </w:p>
    <w:p w14:paraId="2E22F457" w14:textId="0BADE770" w:rsidR="00EB6D65" w:rsidRPr="00CB72B9" w:rsidRDefault="002F01D0" w:rsidP="002F01D0">
      <w:pPr>
        <w:ind w:left="284" w:hanging="284"/>
        <w:jc w:val="both"/>
        <w:rPr>
          <w:sz w:val="24"/>
          <w:szCs w:val="24"/>
        </w:rPr>
      </w:pPr>
      <w:r>
        <w:rPr>
          <w:sz w:val="24"/>
          <w:szCs w:val="24"/>
        </w:rPr>
        <w:t>4.</w:t>
      </w:r>
      <w:r>
        <w:rPr>
          <w:sz w:val="24"/>
          <w:szCs w:val="24"/>
        </w:rPr>
        <w:tab/>
      </w:r>
      <w:r w:rsidR="00EB6D65" w:rsidRPr="00CB72B9">
        <w:rPr>
          <w:sz w:val="24"/>
          <w:szCs w:val="24"/>
        </w:rPr>
        <w:t xml:space="preserve">Każdorazowo Zamawiający może wyrazić swój sprzeciw co do powierzenia Podwykonawcy Robót budowlanych prac do realizacji lub zgłosić zastrzeżenia do przedłożonych, zgodnie z ust. 3 powyżej, dokumentów, w terminie i formie wynikającej z ust. 2 powyżej. Sprzeciw skutkuje jednocześnie brakiem odpowiedzialności Zamawiającego za wynagrodzenie Podwykonawcy </w:t>
      </w:r>
      <w:r>
        <w:rPr>
          <w:sz w:val="24"/>
          <w:szCs w:val="24"/>
        </w:rPr>
        <w:br/>
      </w:r>
      <w:r w:rsidR="00EB6D65" w:rsidRPr="00CB72B9">
        <w:rPr>
          <w:sz w:val="24"/>
          <w:szCs w:val="24"/>
        </w:rPr>
        <w:t xml:space="preserve">z tytułu wykonanych przez tego Podwykonawcę Robót budowlanych. </w:t>
      </w:r>
    </w:p>
    <w:p w14:paraId="7D5F76C6" w14:textId="1DBD560F" w:rsidR="00D64B78" w:rsidRPr="00CB72B9" w:rsidRDefault="002F01D0" w:rsidP="002F01D0">
      <w:pPr>
        <w:ind w:left="284" w:hanging="284"/>
        <w:jc w:val="both"/>
        <w:rPr>
          <w:sz w:val="24"/>
          <w:szCs w:val="24"/>
        </w:rPr>
      </w:pPr>
      <w:r>
        <w:rPr>
          <w:sz w:val="24"/>
          <w:szCs w:val="24"/>
        </w:rPr>
        <w:t>5.</w:t>
      </w:r>
      <w:r>
        <w:rPr>
          <w:sz w:val="24"/>
          <w:szCs w:val="24"/>
        </w:rPr>
        <w:tab/>
      </w:r>
      <w:r w:rsidR="00EB6D65" w:rsidRPr="00CB72B9">
        <w:rPr>
          <w:sz w:val="24"/>
          <w:szCs w:val="24"/>
        </w:rPr>
        <w:t xml:space="preserve">Zamawiający może wyrazić sprzeciw lub zgłosić zastrzeżenia, o których mowa w ust. 2 i 4 powyżej, w szczególności w sytuacji, gdy termin wynagrodzenia Podwykonawcy, przewidziany w przedłożonej umowie z Podwykonawcą lub w projekcie umowy z Podwykonawcą będzie dłuższy niż </w:t>
      </w:r>
      <w:r w:rsidR="00753862">
        <w:rPr>
          <w:sz w:val="24"/>
          <w:szCs w:val="24"/>
        </w:rPr>
        <w:t>30</w:t>
      </w:r>
      <w:r w:rsidR="00EB6D65" w:rsidRPr="00CB72B9">
        <w:rPr>
          <w:sz w:val="24"/>
          <w:szCs w:val="24"/>
        </w:rPr>
        <w:t xml:space="preserve"> dni od dnia doręczenia Wykonawcy, Podwykonawcy lub dalszemu Podwykonawcy faktury lub rachunku, potwierdzających wykonanie zleconej Podwykonawcy lub dalszemu Podwykonawcy dostawy, usługi lub roboty budowlanej. Zamawiający może także wyrazić sprzeciw lub zgłosić zastrzeżenia, o których mowa w ust. 2 i 4 powyżej w szczególności </w:t>
      </w:r>
      <w:r w:rsidR="00350B30">
        <w:rPr>
          <w:sz w:val="24"/>
          <w:szCs w:val="24"/>
        </w:rPr>
        <w:br/>
      </w:r>
      <w:r w:rsidR="00EB6D65" w:rsidRPr="00CB72B9">
        <w:rPr>
          <w:sz w:val="24"/>
          <w:szCs w:val="24"/>
        </w:rPr>
        <w:t>w przypadku, gdy Wykonawca lub Podwykonawca zaniecha obowiązkom wskazanym w ust. 3 powyżej lub w sytuacji, gdy treść przedłożonych, zgodnie z ust. 3 powyżej dokumentów, jest sprzeczna z umową podpisaną pomiędzy Zamawiającym a Wykonawcą bądź w każdym innym uzasadnionym przez Zamawiającego przypadku.</w:t>
      </w:r>
    </w:p>
    <w:p w14:paraId="5F7F2A11" w14:textId="46DDEB6C" w:rsidR="00EB6D65" w:rsidRPr="00CB72B9" w:rsidRDefault="00350B30" w:rsidP="00350B30">
      <w:pPr>
        <w:ind w:left="284" w:hanging="284"/>
        <w:jc w:val="both"/>
        <w:rPr>
          <w:sz w:val="24"/>
          <w:szCs w:val="24"/>
        </w:rPr>
      </w:pPr>
      <w:r>
        <w:rPr>
          <w:sz w:val="24"/>
          <w:szCs w:val="24"/>
        </w:rPr>
        <w:t>6.</w:t>
      </w:r>
      <w:r>
        <w:rPr>
          <w:sz w:val="24"/>
          <w:szCs w:val="24"/>
        </w:rPr>
        <w:tab/>
      </w:r>
      <w:r w:rsidR="00EB6D65" w:rsidRPr="00CB72B9">
        <w:rPr>
          <w:sz w:val="24"/>
          <w:szCs w:val="24"/>
        </w:rPr>
        <w:t xml:space="preserve">Powierzenie Podwykonawcy do wykonania jakichkolwiek prac (zarówno robót budowlanych jak i wszelkich innych prac) jest niedozwolone, w przypadku, gdy Zamawiający wyraził w formie pisemnej pod rygorem nieważności sprzeciw, o którym mowa w ust. 2 powyżej. Jeżeli pomimo tego sprzeciwu Wykonawca powierzył wykonywanie prac danemu niezatwierdzonemu podwykonawcy (odpowiednio dalszemu niezatwierdzonemu podwykonawcy): </w:t>
      </w:r>
    </w:p>
    <w:p w14:paraId="2FB79D99" w14:textId="77777777" w:rsidR="00D64B78" w:rsidRPr="00CB72B9" w:rsidRDefault="00EB6D65" w:rsidP="00350B30">
      <w:pPr>
        <w:ind w:left="567" w:hanging="283"/>
        <w:jc w:val="both"/>
        <w:rPr>
          <w:sz w:val="24"/>
          <w:szCs w:val="24"/>
        </w:rPr>
      </w:pPr>
      <w:r w:rsidRPr="00CB72B9">
        <w:rPr>
          <w:sz w:val="24"/>
          <w:szCs w:val="24"/>
        </w:rPr>
        <w:t xml:space="preserve">1) ten niezatwierdzony podwykonawca (odpowiednio dalszy niezatwierdzony podwykonawca) zostanie na koszt Wykonawcy usunięty z terenu, na którym będzie realizowana umowa zawarta pomiędzy nim a Wykonawcą, oraz </w:t>
      </w:r>
    </w:p>
    <w:p w14:paraId="6D865D65" w14:textId="3225CCAD" w:rsidR="00EB6D65" w:rsidRPr="00CB72B9" w:rsidRDefault="00EB6D65" w:rsidP="00350B30">
      <w:pPr>
        <w:ind w:left="709" w:hanging="425"/>
        <w:jc w:val="both"/>
        <w:rPr>
          <w:sz w:val="24"/>
          <w:szCs w:val="24"/>
        </w:rPr>
      </w:pPr>
      <w:r w:rsidRPr="00CB72B9">
        <w:rPr>
          <w:sz w:val="24"/>
          <w:szCs w:val="24"/>
        </w:rPr>
        <w:t xml:space="preserve">2) upoważnia to Zamawiającego według własnego uznania do: </w:t>
      </w:r>
    </w:p>
    <w:p w14:paraId="354545D2" w14:textId="77777777" w:rsidR="00EB6D65" w:rsidRPr="00CB72B9" w:rsidRDefault="00EB6D65" w:rsidP="00350B30">
      <w:pPr>
        <w:ind w:left="851" w:hanging="284"/>
        <w:jc w:val="both"/>
        <w:rPr>
          <w:sz w:val="24"/>
          <w:szCs w:val="24"/>
        </w:rPr>
      </w:pPr>
      <w:r w:rsidRPr="00CB72B9">
        <w:rPr>
          <w:sz w:val="24"/>
          <w:szCs w:val="24"/>
        </w:rPr>
        <w:t xml:space="preserve">a) odstąpienia od niniejszej umowy z winy Wykonawcy i naliczenia mu kary umownej, o której mowa w § 16 ust. 7 umowy albo </w:t>
      </w:r>
    </w:p>
    <w:p w14:paraId="3C03C859" w14:textId="135EBA0E" w:rsidR="0001549D" w:rsidRDefault="00350B30" w:rsidP="00350B30">
      <w:pPr>
        <w:ind w:left="851" w:hanging="284"/>
        <w:jc w:val="both"/>
        <w:rPr>
          <w:sz w:val="24"/>
          <w:szCs w:val="24"/>
        </w:rPr>
      </w:pPr>
      <w:r>
        <w:rPr>
          <w:sz w:val="24"/>
          <w:szCs w:val="24"/>
        </w:rPr>
        <w:t>b)</w:t>
      </w:r>
      <w:r>
        <w:rPr>
          <w:sz w:val="24"/>
          <w:szCs w:val="24"/>
        </w:rPr>
        <w:tab/>
      </w:r>
      <w:r w:rsidR="00EB6D65" w:rsidRPr="00CB72B9">
        <w:rPr>
          <w:sz w:val="24"/>
          <w:szCs w:val="24"/>
        </w:rPr>
        <w:t>naliczenia kary umownej względem Wykonawcy w wysokości 5% wynagrodzenia Wykonawcy brutto</w:t>
      </w:r>
      <w:r w:rsidR="009B19C5" w:rsidRPr="00CB72B9">
        <w:rPr>
          <w:sz w:val="24"/>
          <w:szCs w:val="24"/>
        </w:rPr>
        <w:t xml:space="preserve"> wskazanego w § 6 ust. 1 </w:t>
      </w:r>
      <w:r w:rsidR="00EB6D65" w:rsidRPr="00CB72B9">
        <w:rPr>
          <w:sz w:val="24"/>
          <w:szCs w:val="24"/>
        </w:rPr>
        <w:t xml:space="preserve">umowy, bez korzystania z prawa do odstąpienia przez Zamawiającego od umowy, o którym mowa w lit. a) powyżej. </w:t>
      </w:r>
    </w:p>
    <w:p w14:paraId="7D2DC2E1" w14:textId="47037B1A" w:rsidR="00EB6D65" w:rsidRPr="00CB72B9" w:rsidRDefault="00B60CCF" w:rsidP="00350B30">
      <w:pPr>
        <w:ind w:left="851" w:hanging="284"/>
        <w:jc w:val="both"/>
        <w:rPr>
          <w:sz w:val="24"/>
          <w:szCs w:val="24"/>
        </w:rPr>
      </w:pPr>
      <w:r>
        <w:rPr>
          <w:sz w:val="24"/>
          <w:szCs w:val="24"/>
        </w:rPr>
        <w:t>-</w:t>
      </w:r>
      <w:r>
        <w:rPr>
          <w:sz w:val="24"/>
          <w:szCs w:val="24"/>
        </w:rPr>
        <w:tab/>
      </w:r>
      <w:r w:rsidR="00EB6D65" w:rsidRPr="00CB72B9">
        <w:rPr>
          <w:sz w:val="24"/>
          <w:szCs w:val="24"/>
        </w:rPr>
        <w:t xml:space="preserve">Uprawnienie do odstąpienia od umowy, o którym mowa w lit. a) powyżej Zamawiający może każdorazowo wykonać w terminie 5 tygodni od </w:t>
      </w:r>
      <w:r w:rsidR="004379AF">
        <w:rPr>
          <w:sz w:val="24"/>
          <w:szCs w:val="24"/>
        </w:rPr>
        <w:t>dnia pozyskani</w:t>
      </w:r>
      <w:r w:rsidR="00F522CF">
        <w:rPr>
          <w:sz w:val="24"/>
          <w:szCs w:val="24"/>
        </w:rPr>
        <w:t>a</w:t>
      </w:r>
      <w:r w:rsidR="004379AF">
        <w:rPr>
          <w:sz w:val="24"/>
          <w:szCs w:val="24"/>
        </w:rPr>
        <w:t xml:space="preserve"> przez Zamawiającego</w:t>
      </w:r>
      <w:r w:rsidR="00EB6D65" w:rsidRPr="00CB72B9">
        <w:rPr>
          <w:sz w:val="24"/>
          <w:szCs w:val="24"/>
        </w:rPr>
        <w:t xml:space="preserve"> informacji o wykonywaniu jakichkolwiek prac przez niezatwierdzonego podwykonawcę lub dalszego niezatwierdzonego podwykonawcę w stosunku, do którego Zamawiający zgłosił sprzeciw, o którym mowa w ust. 2 powyżej, nie później jednak niż do dnia podpisania protokołu odbioru końcowego. </w:t>
      </w:r>
    </w:p>
    <w:p w14:paraId="36028456" w14:textId="080CD3A3" w:rsidR="00EB6D65" w:rsidRPr="00CB72B9" w:rsidRDefault="00350B30" w:rsidP="00FE1CCC">
      <w:pPr>
        <w:ind w:left="284" w:hanging="284"/>
        <w:jc w:val="both"/>
        <w:rPr>
          <w:sz w:val="24"/>
          <w:szCs w:val="24"/>
        </w:rPr>
      </w:pPr>
      <w:r>
        <w:rPr>
          <w:sz w:val="24"/>
          <w:szCs w:val="24"/>
        </w:rPr>
        <w:t>7.</w:t>
      </w:r>
      <w:r>
        <w:rPr>
          <w:sz w:val="24"/>
          <w:szCs w:val="24"/>
        </w:rPr>
        <w:tab/>
      </w:r>
      <w:r w:rsidR="00EB6D65" w:rsidRPr="00CB72B9">
        <w:rPr>
          <w:sz w:val="24"/>
          <w:szCs w:val="24"/>
        </w:rPr>
        <w:t xml:space="preserve">Wykonawca lub Podwykonawca zobowiązany jest przedłożyć Zamawiającemu poświadczoną za zgodność z oryginałem kopię zawartej umowy o podwykonawstwo, której przedmiotem są Roboty budowlane i jej zmian, w terminie 7 dni od dnia jej zawarcia. </w:t>
      </w:r>
    </w:p>
    <w:p w14:paraId="02478270" w14:textId="70E5C482" w:rsidR="00EB6D65" w:rsidRPr="00CB72B9" w:rsidRDefault="00350B30" w:rsidP="00FE1CCC">
      <w:pPr>
        <w:ind w:left="284" w:hanging="284"/>
        <w:jc w:val="both"/>
        <w:rPr>
          <w:sz w:val="24"/>
          <w:szCs w:val="24"/>
        </w:rPr>
      </w:pPr>
      <w:r>
        <w:rPr>
          <w:sz w:val="24"/>
          <w:szCs w:val="24"/>
        </w:rPr>
        <w:t>8.</w:t>
      </w:r>
      <w:r>
        <w:rPr>
          <w:sz w:val="24"/>
          <w:szCs w:val="24"/>
        </w:rPr>
        <w:tab/>
      </w:r>
      <w:r w:rsidR="00EB6D65" w:rsidRPr="00CB72B9">
        <w:rPr>
          <w:sz w:val="24"/>
          <w:szCs w:val="24"/>
        </w:rPr>
        <w:t>Wykonawca lub Podwykonawca Robót budowlanych przedkłada Zamawiającemu poświadczoną za zgodność z oryginałem kopię zawartej umowy o podwykonawstwo, której przedmiotem są dostawy lub usługi, w terminie 7 dni od dnia jej zawarcia – dotyczy umów, których przedmiotem są dostawy lub usługi o wartości większej niż 50</w:t>
      </w:r>
      <w:r w:rsidR="00A44EB3">
        <w:rPr>
          <w:sz w:val="24"/>
          <w:szCs w:val="24"/>
        </w:rPr>
        <w:t>.000</w:t>
      </w:r>
      <w:r w:rsidR="00EB6D65" w:rsidRPr="00CB72B9">
        <w:rPr>
          <w:sz w:val="24"/>
          <w:szCs w:val="24"/>
        </w:rPr>
        <w:t xml:space="preserve"> zł </w:t>
      </w:r>
      <w:r w:rsidR="00DF3A71">
        <w:rPr>
          <w:sz w:val="24"/>
          <w:szCs w:val="24"/>
        </w:rPr>
        <w:t xml:space="preserve">(słownie: pięćdziesiąt tysięcy złotych) </w:t>
      </w:r>
      <w:r w:rsidR="00EB6D65" w:rsidRPr="00CB72B9">
        <w:rPr>
          <w:sz w:val="24"/>
          <w:szCs w:val="24"/>
        </w:rPr>
        <w:t xml:space="preserve">netto. </w:t>
      </w:r>
    </w:p>
    <w:p w14:paraId="686A19C4" w14:textId="6D674B37" w:rsidR="00EB6D65" w:rsidRPr="00CB72B9" w:rsidRDefault="00CD0E21" w:rsidP="00FE1CCC">
      <w:pPr>
        <w:ind w:left="284" w:hanging="284"/>
        <w:jc w:val="both"/>
        <w:rPr>
          <w:sz w:val="24"/>
          <w:szCs w:val="24"/>
        </w:rPr>
      </w:pPr>
      <w:r>
        <w:rPr>
          <w:sz w:val="24"/>
          <w:szCs w:val="24"/>
        </w:rPr>
        <w:lastRenderedPageBreak/>
        <w:t>9.</w:t>
      </w:r>
      <w:r>
        <w:rPr>
          <w:sz w:val="24"/>
          <w:szCs w:val="24"/>
        </w:rPr>
        <w:tab/>
      </w:r>
      <w:r w:rsidR="00EB6D65" w:rsidRPr="00CB72B9">
        <w:rPr>
          <w:sz w:val="24"/>
          <w:szCs w:val="24"/>
        </w:rPr>
        <w:t>W sytuacji, gdy termin zapłaty wynagrodzenia wskazany w przedłożonej</w:t>
      </w:r>
      <w:r w:rsidR="006B55DA">
        <w:rPr>
          <w:sz w:val="24"/>
          <w:szCs w:val="24"/>
        </w:rPr>
        <w:t xml:space="preserve"> umowie</w:t>
      </w:r>
      <w:r w:rsidR="00EB6D65" w:rsidRPr="00CB72B9">
        <w:rPr>
          <w:sz w:val="24"/>
          <w:szCs w:val="24"/>
        </w:rPr>
        <w:t>, zgodnie z ust.</w:t>
      </w:r>
      <w:r w:rsidR="000973FD" w:rsidRPr="00CB72B9">
        <w:rPr>
          <w:sz w:val="24"/>
          <w:szCs w:val="24"/>
        </w:rPr>
        <w:t xml:space="preserve"> 8 powyżej, będzie dłuższy niż </w:t>
      </w:r>
      <w:r w:rsidR="00124F9B">
        <w:rPr>
          <w:sz w:val="24"/>
          <w:szCs w:val="24"/>
        </w:rPr>
        <w:t>30</w:t>
      </w:r>
      <w:r w:rsidR="00EB6D65" w:rsidRPr="00CB72B9">
        <w:rPr>
          <w:sz w:val="24"/>
          <w:szCs w:val="24"/>
        </w:rPr>
        <w:t xml:space="preserve"> dni od dnia doręczenia Wykonawcy lub Podwykonawcy faktury lub rachunku, potwierdzających wykonanie danej umowy podwykonawczej, Zamawiający informuje o tym Wykonawcę (odpowiednio Podwykonawcę) i wzywa go do zmiany tej umowy pod rygorem wystąpienia o zapłatę kary umownej, o której mowa w § 16 ust. 1 lit. f) </w:t>
      </w:r>
      <w:proofErr w:type="spellStart"/>
      <w:r w:rsidR="00EB6D65" w:rsidRPr="00CB72B9">
        <w:rPr>
          <w:sz w:val="24"/>
          <w:szCs w:val="24"/>
        </w:rPr>
        <w:t>tiret</w:t>
      </w:r>
      <w:proofErr w:type="spellEnd"/>
      <w:r w:rsidR="00EB6D65" w:rsidRPr="00CB72B9">
        <w:rPr>
          <w:sz w:val="24"/>
          <w:szCs w:val="24"/>
        </w:rPr>
        <w:t xml:space="preserve"> czwarte niniejszej umowy. </w:t>
      </w:r>
    </w:p>
    <w:p w14:paraId="382F8888" w14:textId="27D707AC" w:rsidR="00EB6D65" w:rsidRPr="00CB72B9" w:rsidRDefault="00FE1CCC" w:rsidP="00FE1CCC">
      <w:pPr>
        <w:ind w:left="426" w:hanging="426"/>
        <w:jc w:val="both"/>
        <w:rPr>
          <w:sz w:val="24"/>
          <w:szCs w:val="24"/>
        </w:rPr>
      </w:pPr>
      <w:r>
        <w:rPr>
          <w:sz w:val="24"/>
          <w:szCs w:val="24"/>
        </w:rPr>
        <w:t>10.</w:t>
      </w:r>
      <w:r>
        <w:rPr>
          <w:sz w:val="24"/>
          <w:szCs w:val="24"/>
        </w:rPr>
        <w:tab/>
      </w:r>
      <w:r w:rsidR="00EB6D65" w:rsidRPr="00CB72B9">
        <w:rPr>
          <w:sz w:val="24"/>
          <w:szCs w:val="24"/>
        </w:rPr>
        <w:t xml:space="preserve">Bez pisemnej zgody Zamawiającego zakazuje się wprowadzać jakichkolwiek zmian do umowy z podwykonawcą (odpowiednio dalszym podwykonawcą) względem treści przedstawionej Zamawiającemu zgodnie z ust. 3 lit. a) powyżej. </w:t>
      </w:r>
    </w:p>
    <w:p w14:paraId="10570890" w14:textId="77777777" w:rsidR="00EB6D65" w:rsidRPr="00CB72B9" w:rsidRDefault="00EB6D65" w:rsidP="00FE1CCC">
      <w:pPr>
        <w:ind w:left="426" w:hanging="426"/>
        <w:jc w:val="both"/>
        <w:rPr>
          <w:sz w:val="24"/>
          <w:szCs w:val="24"/>
        </w:rPr>
      </w:pPr>
      <w:r w:rsidRPr="00CB72B9">
        <w:rPr>
          <w:sz w:val="24"/>
          <w:szCs w:val="24"/>
        </w:rPr>
        <w:t xml:space="preserve">11. Jeżeli Zamawiający, w terminie określonym w ust. 2 powyżej, nie zgłosi w formie pisemnej zastrzeżeń do przedłożonych dokumentów lub sprzeciwu, o których mowa w ust. 2 i 4 powyżej, uważa się, że Zamawiający zaakceptował projekt umowy podwykonawczej. </w:t>
      </w:r>
    </w:p>
    <w:p w14:paraId="1CFB4C50" w14:textId="3974D86D" w:rsidR="00EB6D65" w:rsidRDefault="00CD0E21" w:rsidP="00FE1CCC">
      <w:pPr>
        <w:ind w:left="426" w:hanging="426"/>
        <w:jc w:val="both"/>
        <w:rPr>
          <w:sz w:val="24"/>
          <w:szCs w:val="24"/>
        </w:rPr>
      </w:pPr>
      <w:r>
        <w:rPr>
          <w:sz w:val="24"/>
          <w:szCs w:val="24"/>
        </w:rPr>
        <w:t>12.</w:t>
      </w:r>
      <w:r>
        <w:rPr>
          <w:sz w:val="24"/>
          <w:szCs w:val="24"/>
        </w:rPr>
        <w:tab/>
      </w:r>
      <w:r w:rsidR="00EB6D65" w:rsidRPr="00CB72B9">
        <w:rPr>
          <w:sz w:val="24"/>
          <w:szCs w:val="24"/>
        </w:rPr>
        <w:t xml:space="preserve">Rozliczenie z zaakceptowanym Podwykonawcą prowadzi Wykonawca (rozliczenia </w:t>
      </w:r>
      <w:r>
        <w:rPr>
          <w:sz w:val="24"/>
          <w:szCs w:val="24"/>
        </w:rPr>
        <w:br/>
      </w:r>
      <w:r w:rsidR="00EB6D65" w:rsidRPr="00CB72B9">
        <w:rPr>
          <w:sz w:val="24"/>
          <w:szCs w:val="24"/>
        </w:rPr>
        <w:t>z zaakceptowanym dalszym Podwykonawcą prowadzi zaakceptowany Podwykonawca etc.). Zamawiający wymaga, aby rozliczenia z Podwykonawcami prowadzone były w cyklach zgodnych z rozliczeniami Wykonawcy z Zamawia</w:t>
      </w:r>
      <w:r w:rsidR="00990F43">
        <w:rPr>
          <w:sz w:val="24"/>
          <w:szCs w:val="24"/>
        </w:rPr>
        <w:t>jącym. Ostateczne rozliczenie z </w:t>
      </w:r>
      <w:r w:rsidR="00EB6D65" w:rsidRPr="00CB72B9">
        <w:rPr>
          <w:sz w:val="24"/>
          <w:szCs w:val="24"/>
        </w:rPr>
        <w:t>Podwykonawcą musi nastąpić przed rozliczeniem Zamawiającego z Wykonawcą (w zakresie zakresu umowy, który wykonywał Podwykonawca). Powyższe regulują szczegółowo postanow</w:t>
      </w:r>
      <w:r>
        <w:rPr>
          <w:sz w:val="24"/>
          <w:szCs w:val="24"/>
        </w:rPr>
        <w:t>ienia § 7 ust. 3 i nast. umowy.</w:t>
      </w:r>
    </w:p>
    <w:p w14:paraId="107FA164" w14:textId="2F847E21" w:rsidR="004E1D03" w:rsidRDefault="006A7824" w:rsidP="00FE1CCC">
      <w:pPr>
        <w:ind w:left="426" w:hanging="426"/>
        <w:jc w:val="both"/>
        <w:rPr>
          <w:sz w:val="24"/>
          <w:szCs w:val="24"/>
        </w:rPr>
      </w:pPr>
      <w:r>
        <w:rPr>
          <w:sz w:val="24"/>
          <w:szCs w:val="24"/>
        </w:rPr>
        <w:t>13.</w:t>
      </w:r>
      <w:r>
        <w:rPr>
          <w:sz w:val="24"/>
          <w:szCs w:val="24"/>
        </w:rPr>
        <w:tab/>
      </w:r>
      <w:r w:rsidR="00EB6D65" w:rsidRPr="00AC2D40">
        <w:rPr>
          <w:sz w:val="24"/>
          <w:szCs w:val="24"/>
        </w:rPr>
        <w:t xml:space="preserve">W przypadku naruszania przez Podwykonawcę zasad bezpieczeństwa na Terenie Budowy lub gdy wykonuje on zakres umowy bez odpowiedniego nadzoru osób uprawnionych lub w sposób wadliwy lub sprzeczny z umową lub nie został zaakceptowany przez Zamawiającego, Zamawiający ma prawo żądać usunięcia Podwykonawcy z Terenu Budowy i/lub naliczyć odpowiednią karę umowną do tej, o której mowa w § 16 ust. 1 lit. </w:t>
      </w:r>
      <w:r w:rsidR="00532CB0" w:rsidRPr="00AC2D40">
        <w:rPr>
          <w:sz w:val="24"/>
          <w:szCs w:val="24"/>
        </w:rPr>
        <w:t>i)</w:t>
      </w:r>
      <w:r w:rsidR="00EB6D65" w:rsidRPr="00AC2D40">
        <w:rPr>
          <w:sz w:val="24"/>
          <w:szCs w:val="24"/>
        </w:rPr>
        <w:t xml:space="preserve"> niniejszej umowy.</w:t>
      </w:r>
      <w:r w:rsidR="00EB6D65" w:rsidRPr="00CB72B9">
        <w:rPr>
          <w:sz w:val="24"/>
          <w:szCs w:val="24"/>
        </w:rPr>
        <w:t xml:space="preserve"> </w:t>
      </w:r>
    </w:p>
    <w:p w14:paraId="2F1C514C" w14:textId="7F4E29F9" w:rsidR="00303685" w:rsidRPr="00CB72B9" w:rsidRDefault="007C6C21" w:rsidP="00FE1CCC">
      <w:pPr>
        <w:ind w:left="426" w:hanging="426"/>
        <w:jc w:val="both"/>
        <w:rPr>
          <w:sz w:val="24"/>
          <w:szCs w:val="24"/>
        </w:rPr>
      </w:pPr>
      <w:r w:rsidRPr="00CB72B9">
        <w:rPr>
          <w:sz w:val="24"/>
          <w:szCs w:val="24"/>
        </w:rPr>
        <w:t>14.</w:t>
      </w:r>
      <w:r w:rsidR="00FE1CCC">
        <w:rPr>
          <w:sz w:val="24"/>
          <w:szCs w:val="24"/>
        </w:rPr>
        <w:tab/>
      </w:r>
      <w:r w:rsidR="00EB6D65" w:rsidRPr="00CB72B9">
        <w:rPr>
          <w:sz w:val="24"/>
          <w:szCs w:val="24"/>
        </w:rPr>
        <w:t>W razie zgłoszenia przez Zamawiającego pisemnego, umotywowanego zastrzeżenia co do Podwykonawcy, zostanie on usunięty z Terenu Budowy w terminie 3 dni roboczych od dnia zgłoszenia tego zastrzeżenia. Wykonawca i Podwykonawca zagwarantują to prawo odpowiednio w umowie z Podwykonawcą.</w:t>
      </w:r>
    </w:p>
    <w:p w14:paraId="0D33705D" w14:textId="1685AFCB" w:rsidR="007C6C21" w:rsidRPr="00CB72B9" w:rsidRDefault="006A7824" w:rsidP="00FE1CCC">
      <w:pPr>
        <w:ind w:left="426" w:hanging="426"/>
        <w:jc w:val="both"/>
        <w:rPr>
          <w:sz w:val="24"/>
          <w:szCs w:val="24"/>
        </w:rPr>
      </w:pPr>
      <w:r>
        <w:rPr>
          <w:sz w:val="24"/>
          <w:szCs w:val="24"/>
        </w:rPr>
        <w:t>15.</w:t>
      </w:r>
      <w:r>
        <w:rPr>
          <w:sz w:val="24"/>
          <w:szCs w:val="24"/>
        </w:rPr>
        <w:tab/>
      </w:r>
      <w:r w:rsidR="007C6C21" w:rsidRPr="00CB72B9">
        <w:rPr>
          <w:sz w:val="24"/>
          <w:szCs w:val="24"/>
        </w:rPr>
        <w:t>Jeżeli zmiana albo rezygnacja z podwykonawcy dotyczy podmiotu, na którego zasoby wykonawca powoływał się, na zasadach określonych w art. 118 ustawy P</w:t>
      </w:r>
      <w:r>
        <w:rPr>
          <w:sz w:val="24"/>
          <w:szCs w:val="24"/>
        </w:rPr>
        <w:t>ZP</w:t>
      </w:r>
      <w:r w:rsidR="007C6C21" w:rsidRPr="00CB72B9">
        <w:rPr>
          <w:sz w:val="24"/>
          <w:szCs w:val="24"/>
        </w:rPr>
        <w:t>,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14:paraId="1B8ECFAC" w14:textId="77777777" w:rsidR="00553AB9" w:rsidRPr="00CB72B9" w:rsidRDefault="00553AB9" w:rsidP="00CB72B9">
      <w:pPr>
        <w:jc w:val="both"/>
        <w:rPr>
          <w:sz w:val="24"/>
          <w:szCs w:val="24"/>
        </w:rPr>
      </w:pPr>
    </w:p>
    <w:p w14:paraId="15B7706A" w14:textId="3C92AF2C" w:rsidR="00553AB9" w:rsidRPr="00CB72B9" w:rsidRDefault="00553AB9" w:rsidP="006A7824">
      <w:pPr>
        <w:spacing w:after="120"/>
        <w:jc w:val="center"/>
        <w:rPr>
          <w:b/>
          <w:sz w:val="24"/>
          <w:szCs w:val="24"/>
        </w:rPr>
      </w:pPr>
      <w:bookmarkStart w:id="1" w:name="_Hlk155974298"/>
      <w:r w:rsidRPr="00CB72B9">
        <w:rPr>
          <w:b/>
          <w:sz w:val="24"/>
          <w:szCs w:val="24"/>
        </w:rPr>
        <w:t>§ 6</w:t>
      </w:r>
      <w:bookmarkEnd w:id="1"/>
      <w:r w:rsidRPr="00CB72B9">
        <w:rPr>
          <w:b/>
          <w:sz w:val="24"/>
          <w:szCs w:val="24"/>
        </w:rPr>
        <w:t xml:space="preserve">. Wynagrodzenie </w:t>
      </w:r>
      <w:r w:rsidR="00F02989">
        <w:rPr>
          <w:b/>
          <w:sz w:val="24"/>
          <w:szCs w:val="24"/>
        </w:rPr>
        <w:t>i waloryzacja umowy</w:t>
      </w:r>
    </w:p>
    <w:p w14:paraId="3D92E74F" w14:textId="397962E1" w:rsidR="00F175BA" w:rsidRPr="00AC2D40" w:rsidRDefault="00B60CCF" w:rsidP="004838AE">
      <w:pPr>
        <w:pStyle w:val="Akapitzlist"/>
        <w:ind w:left="284" w:hanging="284"/>
        <w:jc w:val="both"/>
        <w:rPr>
          <w:sz w:val="24"/>
          <w:szCs w:val="24"/>
        </w:rPr>
      </w:pPr>
      <w:r>
        <w:rPr>
          <w:sz w:val="24"/>
          <w:szCs w:val="24"/>
        </w:rPr>
        <w:t xml:space="preserve">1. </w:t>
      </w:r>
      <w:r w:rsidR="00553AB9" w:rsidRPr="00AC2D40">
        <w:rPr>
          <w:sz w:val="24"/>
          <w:szCs w:val="24"/>
        </w:rPr>
        <w:t>Wynagrodzenie Wykonawcy za zrealizowanie przedmiotu umowy jest ryczałtow</w:t>
      </w:r>
      <w:r w:rsidR="00C43596" w:rsidRPr="00AC2D40">
        <w:rPr>
          <w:sz w:val="24"/>
          <w:szCs w:val="24"/>
        </w:rPr>
        <w:t>e i wynosi ………………………………….………………</w:t>
      </w:r>
      <w:r w:rsidR="00AC312A">
        <w:rPr>
          <w:sz w:val="24"/>
          <w:szCs w:val="24"/>
        </w:rPr>
        <w:t>………………….</w:t>
      </w:r>
      <w:r w:rsidR="00C43596" w:rsidRPr="00AC2D40">
        <w:rPr>
          <w:sz w:val="24"/>
          <w:szCs w:val="24"/>
        </w:rPr>
        <w:t>…………………. netto (</w:t>
      </w:r>
      <w:r w:rsidR="00FF50D0" w:rsidRPr="00AC2D40">
        <w:rPr>
          <w:sz w:val="24"/>
          <w:szCs w:val="24"/>
        </w:rPr>
        <w:t xml:space="preserve">kwota </w:t>
      </w:r>
      <w:r w:rsidR="00C43596" w:rsidRPr="00AC2D40">
        <w:rPr>
          <w:sz w:val="24"/>
          <w:szCs w:val="24"/>
        </w:rPr>
        <w:t>słownie</w:t>
      </w:r>
      <w:r w:rsidR="006A7824" w:rsidRPr="00AC2D40">
        <w:rPr>
          <w:sz w:val="24"/>
          <w:szCs w:val="24"/>
        </w:rPr>
        <w:t>:</w:t>
      </w:r>
      <w:r w:rsidR="00FF50D0" w:rsidRPr="00AC2D40">
        <w:rPr>
          <w:sz w:val="24"/>
          <w:szCs w:val="24"/>
        </w:rPr>
        <w:t>………………………………………………….</w:t>
      </w:r>
      <w:r w:rsidR="006A7824" w:rsidRPr="00AC2D40">
        <w:rPr>
          <w:sz w:val="24"/>
          <w:szCs w:val="24"/>
        </w:rPr>
        <w:t>…</w:t>
      </w:r>
      <w:r w:rsidR="00C43596" w:rsidRPr="00AC2D40">
        <w:rPr>
          <w:sz w:val="24"/>
          <w:szCs w:val="24"/>
        </w:rPr>
        <w:t>) plus należny podatek od to</w:t>
      </w:r>
      <w:r w:rsidR="00AC312A">
        <w:rPr>
          <w:sz w:val="24"/>
          <w:szCs w:val="24"/>
        </w:rPr>
        <w:t>warów i </w:t>
      </w:r>
      <w:r w:rsidR="00C43596" w:rsidRPr="00AC2D40">
        <w:rPr>
          <w:sz w:val="24"/>
          <w:szCs w:val="24"/>
        </w:rPr>
        <w:t>usług w wysokości …………</w:t>
      </w:r>
      <w:r w:rsidR="00AC312A">
        <w:rPr>
          <w:sz w:val="24"/>
          <w:szCs w:val="24"/>
        </w:rPr>
        <w:t>……………………………….</w:t>
      </w:r>
      <w:r w:rsidR="00C43596" w:rsidRPr="00AC2D40">
        <w:rPr>
          <w:sz w:val="24"/>
          <w:szCs w:val="24"/>
        </w:rPr>
        <w:t>…………………….. Łącznie kwota</w:t>
      </w:r>
      <w:r w:rsidR="00FF50D0">
        <w:rPr>
          <w:sz w:val="24"/>
          <w:szCs w:val="24"/>
        </w:rPr>
        <w:t xml:space="preserve"> </w:t>
      </w:r>
      <w:r w:rsidR="00C43596" w:rsidRPr="00AC2D40">
        <w:rPr>
          <w:sz w:val="24"/>
          <w:szCs w:val="24"/>
        </w:rPr>
        <w:t>bru</w:t>
      </w:r>
      <w:r w:rsidR="006A7824" w:rsidRPr="00AC2D40">
        <w:rPr>
          <w:sz w:val="24"/>
          <w:szCs w:val="24"/>
        </w:rPr>
        <w:t>tto…………………………………………………………</w:t>
      </w:r>
      <w:r w:rsidR="00AC312A">
        <w:rPr>
          <w:sz w:val="24"/>
          <w:szCs w:val="24"/>
        </w:rPr>
        <w:t>….</w:t>
      </w:r>
      <w:r w:rsidR="006A7824" w:rsidRPr="00AC2D40">
        <w:rPr>
          <w:sz w:val="24"/>
          <w:szCs w:val="24"/>
        </w:rPr>
        <w:t>………….…………….(słownie:</w:t>
      </w:r>
      <w:r w:rsidR="00FF50D0">
        <w:rPr>
          <w:sz w:val="24"/>
          <w:szCs w:val="24"/>
        </w:rPr>
        <w:t>……………………………………………………………………………………………</w:t>
      </w:r>
      <w:r w:rsidR="006A7824" w:rsidRPr="00AC2D40">
        <w:rPr>
          <w:sz w:val="24"/>
          <w:szCs w:val="24"/>
        </w:rPr>
        <w:t>)</w:t>
      </w:r>
    </w:p>
    <w:p w14:paraId="5E0B3A78" w14:textId="1D15277D" w:rsidR="00F175BA" w:rsidRPr="00CB72B9" w:rsidRDefault="00553AB9" w:rsidP="006A7824">
      <w:pPr>
        <w:ind w:left="284" w:hanging="284"/>
        <w:jc w:val="both"/>
        <w:rPr>
          <w:sz w:val="24"/>
          <w:szCs w:val="24"/>
        </w:rPr>
      </w:pPr>
      <w:r w:rsidRPr="00CB72B9">
        <w:rPr>
          <w:sz w:val="24"/>
          <w:szCs w:val="24"/>
        </w:rPr>
        <w:t>2.</w:t>
      </w:r>
      <w:r w:rsidR="006A7824">
        <w:rPr>
          <w:sz w:val="24"/>
          <w:szCs w:val="24"/>
        </w:rPr>
        <w:tab/>
      </w:r>
      <w:r w:rsidRPr="00CB72B9">
        <w:rPr>
          <w:sz w:val="24"/>
          <w:szCs w:val="24"/>
        </w:rPr>
        <w:t>Na wynagrodzenie ws</w:t>
      </w:r>
      <w:r w:rsidR="00B60CCF">
        <w:rPr>
          <w:sz w:val="24"/>
          <w:szCs w:val="24"/>
        </w:rPr>
        <w:t>kazane w ust. 1</w:t>
      </w:r>
      <w:r w:rsidRPr="00CB72B9">
        <w:rPr>
          <w:sz w:val="24"/>
          <w:szCs w:val="24"/>
        </w:rPr>
        <w:t xml:space="preserve"> składa się wynagrodzenie </w:t>
      </w:r>
      <w:r w:rsidR="00B60CCF">
        <w:rPr>
          <w:sz w:val="24"/>
          <w:szCs w:val="24"/>
        </w:rPr>
        <w:t xml:space="preserve">ustalone zgodnie </w:t>
      </w:r>
      <w:r w:rsidRPr="00CB72B9">
        <w:rPr>
          <w:sz w:val="24"/>
          <w:szCs w:val="24"/>
        </w:rPr>
        <w:t>z</w:t>
      </w:r>
      <w:r w:rsidR="00B60CCF">
        <w:rPr>
          <w:sz w:val="24"/>
          <w:szCs w:val="24"/>
        </w:rPr>
        <w:t> </w:t>
      </w:r>
      <w:r w:rsidRPr="00CB72B9">
        <w:rPr>
          <w:sz w:val="24"/>
          <w:szCs w:val="24"/>
        </w:rPr>
        <w:t>Harmonogramem Rzeczowo</w:t>
      </w:r>
      <w:r w:rsidR="00696204" w:rsidRPr="00CB72B9">
        <w:rPr>
          <w:sz w:val="24"/>
          <w:szCs w:val="24"/>
        </w:rPr>
        <w:t>–</w:t>
      </w:r>
      <w:r w:rsidRPr="00CB72B9">
        <w:rPr>
          <w:sz w:val="24"/>
          <w:szCs w:val="24"/>
        </w:rPr>
        <w:t>Finansowym</w:t>
      </w:r>
      <w:r w:rsidR="00C03828">
        <w:rPr>
          <w:sz w:val="24"/>
          <w:szCs w:val="24"/>
        </w:rPr>
        <w:t>, stanowiącym załącznik nr 4 do umowy.</w:t>
      </w:r>
      <w:r w:rsidRPr="00CB72B9">
        <w:rPr>
          <w:sz w:val="24"/>
          <w:szCs w:val="24"/>
        </w:rPr>
        <w:t xml:space="preserve"> </w:t>
      </w:r>
    </w:p>
    <w:p w14:paraId="73099708" w14:textId="54063F76" w:rsidR="00F175BA" w:rsidRPr="00CB72B9" w:rsidRDefault="006A7824" w:rsidP="006A7824">
      <w:pPr>
        <w:ind w:left="284" w:hanging="284"/>
        <w:jc w:val="both"/>
        <w:rPr>
          <w:sz w:val="24"/>
          <w:szCs w:val="24"/>
        </w:rPr>
      </w:pPr>
      <w:r>
        <w:rPr>
          <w:sz w:val="24"/>
          <w:szCs w:val="24"/>
        </w:rPr>
        <w:t>3.</w:t>
      </w:r>
      <w:r>
        <w:rPr>
          <w:sz w:val="24"/>
          <w:szCs w:val="24"/>
        </w:rPr>
        <w:tab/>
      </w:r>
      <w:r w:rsidR="00553AB9" w:rsidRPr="00CB72B9">
        <w:rPr>
          <w:sz w:val="24"/>
          <w:szCs w:val="24"/>
        </w:rPr>
        <w:t>Wynagrodzenie w</w:t>
      </w:r>
      <w:r w:rsidR="00BA05B9" w:rsidRPr="00CB72B9">
        <w:rPr>
          <w:sz w:val="24"/>
          <w:szCs w:val="24"/>
        </w:rPr>
        <w:t xml:space="preserve">skazane w ust. 1 </w:t>
      </w:r>
      <w:r w:rsidR="005D36AB" w:rsidRPr="00CB72B9">
        <w:rPr>
          <w:sz w:val="24"/>
          <w:szCs w:val="24"/>
        </w:rPr>
        <w:t>obejmuje również</w:t>
      </w:r>
      <w:r w:rsidR="00553AB9" w:rsidRPr="00CB72B9">
        <w:rPr>
          <w:sz w:val="24"/>
          <w:szCs w:val="24"/>
        </w:rPr>
        <w:t xml:space="preserve"> Serwis</w:t>
      </w:r>
      <w:r w:rsidR="00270B64" w:rsidRPr="00CB72B9">
        <w:rPr>
          <w:sz w:val="24"/>
          <w:szCs w:val="24"/>
        </w:rPr>
        <w:t>.</w:t>
      </w:r>
    </w:p>
    <w:p w14:paraId="317E5431" w14:textId="289873E3" w:rsidR="00BA05B9" w:rsidRPr="00CB72B9" w:rsidRDefault="006A7824" w:rsidP="006A7824">
      <w:pPr>
        <w:ind w:left="284" w:hanging="284"/>
        <w:jc w:val="both"/>
        <w:rPr>
          <w:sz w:val="24"/>
          <w:szCs w:val="24"/>
        </w:rPr>
      </w:pPr>
      <w:r>
        <w:rPr>
          <w:sz w:val="24"/>
          <w:szCs w:val="24"/>
        </w:rPr>
        <w:t>4.</w:t>
      </w:r>
      <w:r>
        <w:rPr>
          <w:sz w:val="24"/>
          <w:szCs w:val="24"/>
        </w:rPr>
        <w:tab/>
      </w:r>
      <w:r w:rsidR="00553AB9" w:rsidRPr="00CB72B9">
        <w:rPr>
          <w:sz w:val="24"/>
          <w:szCs w:val="24"/>
        </w:rPr>
        <w:t>Wynagrodzenie, ustalone w ust. 1, 2 i 3 niniejs</w:t>
      </w:r>
      <w:r w:rsidR="00C43596" w:rsidRPr="00CB72B9">
        <w:rPr>
          <w:sz w:val="24"/>
          <w:szCs w:val="24"/>
        </w:rPr>
        <w:t>zego paragrafu, jako ryczałtowe</w:t>
      </w:r>
      <w:r w:rsidR="00553AB9" w:rsidRPr="00CB72B9">
        <w:rPr>
          <w:sz w:val="24"/>
          <w:szCs w:val="24"/>
        </w:rPr>
        <w:t xml:space="preserve"> jest niezmienne</w:t>
      </w:r>
      <w:r w:rsidR="0074693B" w:rsidRPr="00CB72B9">
        <w:rPr>
          <w:sz w:val="24"/>
          <w:szCs w:val="24"/>
        </w:rPr>
        <w:t xml:space="preserve"> </w:t>
      </w:r>
      <w:r>
        <w:rPr>
          <w:sz w:val="24"/>
          <w:szCs w:val="24"/>
        </w:rPr>
        <w:br/>
      </w:r>
      <w:r w:rsidR="0074693B" w:rsidRPr="00CB72B9">
        <w:rPr>
          <w:sz w:val="24"/>
          <w:szCs w:val="24"/>
        </w:rPr>
        <w:t>(poza przypadkami, w których niniejsza umowa dopuszcza zmianę)</w:t>
      </w:r>
      <w:r w:rsidR="00553AB9" w:rsidRPr="00CB72B9">
        <w:rPr>
          <w:sz w:val="24"/>
          <w:szCs w:val="24"/>
        </w:rPr>
        <w:t xml:space="preserve"> i obejmuje całość kosztów niezbędnych do wykonania przedmiotu umowy, tj. całość prac wykonywanych przez Wykonawcę, </w:t>
      </w:r>
      <w:r w:rsidR="00553AB9" w:rsidRPr="00CB72B9">
        <w:rPr>
          <w:sz w:val="24"/>
          <w:szCs w:val="24"/>
        </w:rPr>
        <w:lastRenderedPageBreak/>
        <w:t xml:space="preserve">przez cały okres obowiązywania niniejszej umowy, bez względu na faktyczny termin odbioru końcowego </w:t>
      </w:r>
      <w:r w:rsidR="004379AF">
        <w:rPr>
          <w:sz w:val="24"/>
          <w:szCs w:val="24"/>
        </w:rPr>
        <w:t>przedmiotu umowy</w:t>
      </w:r>
      <w:r w:rsidR="00B60CCF">
        <w:rPr>
          <w:sz w:val="24"/>
          <w:szCs w:val="24"/>
        </w:rPr>
        <w:t xml:space="preserve"> ,</w:t>
      </w:r>
      <w:r w:rsidR="00553AB9" w:rsidRPr="00CB72B9">
        <w:rPr>
          <w:sz w:val="24"/>
          <w:szCs w:val="24"/>
        </w:rPr>
        <w:t xml:space="preserve"> okres udzielonej przez Wykonawcę Gwarancji, gwarancji na Serwis i usług</w:t>
      </w:r>
      <w:r w:rsidR="004379AF">
        <w:rPr>
          <w:sz w:val="24"/>
          <w:szCs w:val="24"/>
        </w:rPr>
        <w:t>ę</w:t>
      </w:r>
      <w:r w:rsidR="00553AB9" w:rsidRPr="00CB72B9">
        <w:rPr>
          <w:sz w:val="24"/>
          <w:szCs w:val="24"/>
        </w:rPr>
        <w:t xml:space="preserve"> Serwisu. </w:t>
      </w:r>
    </w:p>
    <w:p w14:paraId="713CCBD6" w14:textId="78A10045" w:rsidR="00BA05B9" w:rsidRPr="00CB72B9" w:rsidRDefault="00BA05B9" w:rsidP="006A7824">
      <w:pPr>
        <w:ind w:left="284" w:hanging="284"/>
        <w:jc w:val="both"/>
        <w:rPr>
          <w:sz w:val="24"/>
          <w:szCs w:val="24"/>
        </w:rPr>
      </w:pPr>
      <w:r w:rsidRPr="00CB72B9">
        <w:rPr>
          <w:sz w:val="24"/>
          <w:szCs w:val="24"/>
        </w:rPr>
        <w:t>5.</w:t>
      </w:r>
      <w:r w:rsidR="006A7824">
        <w:rPr>
          <w:sz w:val="24"/>
          <w:szCs w:val="24"/>
        </w:rPr>
        <w:tab/>
      </w:r>
      <w:r w:rsidRPr="00CB72B9">
        <w:rPr>
          <w:color w:val="000000"/>
          <w:sz w:val="24"/>
          <w:szCs w:val="24"/>
        </w:rPr>
        <w:t>Zamawiający dopuszcza możliwość zmiany wynagrodzenia Wykonawcy wskazanego w ust. 1 powyżej w przypadku zmiany:</w:t>
      </w:r>
    </w:p>
    <w:p w14:paraId="4464C5EE" w14:textId="77777777" w:rsidR="00BA05B9" w:rsidRPr="00CB72B9" w:rsidRDefault="00BA05B9" w:rsidP="006A7824">
      <w:pPr>
        <w:pStyle w:val="Akapitzlist"/>
        <w:numPr>
          <w:ilvl w:val="0"/>
          <w:numId w:val="4"/>
        </w:numPr>
        <w:autoSpaceDE w:val="0"/>
        <w:autoSpaceDN w:val="0"/>
        <w:adjustRightInd w:val="0"/>
        <w:ind w:left="567" w:hanging="283"/>
        <w:jc w:val="both"/>
        <w:rPr>
          <w:sz w:val="24"/>
          <w:szCs w:val="24"/>
        </w:rPr>
      </w:pPr>
      <w:r w:rsidRPr="00CB72B9">
        <w:rPr>
          <w:sz w:val="24"/>
          <w:szCs w:val="24"/>
        </w:rPr>
        <w:t>przez ustawodawcę stawki podatku od towarów i usług oraz podatku akcyzowego,</w:t>
      </w:r>
    </w:p>
    <w:p w14:paraId="690A1898" w14:textId="2E09577B" w:rsidR="00BA05B9" w:rsidRPr="00CB72B9" w:rsidRDefault="00BA05B9" w:rsidP="006A7824">
      <w:pPr>
        <w:pStyle w:val="Akapitzlist"/>
        <w:numPr>
          <w:ilvl w:val="0"/>
          <w:numId w:val="4"/>
        </w:numPr>
        <w:autoSpaceDE w:val="0"/>
        <w:autoSpaceDN w:val="0"/>
        <w:adjustRightInd w:val="0"/>
        <w:ind w:left="567" w:hanging="283"/>
        <w:jc w:val="both"/>
        <w:rPr>
          <w:sz w:val="24"/>
          <w:szCs w:val="24"/>
        </w:rPr>
      </w:pPr>
      <w:r w:rsidRPr="00CB72B9">
        <w:rPr>
          <w:sz w:val="24"/>
          <w:szCs w:val="24"/>
        </w:rPr>
        <w:t>wysokości minimalnego wynagrodzenia za pracę albo wysokości minimalnej stawki godzi</w:t>
      </w:r>
      <w:r w:rsidR="00B60CCF">
        <w:rPr>
          <w:sz w:val="24"/>
          <w:szCs w:val="24"/>
        </w:rPr>
        <w:t xml:space="preserve">nowej, ustalonych na podstawie </w:t>
      </w:r>
      <w:r w:rsidRPr="00CB72B9">
        <w:rPr>
          <w:sz w:val="24"/>
          <w:szCs w:val="24"/>
        </w:rPr>
        <w:t>ustawy z dnia 10 października 2002 r. o minimalnym wynagrodzeniu za pracę,</w:t>
      </w:r>
    </w:p>
    <w:p w14:paraId="435E76F4" w14:textId="77777777" w:rsidR="00BA05B9" w:rsidRPr="00CB72B9" w:rsidRDefault="00BA05B9" w:rsidP="006A7824">
      <w:pPr>
        <w:pStyle w:val="Akapitzlist"/>
        <w:numPr>
          <w:ilvl w:val="0"/>
          <w:numId w:val="4"/>
        </w:numPr>
        <w:autoSpaceDE w:val="0"/>
        <w:autoSpaceDN w:val="0"/>
        <w:adjustRightInd w:val="0"/>
        <w:ind w:left="567" w:hanging="283"/>
        <w:jc w:val="both"/>
        <w:rPr>
          <w:sz w:val="24"/>
          <w:szCs w:val="24"/>
        </w:rPr>
      </w:pPr>
      <w:r w:rsidRPr="00CB72B9">
        <w:rPr>
          <w:rFonts w:eastAsia="Calibri"/>
          <w:sz w:val="24"/>
          <w:szCs w:val="24"/>
          <w:lang w:eastAsia="en-US"/>
        </w:rPr>
        <w:t>zasad podlegania ubezpieczeniom społecznym lub ubezpieczeniu zdrowotnemu lub wysokości stawki składki na ubezpieczenia społeczne lub ubezpieczenie zdrowotne,</w:t>
      </w:r>
    </w:p>
    <w:p w14:paraId="1A065286" w14:textId="77777777" w:rsidR="00BA05B9" w:rsidRPr="00CB72B9" w:rsidRDefault="00BA05B9" w:rsidP="006A7824">
      <w:pPr>
        <w:pStyle w:val="Akapitzlist"/>
        <w:numPr>
          <w:ilvl w:val="0"/>
          <w:numId w:val="4"/>
        </w:numPr>
        <w:autoSpaceDE w:val="0"/>
        <w:autoSpaceDN w:val="0"/>
        <w:adjustRightInd w:val="0"/>
        <w:ind w:left="567" w:hanging="283"/>
        <w:jc w:val="both"/>
        <w:rPr>
          <w:sz w:val="24"/>
          <w:szCs w:val="24"/>
        </w:rPr>
      </w:pPr>
      <w:r w:rsidRPr="00CB72B9">
        <w:rPr>
          <w:rFonts w:eastAsia="Calibri"/>
          <w:sz w:val="24"/>
          <w:szCs w:val="24"/>
          <w:lang w:eastAsia="en-US"/>
        </w:rPr>
        <w:t>zasad gromadzenia i wysokości wpłat pracowniczych planów kapitałowych, o których mowa w ustawie z dnia 4 października 2018 r. o pracowniczych planach kapitałowych,</w:t>
      </w:r>
    </w:p>
    <w:p w14:paraId="2DA859E5" w14:textId="1CA5F573" w:rsidR="00BA05B9" w:rsidRPr="00CB72B9" w:rsidRDefault="00BA05B9" w:rsidP="006A7824">
      <w:pPr>
        <w:autoSpaceDE w:val="0"/>
        <w:autoSpaceDN w:val="0"/>
        <w:adjustRightInd w:val="0"/>
        <w:ind w:left="567" w:hanging="283"/>
        <w:jc w:val="both"/>
        <w:rPr>
          <w:rFonts w:eastAsia="Calibri"/>
          <w:color w:val="000000"/>
          <w:sz w:val="24"/>
          <w:szCs w:val="24"/>
          <w:lang w:eastAsia="en-US"/>
        </w:rPr>
      </w:pPr>
      <w:r w:rsidRPr="00CB72B9">
        <w:rPr>
          <w:rFonts w:eastAsia="Calibri"/>
          <w:color w:val="000000"/>
          <w:sz w:val="24"/>
          <w:szCs w:val="24"/>
          <w:lang w:eastAsia="en-US"/>
        </w:rPr>
        <w:t>- jeśli zmiany te będą miały wpływ na koszty wykonania zamówienia przez Wykonawcę</w:t>
      </w:r>
      <w:r w:rsidR="000128F0" w:rsidRPr="00CB72B9">
        <w:rPr>
          <w:rFonts w:eastAsia="Calibri"/>
          <w:color w:val="000000"/>
          <w:sz w:val="24"/>
          <w:szCs w:val="24"/>
          <w:lang w:eastAsia="en-US"/>
        </w:rPr>
        <w:t>.</w:t>
      </w:r>
      <w:r w:rsidRPr="00CB72B9">
        <w:rPr>
          <w:rFonts w:eastAsia="Calibri"/>
          <w:color w:val="000000"/>
          <w:sz w:val="24"/>
          <w:szCs w:val="24"/>
          <w:lang w:eastAsia="en-US"/>
        </w:rPr>
        <w:t xml:space="preserve"> Wykonawca jest zobowiązany wykazać wpływ w/w zmian na wynagrodzenie, </w:t>
      </w:r>
      <w:r w:rsidR="006A7824">
        <w:rPr>
          <w:rFonts w:eastAsia="Calibri"/>
          <w:color w:val="000000"/>
          <w:sz w:val="24"/>
          <w:szCs w:val="24"/>
          <w:lang w:eastAsia="en-US"/>
        </w:rPr>
        <w:br/>
      </w:r>
      <w:r w:rsidRPr="00CB72B9">
        <w:rPr>
          <w:rFonts w:eastAsia="Calibri"/>
          <w:color w:val="000000"/>
          <w:sz w:val="24"/>
          <w:szCs w:val="24"/>
          <w:lang w:eastAsia="en-US"/>
        </w:rPr>
        <w:t>w szczególności przedkładając Zamawiającemu szczegółową kalkulację</w:t>
      </w:r>
      <w:r w:rsidR="00EE63DE">
        <w:rPr>
          <w:rFonts w:eastAsia="Calibri"/>
          <w:color w:val="000000"/>
          <w:sz w:val="24"/>
          <w:szCs w:val="24"/>
          <w:lang w:eastAsia="en-US"/>
        </w:rPr>
        <w:t xml:space="preserve"> oraz dowody</w:t>
      </w:r>
      <w:bookmarkStart w:id="2" w:name="_Hlk71042442"/>
      <w:r w:rsidR="007A63E2">
        <w:rPr>
          <w:rFonts w:eastAsia="Calibri"/>
          <w:color w:val="000000"/>
          <w:sz w:val="24"/>
          <w:szCs w:val="24"/>
          <w:lang w:eastAsia="en-US"/>
        </w:rPr>
        <w:t>.</w:t>
      </w:r>
    </w:p>
    <w:p w14:paraId="717B15F6" w14:textId="25C5FF17" w:rsidR="00BA05B9" w:rsidRPr="00CB72B9" w:rsidRDefault="00BA05B9" w:rsidP="006A7824">
      <w:pPr>
        <w:autoSpaceDE w:val="0"/>
        <w:autoSpaceDN w:val="0"/>
        <w:adjustRightInd w:val="0"/>
        <w:ind w:left="284" w:hanging="284"/>
        <w:jc w:val="both"/>
        <w:rPr>
          <w:rFonts w:eastAsia="Calibri"/>
          <w:sz w:val="24"/>
          <w:szCs w:val="24"/>
          <w:lang w:eastAsia="en-US"/>
        </w:rPr>
      </w:pPr>
      <w:r w:rsidRPr="00CB72B9">
        <w:rPr>
          <w:rFonts w:eastAsia="Calibri"/>
          <w:color w:val="000000"/>
          <w:sz w:val="24"/>
          <w:szCs w:val="24"/>
          <w:lang w:eastAsia="en-US"/>
        </w:rPr>
        <w:t>6.</w:t>
      </w:r>
      <w:r w:rsidR="006A7824">
        <w:rPr>
          <w:rFonts w:eastAsia="Calibri"/>
          <w:color w:val="000000"/>
          <w:sz w:val="24"/>
          <w:szCs w:val="24"/>
          <w:lang w:eastAsia="en-US"/>
        </w:rPr>
        <w:tab/>
      </w:r>
      <w:r w:rsidRPr="00CB72B9">
        <w:rPr>
          <w:rFonts w:eastAsia="Calibri"/>
          <w:sz w:val="24"/>
          <w:szCs w:val="24"/>
          <w:lang w:eastAsia="en-US"/>
        </w:rPr>
        <w:t>W przypadku zmiany przepisów, o których mowa w ust. 5a) powyżej, skutkujących zmianą wysokości wynagrodzenia należnego Wykonawcy, Wykonawca w terminie do 30 dnia od dnia ich wejścia w życie może wystąpić do Zamawiającego z wnioskiem o zmianę wysokości wynagrodzenia określonego w ust. 1 w zakresie wynagrodzenia dotychczas niewypłaconego, dotyczącego części przedmiotu umowy pozostałej do wykonania. W przypadku złożenia terminowego wniosku i po jego zaakceptowaniu oraz zabezpieczeniu środków finansowych stosowna zmiana wynagrodzenia nastąpi na mocy pisemnego pod rygorem nieważności aneksu do niniejszej Umowy.</w:t>
      </w:r>
      <w:bookmarkEnd w:id="2"/>
    </w:p>
    <w:p w14:paraId="4C5B12CE" w14:textId="2372B09A" w:rsidR="00BA05B9" w:rsidRPr="00CB72B9" w:rsidRDefault="00BA05B9" w:rsidP="006A7824">
      <w:pPr>
        <w:autoSpaceDE w:val="0"/>
        <w:autoSpaceDN w:val="0"/>
        <w:adjustRightInd w:val="0"/>
        <w:ind w:left="284" w:hanging="284"/>
        <w:jc w:val="both"/>
        <w:rPr>
          <w:rFonts w:eastAsia="Calibri"/>
          <w:sz w:val="24"/>
          <w:szCs w:val="24"/>
          <w:lang w:eastAsia="en-US"/>
        </w:rPr>
      </w:pPr>
      <w:r w:rsidRPr="00CB72B9">
        <w:rPr>
          <w:rFonts w:eastAsia="Calibri"/>
          <w:sz w:val="24"/>
          <w:szCs w:val="24"/>
          <w:lang w:eastAsia="en-US"/>
        </w:rPr>
        <w:t>7.</w:t>
      </w:r>
      <w:r w:rsidR="006A7824">
        <w:rPr>
          <w:rFonts w:eastAsia="Calibri"/>
          <w:sz w:val="24"/>
          <w:szCs w:val="24"/>
          <w:lang w:eastAsia="en-US"/>
        </w:rPr>
        <w:tab/>
      </w:r>
      <w:r w:rsidRPr="00CB72B9">
        <w:rPr>
          <w:rFonts w:eastAsia="Calibri"/>
          <w:sz w:val="24"/>
          <w:szCs w:val="24"/>
          <w:lang w:eastAsia="en-US"/>
        </w:rPr>
        <w:t>W przypadku zmiany przepisów, o których mowa w ust. 5 lit. b), c) lub d) wniosek Wykonawcy o zmianę wysokości wynagrodzenia</w:t>
      </w:r>
      <w:r w:rsidR="00CB3BA8" w:rsidRPr="00CB72B9">
        <w:rPr>
          <w:rFonts w:eastAsia="Calibri"/>
          <w:sz w:val="24"/>
          <w:szCs w:val="24"/>
          <w:lang w:eastAsia="en-US"/>
        </w:rPr>
        <w:t xml:space="preserve"> dotychczas niewypłaconego, dotyczącego części przedmiotu umowy pozostałej do wykonania,</w:t>
      </w:r>
      <w:r w:rsidRPr="00CB72B9">
        <w:rPr>
          <w:rFonts w:eastAsia="Calibri"/>
          <w:sz w:val="24"/>
          <w:szCs w:val="24"/>
          <w:lang w:eastAsia="en-US"/>
        </w:rPr>
        <w:t xml:space="preserve"> powinien zawierać uzasadnienie wraz z należycie udokumentowaną analizą wpływu przedmiotowych zmian na koszt wykonania przedmiotu umowy oraz wyliczenie kwoty wzrostu kosztów wykonania zamówienia. W przypadku wykazania wpływu zmian na koszty wykonania zamówienia i po zaakceptowaniu przedmiotowego wniosku oraz zabezpieczeniu środków finansowych stosowna zmiana wynagrodzenia nastąpi na mocy pisemnego pod rygorem nieważności aneksu do niniejszej Umowy.</w:t>
      </w:r>
    </w:p>
    <w:p w14:paraId="3BB95C5B" w14:textId="5556BD04" w:rsidR="00AE5529" w:rsidRPr="00CB72B9" w:rsidRDefault="00BA05B9" w:rsidP="006A7824">
      <w:pPr>
        <w:autoSpaceDE w:val="0"/>
        <w:autoSpaceDN w:val="0"/>
        <w:adjustRightInd w:val="0"/>
        <w:ind w:left="284" w:hanging="284"/>
        <w:jc w:val="both"/>
        <w:rPr>
          <w:rFonts w:eastAsia="Calibri"/>
          <w:sz w:val="24"/>
          <w:szCs w:val="24"/>
          <w:lang w:eastAsia="en-US"/>
        </w:rPr>
      </w:pPr>
      <w:r w:rsidRPr="007A63E2">
        <w:rPr>
          <w:rFonts w:eastAsia="Calibri"/>
          <w:sz w:val="24"/>
          <w:szCs w:val="24"/>
          <w:lang w:eastAsia="en-US"/>
        </w:rPr>
        <w:t>8</w:t>
      </w:r>
      <w:r w:rsidRPr="007A63E2">
        <w:rPr>
          <w:rFonts w:eastAsia="Calibri"/>
          <w:bCs/>
          <w:sz w:val="24"/>
          <w:szCs w:val="24"/>
          <w:lang w:eastAsia="en-US"/>
        </w:rPr>
        <w:t>.</w:t>
      </w:r>
      <w:r w:rsidR="006A7824" w:rsidRPr="007A63E2">
        <w:rPr>
          <w:rFonts w:eastAsia="Calibri"/>
          <w:sz w:val="24"/>
          <w:szCs w:val="24"/>
          <w:lang w:eastAsia="en-US"/>
        </w:rPr>
        <w:tab/>
      </w:r>
      <w:r w:rsidRPr="007A63E2">
        <w:rPr>
          <w:rFonts w:eastAsia="Calibri"/>
          <w:sz w:val="24"/>
          <w:szCs w:val="24"/>
          <w:lang w:eastAsia="en-US"/>
        </w:rPr>
        <w:t>Zamawiający</w:t>
      </w:r>
      <w:r w:rsidRPr="00AC2D40">
        <w:rPr>
          <w:rFonts w:eastAsia="Calibri"/>
          <w:sz w:val="24"/>
          <w:szCs w:val="24"/>
          <w:lang w:eastAsia="en-US"/>
        </w:rPr>
        <w:t xml:space="preserve"> dopuszcza możliwość zmiany wynagrodzenia Wykonawcy określonego w ust. 1 powyżej, na zasadach określonych w ni</w:t>
      </w:r>
      <w:r w:rsidR="00CB3BA8" w:rsidRPr="00AC2D40">
        <w:rPr>
          <w:rFonts w:eastAsia="Calibri"/>
          <w:sz w:val="24"/>
          <w:szCs w:val="24"/>
          <w:lang w:eastAsia="en-US"/>
        </w:rPr>
        <w:t>niejszym paragrafie</w:t>
      </w:r>
      <w:r w:rsidRPr="00AC2D40">
        <w:rPr>
          <w:rFonts w:eastAsia="Calibri"/>
          <w:sz w:val="24"/>
          <w:szCs w:val="24"/>
          <w:lang w:eastAsia="en-US"/>
        </w:rPr>
        <w:t xml:space="preserve"> nie </w:t>
      </w:r>
      <w:r w:rsidR="00AE5529" w:rsidRPr="00AC2D40">
        <w:rPr>
          <w:rFonts w:eastAsia="Calibri"/>
          <w:sz w:val="24"/>
          <w:szCs w:val="24"/>
          <w:lang w:eastAsia="en-US"/>
        </w:rPr>
        <w:t>częściej niż raz na 12 miesięcy</w:t>
      </w:r>
      <w:r w:rsidR="007A63E2">
        <w:rPr>
          <w:rFonts w:eastAsia="Calibri"/>
          <w:sz w:val="24"/>
          <w:szCs w:val="24"/>
          <w:lang w:eastAsia="en-US"/>
        </w:rPr>
        <w:t>, z </w:t>
      </w:r>
      <w:r w:rsidR="00C03828" w:rsidRPr="00AC2D40">
        <w:rPr>
          <w:rFonts w:eastAsia="Calibri"/>
          <w:sz w:val="24"/>
          <w:szCs w:val="24"/>
          <w:lang w:eastAsia="en-US"/>
        </w:rPr>
        <w:t>zastrzeżeniem ust. 9</w:t>
      </w:r>
      <w:r w:rsidR="00FB4CFA" w:rsidRPr="00AC2D40">
        <w:rPr>
          <w:rFonts w:eastAsia="Calibri"/>
          <w:sz w:val="24"/>
          <w:szCs w:val="24"/>
          <w:lang w:eastAsia="en-US"/>
        </w:rPr>
        <w:t xml:space="preserve"> oraz ust. 5.</w:t>
      </w:r>
    </w:p>
    <w:p w14:paraId="33B2936F" w14:textId="7C4C01D9" w:rsidR="00BA05B9" w:rsidRPr="00CB72B9" w:rsidRDefault="00AE5529" w:rsidP="006A7824">
      <w:pPr>
        <w:autoSpaceDE w:val="0"/>
        <w:autoSpaceDN w:val="0"/>
        <w:adjustRightInd w:val="0"/>
        <w:ind w:left="284" w:hanging="284"/>
        <w:jc w:val="both"/>
        <w:rPr>
          <w:rFonts w:eastAsia="Calibri"/>
          <w:color w:val="000000"/>
          <w:sz w:val="24"/>
          <w:szCs w:val="24"/>
          <w:lang w:eastAsia="en-US"/>
        </w:rPr>
      </w:pPr>
      <w:r w:rsidRPr="00CB72B9">
        <w:rPr>
          <w:rFonts w:eastAsia="Calibri"/>
          <w:sz w:val="24"/>
          <w:szCs w:val="24"/>
          <w:lang w:eastAsia="en-US"/>
        </w:rPr>
        <w:t xml:space="preserve">9. W przypadku zmiany cen materiałów lub kosztów związanej z realizacją zamówienia, </w:t>
      </w:r>
      <w:r w:rsidR="00267CE7" w:rsidRPr="00CB72B9">
        <w:rPr>
          <w:rFonts w:eastAsia="Calibri"/>
          <w:sz w:val="24"/>
          <w:szCs w:val="24"/>
          <w:lang w:eastAsia="en-US"/>
        </w:rPr>
        <w:t xml:space="preserve">pierwsza </w:t>
      </w:r>
      <w:r w:rsidRPr="00CB72B9">
        <w:rPr>
          <w:rFonts w:eastAsia="Calibri"/>
          <w:sz w:val="24"/>
          <w:szCs w:val="24"/>
          <w:lang w:eastAsia="en-US"/>
        </w:rPr>
        <w:t>zmiana umowy w tym zakresie</w:t>
      </w:r>
      <w:r w:rsidR="00BA05B9" w:rsidRPr="00CB72B9">
        <w:rPr>
          <w:rFonts w:eastAsia="Calibri"/>
          <w:sz w:val="24"/>
          <w:szCs w:val="24"/>
          <w:lang w:eastAsia="en-US"/>
        </w:rPr>
        <w:t xml:space="preserve"> będzie możliwa po upływie 6 miesięcy od dnia przystąpienia do realizacji przedmiotu u</w:t>
      </w:r>
      <w:r w:rsidR="00267CE7" w:rsidRPr="00CB72B9">
        <w:rPr>
          <w:rFonts w:eastAsia="Calibri"/>
          <w:sz w:val="24"/>
          <w:szCs w:val="24"/>
          <w:lang w:eastAsia="en-US"/>
        </w:rPr>
        <w:t>mowy</w:t>
      </w:r>
      <w:r w:rsidR="00BA05B9" w:rsidRPr="00CB72B9">
        <w:rPr>
          <w:rFonts w:eastAsia="Calibri"/>
          <w:sz w:val="24"/>
          <w:szCs w:val="24"/>
          <w:lang w:eastAsia="en-US"/>
        </w:rPr>
        <w:t xml:space="preserve"> z tym zastrzeżeniem, że:</w:t>
      </w:r>
    </w:p>
    <w:p w14:paraId="64CED261" w14:textId="7F9768F3" w:rsidR="00BA05B9" w:rsidRPr="00CB72B9" w:rsidRDefault="006A7824" w:rsidP="006A7824">
      <w:pPr>
        <w:pStyle w:val="Akapitzlist"/>
        <w:numPr>
          <w:ilvl w:val="0"/>
          <w:numId w:val="5"/>
        </w:numPr>
        <w:autoSpaceDE w:val="0"/>
        <w:autoSpaceDN w:val="0"/>
        <w:adjustRightInd w:val="0"/>
        <w:ind w:left="567" w:hanging="283"/>
        <w:jc w:val="both"/>
        <w:rPr>
          <w:rFonts w:eastAsia="Calibri"/>
          <w:sz w:val="24"/>
          <w:szCs w:val="24"/>
          <w:lang w:eastAsia="en-US"/>
        </w:rPr>
      </w:pPr>
      <w:r>
        <w:rPr>
          <w:sz w:val="24"/>
          <w:szCs w:val="24"/>
        </w:rPr>
        <w:t>k</w:t>
      </w:r>
      <w:r w:rsidR="00BA05B9" w:rsidRPr="00CB72B9">
        <w:rPr>
          <w:sz w:val="24"/>
          <w:szCs w:val="24"/>
        </w:rPr>
        <w:t xml:space="preserve">wota wynagrodzenia Wykonawcy z tytułu realizacji niniejszej umowy może ulec zmianie </w:t>
      </w:r>
      <w:r w:rsidR="00CC24F3">
        <w:rPr>
          <w:sz w:val="24"/>
          <w:szCs w:val="24"/>
        </w:rPr>
        <w:br/>
      </w:r>
      <w:r w:rsidR="00BA05B9" w:rsidRPr="00CB72B9">
        <w:rPr>
          <w:sz w:val="24"/>
          <w:szCs w:val="24"/>
        </w:rPr>
        <w:t>w okoliczn</w:t>
      </w:r>
      <w:r w:rsidR="00CB3BA8" w:rsidRPr="00CB72B9">
        <w:rPr>
          <w:sz w:val="24"/>
          <w:szCs w:val="24"/>
        </w:rPr>
        <w:t xml:space="preserve">ościach, o których mowa w ust. </w:t>
      </w:r>
      <w:r w:rsidR="00AE5529" w:rsidRPr="00CB72B9">
        <w:rPr>
          <w:sz w:val="24"/>
          <w:szCs w:val="24"/>
        </w:rPr>
        <w:t>9</w:t>
      </w:r>
      <w:r w:rsidR="00BA05B9" w:rsidRPr="00CB72B9">
        <w:rPr>
          <w:sz w:val="24"/>
          <w:szCs w:val="24"/>
        </w:rPr>
        <w:t xml:space="preserve"> wyłącz</w:t>
      </w:r>
      <w:r w:rsidR="00AE5529" w:rsidRPr="00CB72B9">
        <w:rPr>
          <w:sz w:val="24"/>
          <w:szCs w:val="24"/>
        </w:rPr>
        <w:t xml:space="preserve">nie w sytuacji, gdy w danym okresie </w:t>
      </w:r>
      <w:r w:rsidR="0089303A">
        <w:rPr>
          <w:sz w:val="24"/>
          <w:szCs w:val="24"/>
        </w:rPr>
        <w:br/>
      </w:r>
      <w:r w:rsidR="00AE5529" w:rsidRPr="00CB72B9">
        <w:rPr>
          <w:sz w:val="24"/>
          <w:szCs w:val="24"/>
        </w:rPr>
        <w:t>12 miesięcznym</w:t>
      </w:r>
      <w:r w:rsidR="00CB3BA8" w:rsidRPr="00CB72B9">
        <w:rPr>
          <w:sz w:val="24"/>
          <w:szCs w:val="24"/>
        </w:rPr>
        <w:t xml:space="preserve"> lub okresie 6 miesięcznym, którego dotyczy waloryzacja</w:t>
      </w:r>
      <w:r w:rsidR="00BA05B9" w:rsidRPr="00CB72B9">
        <w:rPr>
          <w:sz w:val="24"/>
          <w:szCs w:val="24"/>
        </w:rPr>
        <w:t xml:space="preserve"> nastąpi wzrost</w:t>
      </w:r>
      <w:r w:rsidR="00AE5529" w:rsidRPr="00CB72B9">
        <w:rPr>
          <w:sz w:val="24"/>
          <w:szCs w:val="24"/>
        </w:rPr>
        <w:t xml:space="preserve"> </w:t>
      </w:r>
      <w:r>
        <w:rPr>
          <w:sz w:val="24"/>
          <w:szCs w:val="24"/>
        </w:rPr>
        <w:br/>
      </w:r>
      <w:r w:rsidR="00AE5529" w:rsidRPr="00CB72B9">
        <w:rPr>
          <w:sz w:val="24"/>
          <w:szCs w:val="24"/>
        </w:rPr>
        <w:t>co najmniej jednego</w:t>
      </w:r>
      <w:r w:rsidR="00BA05B9" w:rsidRPr="00CB72B9">
        <w:rPr>
          <w:sz w:val="24"/>
          <w:szCs w:val="24"/>
        </w:rPr>
        <w:t xml:space="preserve"> miesięcznego wskaźnika cen towarów i usług konsumpcyj</w:t>
      </w:r>
      <w:r w:rsidR="00AE5529" w:rsidRPr="00CB72B9">
        <w:rPr>
          <w:sz w:val="24"/>
          <w:szCs w:val="24"/>
        </w:rPr>
        <w:t>nych (wskaźnik GUS)</w:t>
      </w:r>
      <w:r w:rsidR="00267CE7" w:rsidRPr="00CB72B9">
        <w:rPr>
          <w:sz w:val="24"/>
          <w:szCs w:val="24"/>
        </w:rPr>
        <w:t xml:space="preserve"> o co najmniej </w:t>
      </w:r>
      <w:r w:rsidR="00753862">
        <w:rPr>
          <w:sz w:val="24"/>
          <w:szCs w:val="24"/>
        </w:rPr>
        <w:t>5</w:t>
      </w:r>
      <w:r w:rsidR="00BA05B9" w:rsidRPr="00CB72B9">
        <w:rPr>
          <w:sz w:val="24"/>
          <w:szCs w:val="24"/>
        </w:rPr>
        <w:t xml:space="preserve"> % w stosunku do wielkości miesięcznego wskaźnika publikowanego przez Główny Urząd Statystyczny za analogiczny miesiąc poprzedniego roku</w:t>
      </w:r>
      <w:r w:rsidR="00CB3BA8" w:rsidRPr="00CB72B9">
        <w:rPr>
          <w:sz w:val="24"/>
          <w:szCs w:val="24"/>
        </w:rPr>
        <w:t xml:space="preserve"> kalendarzowego, </w:t>
      </w:r>
    </w:p>
    <w:p w14:paraId="2D8D6D4B" w14:textId="77777777" w:rsidR="00CB3BA8" w:rsidRPr="00CB72B9" w:rsidRDefault="00BA05B9" w:rsidP="006A7824">
      <w:pPr>
        <w:pStyle w:val="Akapitzlist"/>
        <w:numPr>
          <w:ilvl w:val="0"/>
          <w:numId w:val="5"/>
        </w:numPr>
        <w:autoSpaceDE w:val="0"/>
        <w:autoSpaceDN w:val="0"/>
        <w:adjustRightInd w:val="0"/>
        <w:ind w:left="567" w:hanging="283"/>
        <w:jc w:val="both"/>
        <w:rPr>
          <w:rFonts w:eastAsia="Calibri"/>
          <w:sz w:val="24"/>
          <w:szCs w:val="24"/>
          <w:lang w:eastAsia="en-US"/>
        </w:rPr>
      </w:pPr>
      <w:r w:rsidRPr="00CB72B9">
        <w:rPr>
          <w:rFonts w:eastAsia="Calibri"/>
          <w:sz w:val="24"/>
          <w:szCs w:val="24"/>
          <w:lang w:eastAsia="en-US"/>
        </w:rPr>
        <w:t xml:space="preserve">poziom zmiany wynagrodzenia zostanie ustalony na podstawie rocznego wskaźnika cen towarów i usług konsumpcyjnych (inflacja) ogłoszonego w komunikacie Prezesa Głównego </w:t>
      </w:r>
      <w:r w:rsidRPr="00CB72B9">
        <w:rPr>
          <w:rFonts w:eastAsia="Calibri"/>
          <w:sz w:val="24"/>
          <w:szCs w:val="24"/>
          <w:lang w:eastAsia="en-US"/>
        </w:rPr>
        <w:lastRenderedPageBreak/>
        <w:t xml:space="preserve">Urzędu Statystycznego ( za rok poprzedni względem roku w którym ma być dokonywania zmiana wynagrodzenia ), </w:t>
      </w:r>
    </w:p>
    <w:p w14:paraId="0AEFD7FF" w14:textId="64A1F2A7" w:rsidR="00267CE7" w:rsidRPr="00CB72B9" w:rsidRDefault="00267CE7" w:rsidP="006A7824">
      <w:pPr>
        <w:pStyle w:val="Akapitzlist"/>
        <w:numPr>
          <w:ilvl w:val="0"/>
          <w:numId w:val="5"/>
        </w:numPr>
        <w:autoSpaceDE w:val="0"/>
        <w:autoSpaceDN w:val="0"/>
        <w:adjustRightInd w:val="0"/>
        <w:ind w:left="567" w:hanging="283"/>
        <w:jc w:val="both"/>
        <w:rPr>
          <w:rFonts w:eastAsia="Calibri"/>
          <w:sz w:val="24"/>
          <w:szCs w:val="24"/>
          <w:lang w:eastAsia="en-US"/>
        </w:rPr>
      </w:pPr>
      <w:r w:rsidRPr="00CB72B9">
        <w:rPr>
          <w:rFonts w:eastAsia="Calibri"/>
          <w:sz w:val="24"/>
          <w:szCs w:val="24"/>
          <w:lang w:eastAsia="en-US"/>
        </w:rPr>
        <w:t>każda kolejna zmiana będzie możliwa po upływie 12 miesięcy od dnia dokonania poprzedniej zmiany</w:t>
      </w:r>
      <w:r w:rsidR="00EE63DE">
        <w:rPr>
          <w:rFonts w:eastAsia="Calibri"/>
          <w:sz w:val="24"/>
          <w:szCs w:val="24"/>
          <w:lang w:eastAsia="en-US"/>
        </w:rPr>
        <w:t>, za wyjątkiem pierwszej zmiany, która będzie możliwa po upływie 6 miesięcy od dnia pr</w:t>
      </w:r>
      <w:r w:rsidR="00BA268E">
        <w:rPr>
          <w:rFonts w:eastAsia="Calibri"/>
          <w:sz w:val="24"/>
          <w:szCs w:val="24"/>
          <w:lang w:eastAsia="en-US"/>
        </w:rPr>
        <w:t>zystąpienia do realizacji umowy.</w:t>
      </w:r>
    </w:p>
    <w:p w14:paraId="0AB44358" w14:textId="0BCA33DC" w:rsidR="00BA05B9" w:rsidRPr="00CB72B9" w:rsidRDefault="00AE5529" w:rsidP="006A7824">
      <w:pPr>
        <w:autoSpaceDE w:val="0"/>
        <w:autoSpaceDN w:val="0"/>
        <w:adjustRightInd w:val="0"/>
        <w:ind w:left="426" w:hanging="426"/>
        <w:jc w:val="both"/>
        <w:rPr>
          <w:rFonts w:eastAsia="Calibri"/>
          <w:sz w:val="24"/>
          <w:szCs w:val="24"/>
          <w:lang w:eastAsia="en-US"/>
        </w:rPr>
      </w:pPr>
      <w:r w:rsidRPr="00CB72B9">
        <w:rPr>
          <w:rFonts w:eastAsia="Calibri"/>
          <w:sz w:val="24"/>
          <w:szCs w:val="24"/>
          <w:lang w:eastAsia="en-US"/>
        </w:rPr>
        <w:t>10.</w:t>
      </w:r>
      <w:r w:rsidR="006A7824">
        <w:rPr>
          <w:rFonts w:eastAsia="Calibri"/>
          <w:sz w:val="24"/>
          <w:szCs w:val="24"/>
          <w:lang w:eastAsia="en-US"/>
        </w:rPr>
        <w:tab/>
      </w:r>
      <w:r w:rsidR="00BA05B9" w:rsidRPr="00CB72B9">
        <w:rPr>
          <w:rFonts w:eastAsia="Calibri"/>
          <w:sz w:val="24"/>
          <w:szCs w:val="24"/>
          <w:lang w:eastAsia="en-US"/>
        </w:rPr>
        <w:t xml:space="preserve">Podstawą do dokonania zmian wysokości wynagrodzenia będzie przedstawiona każdorazowo Zamawiającemu kalkulacja kosztów Wykonawcy wykazująca i potwierdzająca zaistnienie wpływu zmiany cen materiałów lub kosztów związanych z realizacją zamówienia na koszty wykonania Przedmiotu Umowy przez Wykonawcę. Wykonawca zobowiązany jest dostarczyć dokumentację potwierdzająca poprawność dokonanej kalkulacji wraz z dowodami uzasadniającymi zmianę wynagrodzenia. Wykonawca na każde żądanie dostarczy Zamawiającemu dodatkowe informacje, wyjaśnienia i dokumenty o które zwróci się Zamawiający, w terminie przez niego wskazanym. Zamawiający dokona weryfikacji zasadności oraz poprawności obliczeń dokonanych przez Wykonawcę w zakresie żądanej zmiany wynagrodzenia, a także oceny możliwości sfinansowania </w:t>
      </w:r>
      <w:r w:rsidR="00476AD6">
        <w:rPr>
          <w:rFonts w:eastAsia="Calibri"/>
          <w:sz w:val="24"/>
          <w:szCs w:val="24"/>
          <w:lang w:eastAsia="en-US"/>
        </w:rPr>
        <w:t>po</w:t>
      </w:r>
      <w:r w:rsidR="00BA05B9" w:rsidRPr="00CB72B9">
        <w:rPr>
          <w:rFonts w:eastAsia="Calibri"/>
          <w:sz w:val="24"/>
          <w:szCs w:val="24"/>
          <w:lang w:eastAsia="en-US"/>
        </w:rPr>
        <w:t xml:space="preserve">wyższego wynagrodzenia w ramach środków </w:t>
      </w:r>
      <w:r w:rsidR="00B60CCF">
        <w:rPr>
          <w:rFonts w:eastAsia="Calibri"/>
          <w:sz w:val="24"/>
          <w:szCs w:val="24"/>
          <w:lang w:eastAsia="en-US"/>
        </w:rPr>
        <w:t>finansowych</w:t>
      </w:r>
      <w:r w:rsidR="00BA05B9" w:rsidRPr="00CB72B9">
        <w:rPr>
          <w:rFonts w:eastAsia="Calibri"/>
          <w:sz w:val="24"/>
          <w:szCs w:val="24"/>
          <w:lang w:eastAsia="en-US"/>
        </w:rPr>
        <w:t xml:space="preserve"> zamawiającego, zatwierdzonym na dany rok, w tym uwzględniając kwoty i zasady wypłaty środków pochodzących z dofinansowania</w:t>
      </w:r>
      <w:r w:rsidR="00BA268E">
        <w:rPr>
          <w:rFonts w:eastAsia="Calibri"/>
          <w:sz w:val="24"/>
          <w:szCs w:val="24"/>
          <w:lang w:eastAsia="en-US"/>
        </w:rPr>
        <w:t xml:space="preserve"> przedmiotu umowy.</w:t>
      </w:r>
    </w:p>
    <w:p w14:paraId="6097C23A" w14:textId="23CD170F" w:rsidR="00CB3BA8" w:rsidRPr="00CB72B9" w:rsidRDefault="00AE5529" w:rsidP="006A7824">
      <w:pPr>
        <w:pStyle w:val="Akapitzlist"/>
        <w:autoSpaceDE w:val="0"/>
        <w:autoSpaceDN w:val="0"/>
        <w:adjustRightInd w:val="0"/>
        <w:ind w:left="426" w:hanging="426"/>
        <w:jc w:val="both"/>
        <w:rPr>
          <w:rFonts w:eastAsia="Calibri"/>
          <w:sz w:val="24"/>
          <w:szCs w:val="24"/>
          <w:lang w:eastAsia="en-US"/>
        </w:rPr>
      </w:pPr>
      <w:r w:rsidRPr="00CB72B9">
        <w:rPr>
          <w:rFonts w:eastAsia="Calibri"/>
          <w:sz w:val="24"/>
          <w:szCs w:val="24"/>
          <w:lang w:eastAsia="en-US"/>
        </w:rPr>
        <w:t>11</w:t>
      </w:r>
      <w:r w:rsidR="005D36AB" w:rsidRPr="00CB72B9">
        <w:rPr>
          <w:rFonts w:eastAsia="Calibri"/>
          <w:sz w:val="24"/>
          <w:szCs w:val="24"/>
          <w:lang w:eastAsia="en-US"/>
        </w:rPr>
        <w:t>.</w:t>
      </w:r>
      <w:r w:rsidR="006A7824">
        <w:rPr>
          <w:rFonts w:eastAsia="Calibri"/>
          <w:sz w:val="24"/>
          <w:szCs w:val="24"/>
          <w:lang w:eastAsia="en-US"/>
        </w:rPr>
        <w:tab/>
      </w:r>
      <w:r w:rsidR="0000658D" w:rsidRPr="00CB72B9">
        <w:rPr>
          <w:rFonts w:eastAsia="Calibri"/>
          <w:sz w:val="24"/>
          <w:szCs w:val="24"/>
          <w:lang w:eastAsia="en-US"/>
        </w:rPr>
        <w:t>Zmienione wynagrodzenie na skutek dokonanej waloryzacji następuje od daty wskazanej przez strony w podpisanym aneksie</w:t>
      </w:r>
      <w:r w:rsidR="00EE63DE">
        <w:rPr>
          <w:rFonts w:eastAsia="Calibri"/>
          <w:sz w:val="24"/>
          <w:szCs w:val="24"/>
          <w:lang w:eastAsia="en-US"/>
        </w:rPr>
        <w:t xml:space="preserve"> do umowy</w:t>
      </w:r>
      <w:r w:rsidR="0000658D" w:rsidRPr="00CB72B9">
        <w:rPr>
          <w:rFonts w:eastAsia="Calibri"/>
          <w:sz w:val="24"/>
          <w:szCs w:val="24"/>
          <w:lang w:eastAsia="en-US"/>
        </w:rPr>
        <w:t xml:space="preserve">. </w:t>
      </w:r>
      <w:r w:rsidR="004838AE">
        <w:rPr>
          <w:rFonts w:eastAsia="Calibri"/>
          <w:sz w:val="24"/>
          <w:szCs w:val="24"/>
          <w:lang w:eastAsia="en-US"/>
        </w:rPr>
        <w:t>Waloryzacja dotyczy tylko kwoty wynagrodzenia niewypłaconego dotychczas Wykonawcy przez Zamawiającego.</w:t>
      </w:r>
    </w:p>
    <w:p w14:paraId="33611C5B" w14:textId="058F1CC9" w:rsidR="00CB3BA8" w:rsidRPr="00CB72B9" w:rsidRDefault="00AE5529" w:rsidP="006A7824">
      <w:pPr>
        <w:pStyle w:val="Akapitzlist"/>
        <w:autoSpaceDE w:val="0"/>
        <w:autoSpaceDN w:val="0"/>
        <w:adjustRightInd w:val="0"/>
        <w:ind w:left="426" w:hanging="426"/>
        <w:jc w:val="both"/>
        <w:rPr>
          <w:rFonts w:eastAsia="Calibri"/>
          <w:sz w:val="24"/>
          <w:szCs w:val="24"/>
          <w:lang w:eastAsia="en-US"/>
        </w:rPr>
      </w:pPr>
      <w:r w:rsidRPr="00CB72B9">
        <w:rPr>
          <w:rFonts w:eastAsia="Calibri"/>
          <w:sz w:val="24"/>
          <w:szCs w:val="24"/>
          <w:lang w:eastAsia="en-US"/>
        </w:rPr>
        <w:t>12</w:t>
      </w:r>
      <w:r w:rsidR="006A7824">
        <w:rPr>
          <w:rFonts w:eastAsia="Calibri"/>
          <w:sz w:val="24"/>
          <w:szCs w:val="24"/>
          <w:lang w:eastAsia="en-US"/>
        </w:rPr>
        <w:t>.</w:t>
      </w:r>
      <w:r w:rsidR="006A7824">
        <w:rPr>
          <w:rFonts w:eastAsia="Calibri"/>
          <w:sz w:val="24"/>
          <w:szCs w:val="24"/>
          <w:lang w:eastAsia="en-US"/>
        </w:rPr>
        <w:tab/>
      </w:r>
      <w:r w:rsidR="00BA05B9" w:rsidRPr="00CB72B9">
        <w:rPr>
          <w:sz w:val="24"/>
          <w:szCs w:val="24"/>
        </w:rPr>
        <w:t>Wykonawca, którego wynagrodzenie został</w:t>
      </w:r>
      <w:r w:rsidR="00CB3BA8" w:rsidRPr="00CB72B9">
        <w:rPr>
          <w:sz w:val="24"/>
          <w:szCs w:val="24"/>
        </w:rPr>
        <w:t>o zmienione na zasadach określonych w niniejszym paragrafie</w:t>
      </w:r>
      <w:r w:rsidR="00BA05B9" w:rsidRPr="00CB72B9">
        <w:rPr>
          <w:sz w:val="24"/>
          <w:szCs w:val="24"/>
        </w:rPr>
        <w:t xml:space="preserve"> zobowiązany jest do zmiany wynagrodzenia przysługującemu podwykonawcy, </w:t>
      </w:r>
      <w:r w:rsidR="006A7824">
        <w:rPr>
          <w:sz w:val="24"/>
          <w:szCs w:val="24"/>
        </w:rPr>
        <w:br/>
      </w:r>
      <w:r w:rsidR="00BA05B9" w:rsidRPr="00CB72B9">
        <w:rPr>
          <w:sz w:val="24"/>
          <w:szCs w:val="24"/>
        </w:rPr>
        <w:t>z którym zawarł umowę, w zakresie odpowiadającym zmianom cen materiałów lub kosztów dotyczących zobowiązania podwykonawcy.</w:t>
      </w:r>
    </w:p>
    <w:p w14:paraId="450EF9BC" w14:textId="6734261B" w:rsidR="00BA05B9" w:rsidRPr="00CB72B9" w:rsidRDefault="00AE5529" w:rsidP="006A7824">
      <w:pPr>
        <w:pStyle w:val="Akapitzlist"/>
        <w:autoSpaceDE w:val="0"/>
        <w:autoSpaceDN w:val="0"/>
        <w:adjustRightInd w:val="0"/>
        <w:ind w:left="426" w:hanging="426"/>
        <w:jc w:val="both"/>
        <w:rPr>
          <w:rFonts w:eastAsia="Calibri"/>
          <w:sz w:val="24"/>
          <w:szCs w:val="24"/>
          <w:lang w:eastAsia="en-US"/>
        </w:rPr>
      </w:pPr>
      <w:r w:rsidRPr="00CB72B9">
        <w:rPr>
          <w:rFonts w:eastAsia="Calibri"/>
          <w:sz w:val="24"/>
          <w:szCs w:val="24"/>
          <w:lang w:eastAsia="en-US"/>
        </w:rPr>
        <w:t>13</w:t>
      </w:r>
      <w:r w:rsidR="006A7824">
        <w:rPr>
          <w:rFonts w:eastAsia="Calibri"/>
          <w:sz w:val="24"/>
          <w:szCs w:val="24"/>
          <w:lang w:eastAsia="en-US"/>
        </w:rPr>
        <w:t>.</w:t>
      </w:r>
      <w:r w:rsidR="006A7824">
        <w:rPr>
          <w:rFonts w:eastAsia="Calibri"/>
          <w:sz w:val="24"/>
          <w:szCs w:val="24"/>
          <w:lang w:eastAsia="en-US"/>
        </w:rPr>
        <w:tab/>
      </w:r>
      <w:r w:rsidR="00BA05B9" w:rsidRPr="00CB72B9">
        <w:rPr>
          <w:sz w:val="24"/>
          <w:szCs w:val="24"/>
        </w:rPr>
        <w:t>Maksymalna wartość zmiany</w:t>
      </w:r>
      <w:r w:rsidR="00EE63DE">
        <w:rPr>
          <w:sz w:val="24"/>
          <w:szCs w:val="24"/>
        </w:rPr>
        <w:t xml:space="preserve"> (limit)</w:t>
      </w:r>
      <w:r w:rsidR="00BA05B9" w:rsidRPr="00CB72B9">
        <w:rPr>
          <w:sz w:val="24"/>
          <w:szCs w:val="24"/>
        </w:rPr>
        <w:t xml:space="preserve"> wynagrodzenia w okolicz</w:t>
      </w:r>
      <w:r w:rsidR="00CB3BA8" w:rsidRPr="00CB72B9">
        <w:rPr>
          <w:sz w:val="24"/>
          <w:szCs w:val="24"/>
        </w:rPr>
        <w:t>nościach</w:t>
      </w:r>
      <w:r w:rsidRPr="00CB72B9">
        <w:rPr>
          <w:sz w:val="24"/>
          <w:szCs w:val="24"/>
        </w:rPr>
        <w:t xml:space="preserve"> wskazanych w ustępie 9 oraz 10</w:t>
      </w:r>
      <w:r w:rsidR="00BA05B9" w:rsidRPr="00CB72B9">
        <w:rPr>
          <w:sz w:val="24"/>
          <w:szCs w:val="24"/>
        </w:rPr>
        <w:t xml:space="preserve"> w całym okresie obowiązywania umowy wynosi 3% wynagrodzenia </w:t>
      </w:r>
      <w:r w:rsidR="00BA268E">
        <w:rPr>
          <w:sz w:val="24"/>
          <w:szCs w:val="24"/>
        </w:rPr>
        <w:t>W</w:t>
      </w:r>
      <w:r w:rsidR="00BA05B9" w:rsidRPr="00CB72B9">
        <w:rPr>
          <w:sz w:val="24"/>
          <w:szCs w:val="24"/>
        </w:rPr>
        <w:t>ykonawcy z</w:t>
      </w:r>
      <w:r w:rsidR="00BA268E">
        <w:rPr>
          <w:sz w:val="24"/>
          <w:szCs w:val="24"/>
        </w:rPr>
        <w:t> </w:t>
      </w:r>
      <w:r w:rsidR="00BA05B9" w:rsidRPr="00CB72B9">
        <w:rPr>
          <w:sz w:val="24"/>
          <w:szCs w:val="24"/>
        </w:rPr>
        <w:t>tytułu realizacji umowy,</w:t>
      </w:r>
      <w:r w:rsidR="00EE63DE">
        <w:rPr>
          <w:sz w:val="24"/>
          <w:szCs w:val="24"/>
        </w:rPr>
        <w:t xml:space="preserve"> </w:t>
      </w:r>
      <w:r w:rsidR="00EE63DE" w:rsidRPr="00EE63DE">
        <w:rPr>
          <w:sz w:val="24"/>
          <w:szCs w:val="24"/>
        </w:rPr>
        <w:t xml:space="preserve">określonego w </w:t>
      </w:r>
      <w:r w:rsidR="00EE63DE" w:rsidRPr="00AC2D40">
        <w:rPr>
          <w:sz w:val="24"/>
          <w:szCs w:val="24"/>
        </w:rPr>
        <w:t>§ 6 ust. 1 umowy</w:t>
      </w:r>
      <w:r w:rsidR="00EE63DE">
        <w:rPr>
          <w:sz w:val="24"/>
          <w:szCs w:val="24"/>
        </w:rPr>
        <w:t>.</w:t>
      </w:r>
      <w:r w:rsidR="00BA05B9" w:rsidRPr="00CB72B9">
        <w:rPr>
          <w:sz w:val="24"/>
          <w:szCs w:val="24"/>
        </w:rPr>
        <w:t xml:space="preserve"> Po przekroczeniu limitu zmiany wynagrodz</w:t>
      </w:r>
      <w:r w:rsidR="00CB3BA8" w:rsidRPr="00CB72B9">
        <w:rPr>
          <w:sz w:val="24"/>
          <w:szCs w:val="24"/>
        </w:rPr>
        <w:t>enia</w:t>
      </w:r>
      <w:r w:rsidR="00BA05B9" w:rsidRPr="00CB72B9">
        <w:rPr>
          <w:sz w:val="24"/>
          <w:szCs w:val="24"/>
        </w:rPr>
        <w:t xml:space="preserve"> zapisów umowy dotyczących zmiany wynagrodzenia w okol</w:t>
      </w:r>
      <w:r w:rsidRPr="00CB72B9">
        <w:rPr>
          <w:sz w:val="24"/>
          <w:szCs w:val="24"/>
        </w:rPr>
        <w:t>icznościach wskazanych w ust. 9</w:t>
      </w:r>
      <w:r w:rsidR="00BA05B9" w:rsidRPr="00CB72B9">
        <w:rPr>
          <w:sz w:val="24"/>
          <w:szCs w:val="24"/>
        </w:rPr>
        <w:t xml:space="preserve"> nie stosuje się.</w:t>
      </w:r>
    </w:p>
    <w:p w14:paraId="4017698D" w14:textId="77777777" w:rsidR="00F175BA" w:rsidRPr="00CB72B9" w:rsidRDefault="00F175BA" w:rsidP="00CB72B9">
      <w:pPr>
        <w:jc w:val="both"/>
        <w:rPr>
          <w:sz w:val="24"/>
          <w:szCs w:val="24"/>
        </w:rPr>
      </w:pPr>
    </w:p>
    <w:p w14:paraId="701DEE33" w14:textId="77857FD0" w:rsidR="00B5702F" w:rsidRPr="00CB72B9" w:rsidRDefault="007E0FAF" w:rsidP="006A7824">
      <w:pPr>
        <w:spacing w:after="120"/>
        <w:jc w:val="center"/>
        <w:rPr>
          <w:b/>
          <w:sz w:val="24"/>
          <w:szCs w:val="24"/>
        </w:rPr>
      </w:pPr>
      <w:r w:rsidRPr="00CB72B9">
        <w:rPr>
          <w:b/>
          <w:sz w:val="24"/>
          <w:szCs w:val="24"/>
        </w:rPr>
        <w:t xml:space="preserve">§ 7. </w:t>
      </w:r>
      <w:r w:rsidR="00317E12">
        <w:rPr>
          <w:b/>
          <w:sz w:val="24"/>
          <w:szCs w:val="24"/>
        </w:rPr>
        <w:t xml:space="preserve">Płatności </w:t>
      </w:r>
    </w:p>
    <w:p w14:paraId="347120BD" w14:textId="2342CA96" w:rsidR="00B5702F" w:rsidRPr="00CB72B9" w:rsidRDefault="00B5702F" w:rsidP="006A7824">
      <w:pPr>
        <w:ind w:left="284" w:hanging="284"/>
        <w:jc w:val="both"/>
        <w:rPr>
          <w:sz w:val="24"/>
          <w:szCs w:val="24"/>
        </w:rPr>
      </w:pPr>
      <w:r w:rsidRPr="00CB72B9">
        <w:rPr>
          <w:sz w:val="24"/>
          <w:szCs w:val="24"/>
        </w:rPr>
        <w:t>1. Zapłata wynagrodzenia za wykonanie przedmiotu</w:t>
      </w:r>
      <w:r w:rsidR="003F2FF4" w:rsidRPr="00CB72B9">
        <w:rPr>
          <w:sz w:val="24"/>
          <w:szCs w:val="24"/>
        </w:rPr>
        <w:t xml:space="preserve"> umowy, zgodnie z § 6 ust. 1</w:t>
      </w:r>
      <w:r w:rsidRPr="00CB72B9">
        <w:rPr>
          <w:sz w:val="24"/>
          <w:szCs w:val="24"/>
        </w:rPr>
        <w:t xml:space="preserve"> umowy, przy uwzględnieniu postanowień § 4 ust. 2-5 niniejszej umowy, nastąpi na podstawie:</w:t>
      </w:r>
    </w:p>
    <w:p w14:paraId="23E78FA4" w14:textId="31032B06" w:rsidR="00B5702F" w:rsidRPr="00CB72B9" w:rsidRDefault="00B5702F" w:rsidP="006A7824">
      <w:pPr>
        <w:ind w:left="567" w:hanging="283"/>
        <w:jc w:val="both"/>
        <w:rPr>
          <w:sz w:val="24"/>
          <w:szCs w:val="24"/>
        </w:rPr>
      </w:pPr>
      <w:r w:rsidRPr="00CB72B9">
        <w:rPr>
          <w:sz w:val="24"/>
          <w:szCs w:val="24"/>
        </w:rPr>
        <w:t>a) Podpisanego przez Zamawiającego protokołu odbioru c</w:t>
      </w:r>
      <w:r w:rsidR="009206AA" w:rsidRPr="00CB72B9">
        <w:rPr>
          <w:sz w:val="24"/>
          <w:szCs w:val="24"/>
        </w:rPr>
        <w:t>zęściowego Robót budowlanych</w:t>
      </w:r>
      <w:r w:rsidR="0029356C">
        <w:rPr>
          <w:sz w:val="24"/>
          <w:szCs w:val="24"/>
        </w:rPr>
        <w:t xml:space="preserve"> (dokumentacji projektowej)</w:t>
      </w:r>
      <w:r w:rsidR="009206AA" w:rsidRPr="00CB72B9">
        <w:rPr>
          <w:sz w:val="24"/>
          <w:szCs w:val="24"/>
        </w:rPr>
        <w:t xml:space="preserve"> zgodnie z Zaakceptowanym przez Zamawiającego Harm</w:t>
      </w:r>
      <w:r w:rsidR="003F2FF4" w:rsidRPr="00CB72B9">
        <w:rPr>
          <w:sz w:val="24"/>
          <w:szCs w:val="24"/>
        </w:rPr>
        <w:t>onogramem Rzeczowo – Finansowym, stanowiącym załącznik nr 4 do umowy;</w:t>
      </w:r>
      <w:r w:rsidRPr="00CB72B9">
        <w:rPr>
          <w:sz w:val="24"/>
          <w:szCs w:val="24"/>
        </w:rPr>
        <w:t xml:space="preserve"> </w:t>
      </w:r>
    </w:p>
    <w:p w14:paraId="5325FF4B" w14:textId="5A0396E4" w:rsidR="00E1560C" w:rsidRPr="002F787E" w:rsidRDefault="00B5702F" w:rsidP="006A7824">
      <w:pPr>
        <w:ind w:left="567" w:hanging="283"/>
        <w:jc w:val="both"/>
        <w:rPr>
          <w:sz w:val="24"/>
          <w:szCs w:val="24"/>
        </w:rPr>
      </w:pPr>
      <w:r w:rsidRPr="002F787E">
        <w:rPr>
          <w:sz w:val="24"/>
          <w:szCs w:val="24"/>
        </w:rPr>
        <w:t xml:space="preserve">b) Końcowego protokołu </w:t>
      </w:r>
      <w:r w:rsidR="00B60CCF">
        <w:rPr>
          <w:sz w:val="24"/>
          <w:szCs w:val="24"/>
        </w:rPr>
        <w:t xml:space="preserve">odbioru Robót budowlanych </w:t>
      </w:r>
      <w:r w:rsidR="009206AA" w:rsidRPr="002F787E">
        <w:rPr>
          <w:sz w:val="24"/>
          <w:szCs w:val="24"/>
        </w:rPr>
        <w:t>zgodnego z Zaakceptowanym przez Zamawiającego Harmo</w:t>
      </w:r>
      <w:r w:rsidR="003705CE" w:rsidRPr="002F787E">
        <w:rPr>
          <w:sz w:val="24"/>
          <w:szCs w:val="24"/>
        </w:rPr>
        <w:t>nogramem Rzeczowo</w:t>
      </w:r>
      <w:r w:rsidR="00D732E3" w:rsidRPr="002F787E">
        <w:rPr>
          <w:sz w:val="24"/>
          <w:szCs w:val="24"/>
        </w:rPr>
        <w:t xml:space="preserve">–Finansowym oraz po spełnieniu przez Wykonawcę Parametrów Gwarantowanych </w:t>
      </w:r>
      <w:r w:rsidR="0087016A" w:rsidRPr="002F787E">
        <w:rPr>
          <w:sz w:val="24"/>
          <w:szCs w:val="24"/>
        </w:rPr>
        <w:t xml:space="preserve">urządzeń </w:t>
      </w:r>
      <w:r w:rsidR="00D732E3" w:rsidRPr="002F787E">
        <w:rPr>
          <w:sz w:val="24"/>
          <w:szCs w:val="24"/>
        </w:rPr>
        <w:t>określonych w załączniku</w:t>
      </w:r>
      <w:r w:rsidR="009B6865">
        <w:rPr>
          <w:sz w:val="24"/>
          <w:szCs w:val="24"/>
        </w:rPr>
        <w:t xml:space="preserve"> nr</w:t>
      </w:r>
      <w:r w:rsidR="00D732E3" w:rsidRPr="002F787E">
        <w:rPr>
          <w:sz w:val="24"/>
          <w:szCs w:val="24"/>
        </w:rPr>
        <w:t xml:space="preserve"> 1</w:t>
      </w:r>
      <w:r w:rsidR="007B3517" w:rsidRPr="002F787E">
        <w:rPr>
          <w:sz w:val="24"/>
          <w:szCs w:val="24"/>
        </w:rPr>
        <w:t>j</w:t>
      </w:r>
      <w:r w:rsidR="009B6865">
        <w:rPr>
          <w:sz w:val="24"/>
          <w:szCs w:val="24"/>
        </w:rPr>
        <w:t xml:space="preserve"> do SWZ</w:t>
      </w:r>
      <w:r w:rsidR="00D732E3" w:rsidRPr="002F787E">
        <w:rPr>
          <w:sz w:val="24"/>
          <w:szCs w:val="24"/>
        </w:rPr>
        <w:t>.</w:t>
      </w:r>
    </w:p>
    <w:p w14:paraId="569A1BDA" w14:textId="5090659F" w:rsidR="00B5702F" w:rsidRPr="00CB72B9" w:rsidRDefault="00E1560C" w:rsidP="0087016A">
      <w:pPr>
        <w:ind w:left="709" w:hanging="142"/>
        <w:jc w:val="both"/>
        <w:rPr>
          <w:sz w:val="24"/>
          <w:szCs w:val="24"/>
        </w:rPr>
      </w:pPr>
      <w:r w:rsidRPr="002F787E">
        <w:rPr>
          <w:sz w:val="24"/>
          <w:szCs w:val="24"/>
        </w:rPr>
        <w:t xml:space="preserve">- </w:t>
      </w:r>
      <w:r w:rsidR="00B5702F" w:rsidRPr="002F787E">
        <w:rPr>
          <w:sz w:val="24"/>
          <w:szCs w:val="24"/>
        </w:rPr>
        <w:t xml:space="preserve">Powyżej wskazane protokoły będą stanowić podstawę do wystawienia faktur (odpowiednio częściowych </w:t>
      </w:r>
      <w:r w:rsidR="002F787E">
        <w:rPr>
          <w:sz w:val="24"/>
          <w:szCs w:val="24"/>
        </w:rPr>
        <w:t>oraz końcowej) przez Wykonawcę.</w:t>
      </w:r>
    </w:p>
    <w:p w14:paraId="242CB02F" w14:textId="26EFB57C" w:rsidR="00B5702F" w:rsidRPr="00CB72B9" w:rsidRDefault="00965137" w:rsidP="00965137">
      <w:pPr>
        <w:ind w:left="284" w:hanging="284"/>
        <w:jc w:val="both"/>
        <w:rPr>
          <w:sz w:val="24"/>
          <w:szCs w:val="24"/>
        </w:rPr>
      </w:pPr>
      <w:r>
        <w:rPr>
          <w:sz w:val="24"/>
          <w:szCs w:val="24"/>
        </w:rPr>
        <w:t>2.</w:t>
      </w:r>
      <w:r>
        <w:rPr>
          <w:sz w:val="24"/>
          <w:szCs w:val="24"/>
        </w:rPr>
        <w:tab/>
      </w:r>
      <w:r w:rsidR="00B5702F" w:rsidRPr="00CB72B9">
        <w:rPr>
          <w:sz w:val="24"/>
          <w:szCs w:val="24"/>
        </w:rPr>
        <w:t>Faktury wystawiane przez Wykonawcę, zgodnie z ust. 1 powyżej, płatne będą przelewem na rachunek Wykonawcy wska</w:t>
      </w:r>
      <w:r w:rsidR="00844E75" w:rsidRPr="00CB72B9">
        <w:rPr>
          <w:sz w:val="24"/>
          <w:szCs w:val="24"/>
        </w:rPr>
        <w:t>zany w fak</w:t>
      </w:r>
      <w:r w:rsidR="00EA2BEC" w:rsidRPr="00CB72B9">
        <w:rPr>
          <w:sz w:val="24"/>
          <w:szCs w:val="24"/>
        </w:rPr>
        <w:t xml:space="preserve">turze, w terminie do </w:t>
      </w:r>
      <w:r w:rsidR="00124F9B">
        <w:rPr>
          <w:sz w:val="24"/>
          <w:szCs w:val="24"/>
        </w:rPr>
        <w:t>30</w:t>
      </w:r>
      <w:r w:rsidR="00EA2BEC" w:rsidRPr="00CB72B9">
        <w:rPr>
          <w:sz w:val="24"/>
          <w:szCs w:val="24"/>
        </w:rPr>
        <w:t xml:space="preserve"> (słownie: </w:t>
      </w:r>
      <w:r w:rsidR="00124F9B">
        <w:rPr>
          <w:sz w:val="24"/>
          <w:szCs w:val="24"/>
        </w:rPr>
        <w:t>trzydzieści</w:t>
      </w:r>
      <w:r w:rsidR="00B5702F" w:rsidRPr="00CB72B9">
        <w:rPr>
          <w:sz w:val="24"/>
          <w:szCs w:val="24"/>
        </w:rPr>
        <w:t xml:space="preserve">) dni </w:t>
      </w:r>
      <w:r w:rsidR="00553156">
        <w:rPr>
          <w:sz w:val="24"/>
          <w:szCs w:val="24"/>
        </w:rPr>
        <w:br/>
      </w:r>
      <w:r w:rsidR="00B5702F" w:rsidRPr="00CB72B9">
        <w:rPr>
          <w:sz w:val="24"/>
          <w:szCs w:val="24"/>
        </w:rPr>
        <w:t>od daty złożenia</w:t>
      </w:r>
      <w:r w:rsidR="00331ABD" w:rsidRPr="00CB72B9">
        <w:rPr>
          <w:sz w:val="24"/>
          <w:szCs w:val="24"/>
        </w:rPr>
        <w:t xml:space="preserve"> i doręczenia</w:t>
      </w:r>
      <w:r w:rsidR="00B5702F" w:rsidRPr="00CB72B9">
        <w:rPr>
          <w:sz w:val="24"/>
          <w:szCs w:val="24"/>
        </w:rPr>
        <w:t xml:space="preserve"> prawidłowo wystawionej faktury w siedzibie Zamawiającego wraz z dokumentami rozliczeniowymi oraz po spełnieniu przez Wykonawcę warunków, o których mowa w ust. 3 i nast. poniżej.</w:t>
      </w:r>
    </w:p>
    <w:p w14:paraId="16EF4D39" w14:textId="2ED15368" w:rsidR="00B5702F" w:rsidRPr="00CB72B9" w:rsidRDefault="00553156" w:rsidP="00553156">
      <w:pPr>
        <w:ind w:left="284" w:hanging="284"/>
        <w:jc w:val="both"/>
        <w:rPr>
          <w:sz w:val="24"/>
          <w:szCs w:val="24"/>
        </w:rPr>
      </w:pPr>
      <w:r>
        <w:rPr>
          <w:sz w:val="24"/>
          <w:szCs w:val="24"/>
        </w:rPr>
        <w:lastRenderedPageBreak/>
        <w:t>3.</w:t>
      </w:r>
      <w:r>
        <w:rPr>
          <w:sz w:val="24"/>
          <w:szCs w:val="24"/>
        </w:rPr>
        <w:tab/>
      </w:r>
      <w:r w:rsidR="00B5702F" w:rsidRPr="00CB72B9">
        <w:rPr>
          <w:sz w:val="24"/>
          <w:szCs w:val="24"/>
        </w:rPr>
        <w:t>Warunkiem zapłaty drugiej i następnych faktur częściowych, o</w:t>
      </w:r>
      <w:r w:rsidR="003F2FF4" w:rsidRPr="00CB72B9">
        <w:rPr>
          <w:sz w:val="24"/>
          <w:szCs w:val="24"/>
        </w:rPr>
        <w:t xml:space="preserve"> których mowa w ust. 1 powyżej,</w:t>
      </w:r>
      <w:r w:rsidR="00B5702F" w:rsidRPr="00CB72B9">
        <w:rPr>
          <w:sz w:val="24"/>
          <w:szCs w:val="24"/>
        </w:rPr>
        <w:t xml:space="preserve"> we wskazanej na fakturze wysokości, jest: </w:t>
      </w:r>
    </w:p>
    <w:p w14:paraId="39BBD7BF" w14:textId="55121044" w:rsidR="00B5702F" w:rsidRPr="00CB72B9" w:rsidRDefault="00B5702F" w:rsidP="00553156">
      <w:pPr>
        <w:ind w:left="567" w:hanging="283"/>
        <w:jc w:val="both"/>
        <w:rPr>
          <w:sz w:val="24"/>
          <w:szCs w:val="24"/>
        </w:rPr>
      </w:pPr>
      <w:r w:rsidRPr="00CB72B9">
        <w:rPr>
          <w:sz w:val="24"/>
          <w:szCs w:val="24"/>
        </w:rPr>
        <w:t>a) przedłożenie przez Wykonawcę oświadczeń Podwykonawców, o uregulowaniu wszelkich wymagalnych należności wobec Podwykonawców biorących udział w realizacji odebranych częściowo robót budowlanych. Oświadczenia, o których mowa powyżej, zawierać będą także informacje o wystawionych przez Podwykonawców, a jeszcze niewymagalnych fakturach,</w:t>
      </w:r>
      <w:r w:rsidR="00553156">
        <w:rPr>
          <w:sz w:val="24"/>
          <w:szCs w:val="24"/>
        </w:rPr>
        <w:br/>
      </w:r>
      <w:r w:rsidRPr="00CB72B9">
        <w:rPr>
          <w:sz w:val="24"/>
          <w:szCs w:val="24"/>
        </w:rPr>
        <w:t xml:space="preserve">ich wartości, a także o robotach budowlanych, realizowanych a jeszcze nieodebranych i ich wartości, </w:t>
      </w:r>
    </w:p>
    <w:p w14:paraId="0C47C743" w14:textId="77777777" w:rsidR="00B5702F" w:rsidRPr="00CB72B9" w:rsidRDefault="00B5702F" w:rsidP="00553156">
      <w:pPr>
        <w:ind w:left="567" w:hanging="283"/>
        <w:jc w:val="both"/>
        <w:rPr>
          <w:sz w:val="24"/>
          <w:szCs w:val="24"/>
        </w:rPr>
      </w:pPr>
      <w:r w:rsidRPr="00CB72B9">
        <w:rPr>
          <w:sz w:val="24"/>
          <w:szCs w:val="24"/>
        </w:rPr>
        <w:t xml:space="preserve">b) ponadto, Wykonawca przedkłada również kopie wystawionych przez ww. Podwykonawców faktur wraz z protokołami odbioru robót, będących podstawą do wystawienia faktury przez Podwykonawcę oraz dowodami dokonania płatności na rzecz tych Podwykonawców, z tytułu faktur, dla których upłynął już termin płatności (faktur wymagalnych). </w:t>
      </w:r>
    </w:p>
    <w:p w14:paraId="702FEFA9" w14:textId="56C08656" w:rsidR="00B5702F" w:rsidRPr="00CB72B9" w:rsidRDefault="00553156" w:rsidP="00553156">
      <w:pPr>
        <w:ind w:left="284" w:hanging="284"/>
        <w:jc w:val="both"/>
        <w:rPr>
          <w:sz w:val="24"/>
          <w:szCs w:val="24"/>
        </w:rPr>
      </w:pPr>
      <w:r>
        <w:rPr>
          <w:sz w:val="24"/>
          <w:szCs w:val="24"/>
        </w:rPr>
        <w:t>4.</w:t>
      </w:r>
      <w:r>
        <w:rPr>
          <w:sz w:val="24"/>
          <w:szCs w:val="24"/>
        </w:rPr>
        <w:tab/>
      </w:r>
      <w:r w:rsidR="00B5702F" w:rsidRPr="00CB72B9">
        <w:rPr>
          <w:sz w:val="24"/>
          <w:szCs w:val="24"/>
        </w:rPr>
        <w:t>Faktura końcowa dot. Robó</w:t>
      </w:r>
      <w:r w:rsidR="003F2FF4" w:rsidRPr="00CB72B9">
        <w:rPr>
          <w:sz w:val="24"/>
          <w:szCs w:val="24"/>
        </w:rPr>
        <w:t xml:space="preserve">t budowlanych </w:t>
      </w:r>
      <w:r w:rsidR="00B5702F" w:rsidRPr="00CB72B9">
        <w:rPr>
          <w:sz w:val="24"/>
          <w:szCs w:val="24"/>
        </w:rPr>
        <w:t xml:space="preserve">winna </w:t>
      </w:r>
      <w:r w:rsidR="00C14541">
        <w:rPr>
          <w:sz w:val="24"/>
          <w:szCs w:val="24"/>
        </w:rPr>
        <w:t>zostać złożo</w:t>
      </w:r>
      <w:r w:rsidR="00BA268E">
        <w:rPr>
          <w:sz w:val="24"/>
          <w:szCs w:val="24"/>
        </w:rPr>
        <w:t>na z następującymi dokumentami:</w:t>
      </w:r>
    </w:p>
    <w:p w14:paraId="713B5B8D" w14:textId="4C6329A1" w:rsidR="00B5702F" w:rsidRPr="00CB72B9" w:rsidRDefault="00B5702F" w:rsidP="00553156">
      <w:pPr>
        <w:ind w:left="567" w:hanging="283"/>
        <w:jc w:val="both"/>
        <w:rPr>
          <w:sz w:val="24"/>
          <w:szCs w:val="24"/>
        </w:rPr>
      </w:pPr>
      <w:r w:rsidRPr="00CB72B9">
        <w:rPr>
          <w:sz w:val="24"/>
          <w:szCs w:val="24"/>
        </w:rPr>
        <w:t xml:space="preserve">a) końcowe oświadczenia wszystkich Podwykonawców, biorących udział w realizacji niniejszej umowy, potwierdzające, że otrzymali oni całe należne im wynagrodzenie i wszelkie ewentualne inne należności z tytułu zawartych umów </w:t>
      </w:r>
      <w:r w:rsidR="003F2FF4" w:rsidRPr="00CB72B9">
        <w:rPr>
          <w:sz w:val="24"/>
          <w:szCs w:val="24"/>
        </w:rPr>
        <w:t>podwykonawczych,</w:t>
      </w:r>
    </w:p>
    <w:p w14:paraId="2621581F" w14:textId="77777777" w:rsidR="00B5702F" w:rsidRPr="00CB72B9" w:rsidRDefault="00B5702F" w:rsidP="00553156">
      <w:pPr>
        <w:ind w:left="567" w:hanging="283"/>
        <w:jc w:val="both"/>
        <w:rPr>
          <w:sz w:val="24"/>
          <w:szCs w:val="24"/>
        </w:rPr>
      </w:pPr>
      <w:r w:rsidRPr="00CB72B9">
        <w:rPr>
          <w:sz w:val="24"/>
          <w:szCs w:val="24"/>
        </w:rPr>
        <w:t xml:space="preserve">b) kopie faktur wraz z protokołami odbioru robót, będących podstawą do wystawienia faktury przez Podwykonawcę oraz dowodami dokonania płatności na ich rzecz, nieprzedłożonych Zamawiającemu przy fakturach częściowych, </w:t>
      </w:r>
    </w:p>
    <w:p w14:paraId="3E5ADE67" w14:textId="299853EA" w:rsidR="00B5702F" w:rsidRPr="00CB72B9" w:rsidRDefault="00B5702F" w:rsidP="00553156">
      <w:pPr>
        <w:ind w:left="567" w:hanging="283"/>
        <w:jc w:val="both"/>
        <w:rPr>
          <w:sz w:val="24"/>
          <w:szCs w:val="24"/>
        </w:rPr>
      </w:pPr>
      <w:r w:rsidRPr="00CB72B9">
        <w:rPr>
          <w:sz w:val="24"/>
          <w:szCs w:val="24"/>
        </w:rPr>
        <w:t>c) ewentualnie Zamawiający dopuszcza przedłożenie: cesji wymagalnych płatności wystawionych przez Wykonawcę na rzecz Podwykonawców, w zakresie należnych i wymagalnych płatności za wykonane roboty budowlane, wynikające z zatwierdzonych przez Zamawiającego umów podwykonawczych, zawartych między Wykonawcą z Podwykonawcami. W razie wystawienia cesji</w:t>
      </w:r>
      <w:r w:rsidR="00B60CCF">
        <w:rPr>
          <w:sz w:val="24"/>
          <w:szCs w:val="24"/>
        </w:rPr>
        <w:t xml:space="preserve"> ,</w:t>
      </w:r>
      <w:r w:rsidRPr="00CB72B9">
        <w:rPr>
          <w:sz w:val="24"/>
          <w:szCs w:val="24"/>
        </w:rPr>
        <w:t xml:space="preserve"> (o której mowa w zdaniu poprzedzającym) przez Wykonawcę na rzecz Podwykonawców, suma wartości ww. cesji nie może być wyższa od wartości końcowej płatności (kwoty faktury końcowej) należn</w:t>
      </w:r>
      <w:r w:rsidR="003F2FF4" w:rsidRPr="00CB72B9">
        <w:rPr>
          <w:sz w:val="24"/>
          <w:szCs w:val="24"/>
        </w:rPr>
        <w:t xml:space="preserve">ej Wykonawcy. </w:t>
      </w:r>
    </w:p>
    <w:p w14:paraId="558E1BD8" w14:textId="4677EEE6" w:rsidR="00B5702F" w:rsidRPr="00CB72B9" w:rsidRDefault="00553156" w:rsidP="00553156">
      <w:pPr>
        <w:ind w:left="284" w:hanging="284"/>
        <w:jc w:val="both"/>
        <w:rPr>
          <w:sz w:val="24"/>
          <w:szCs w:val="24"/>
        </w:rPr>
      </w:pPr>
      <w:r>
        <w:rPr>
          <w:sz w:val="24"/>
          <w:szCs w:val="24"/>
        </w:rPr>
        <w:t>5.</w:t>
      </w:r>
      <w:r>
        <w:rPr>
          <w:sz w:val="24"/>
          <w:szCs w:val="24"/>
        </w:rPr>
        <w:tab/>
      </w:r>
      <w:r w:rsidR="00B5702F" w:rsidRPr="00CB72B9">
        <w:rPr>
          <w:sz w:val="24"/>
          <w:szCs w:val="24"/>
        </w:rPr>
        <w:t xml:space="preserve">W przypadku nieprzedstawienia przez Wykonawcę wszystkich dowodów zapłaty, o których mowa w ust. 3 powyżej, wstrzymuje się odpowiednio wypłatę wynagrodzenia Wykonawcy w części równej sumie kwot wynikających z nieprzedstawionych dowodów zapłaty. </w:t>
      </w:r>
    </w:p>
    <w:p w14:paraId="6E607BF6" w14:textId="74CD00C5" w:rsidR="00B5702F" w:rsidRPr="00CB72B9" w:rsidRDefault="00553156" w:rsidP="00553156">
      <w:pPr>
        <w:ind w:left="284" w:hanging="284"/>
        <w:jc w:val="both"/>
        <w:rPr>
          <w:sz w:val="24"/>
          <w:szCs w:val="24"/>
        </w:rPr>
      </w:pPr>
      <w:r>
        <w:rPr>
          <w:sz w:val="24"/>
          <w:szCs w:val="24"/>
        </w:rPr>
        <w:t>6.</w:t>
      </w:r>
      <w:r>
        <w:rPr>
          <w:sz w:val="24"/>
          <w:szCs w:val="24"/>
        </w:rPr>
        <w:tab/>
      </w:r>
      <w:r w:rsidR="00B5702F" w:rsidRPr="00CB72B9">
        <w:rPr>
          <w:sz w:val="24"/>
          <w:szCs w:val="24"/>
        </w:rPr>
        <w:t xml:space="preserve">W przypadku, gdy Wykonawca nie zapłaci swoim Podwykonawcom jakichkolwiek wymagalnych kwot, Wykonawca upoważnia Zamawiającego do uregulowania tych kwot na rzecz Podwykonawców i dochodzenia ich zwrotu wraz z wszelkimi poniesionymi kosztami </w:t>
      </w:r>
      <w:r>
        <w:rPr>
          <w:sz w:val="24"/>
          <w:szCs w:val="24"/>
        </w:rPr>
        <w:br/>
      </w:r>
      <w:r w:rsidR="00B5702F" w:rsidRPr="00CB72B9">
        <w:rPr>
          <w:sz w:val="24"/>
          <w:szCs w:val="24"/>
        </w:rPr>
        <w:t xml:space="preserve">od Wykonawcy, w tym do potrącenia ich równowartości z kwot należnych Wykonawcy </w:t>
      </w:r>
      <w:r>
        <w:rPr>
          <w:sz w:val="24"/>
          <w:szCs w:val="24"/>
        </w:rPr>
        <w:br/>
      </w:r>
      <w:r w:rsidR="00B5702F" w:rsidRPr="00CB72B9">
        <w:rPr>
          <w:sz w:val="24"/>
          <w:szCs w:val="24"/>
        </w:rPr>
        <w:t xml:space="preserve">od Zamawiającego lub zaspokojenia roszczenia z przedłożonego Zabezpieczenia należytego wykonania umowy, o którym mowa w § 14 niniejszej umowy. Powyższe znajdzie również odpowiednie zastosowanie, w sytuacji złożenia przez Zamawiającego kwoty do depozytu sądowego, zgodnie z ust. </w:t>
      </w:r>
      <w:r w:rsidR="0029356C">
        <w:rPr>
          <w:sz w:val="24"/>
          <w:szCs w:val="24"/>
        </w:rPr>
        <w:t>9</w:t>
      </w:r>
      <w:r w:rsidR="00B5702F" w:rsidRPr="00CB72B9">
        <w:rPr>
          <w:sz w:val="24"/>
          <w:szCs w:val="24"/>
        </w:rPr>
        <w:t xml:space="preserve"> lit. b) poniżej. </w:t>
      </w:r>
    </w:p>
    <w:p w14:paraId="09FFCCFF" w14:textId="5815C6C1" w:rsidR="00B5702F" w:rsidRPr="00CB72B9" w:rsidRDefault="00553156" w:rsidP="00553156">
      <w:pPr>
        <w:ind w:left="284" w:hanging="284"/>
        <w:jc w:val="both"/>
        <w:rPr>
          <w:sz w:val="24"/>
          <w:szCs w:val="24"/>
        </w:rPr>
      </w:pPr>
      <w:r>
        <w:rPr>
          <w:sz w:val="24"/>
          <w:szCs w:val="24"/>
        </w:rPr>
        <w:t>7.</w:t>
      </w:r>
      <w:r>
        <w:rPr>
          <w:sz w:val="24"/>
          <w:szCs w:val="24"/>
        </w:rPr>
        <w:tab/>
      </w:r>
      <w:r w:rsidR="00B5702F" w:rsidRPr="00CB72B9">
        <w:rPr>
          <w:sz w:val="24"/>
          <w:szCs w:val="24"/>
        </w:rPr>
        <w:t xml:space="preserve">Wymagalne kwoty, o których mowa w ust. 6 powyżej, dotyczą wyłącznie należności powstałych po zaakceptowaniu Podwykonawcy, zgodnie z postanowieniami § 5 niniejszej umowy, ewentualnie po przedłożeniu umowy podwykonawczej zgodnie z § 5 ust. 8 umowy. </w:t>
      </w:r>
    </w:p>
    <w:p w14:paraId="74EFDEFC" w14:textId="26CFB4B9" w:rsidR="00B5702F" w:rsidRPr="00CB72B9" w:rsidRDefault="00553156" w:rsidP="00553156">
      <w:pPr>
        <w:ind w:left="284" w:hanging="284"/>
        <w:jc w:val="both"/>
        <w:rPr>
          <w:sz w:val="24"/>
          <w:szCs w:val="24"/>
        </w:rPr>
      </w:pPr>
      <w:r>
        <w:rPr>
          <w:sz w:val="24"/>
          <w:szCs w:val="24"/>
        </w:rPr>
        <w:t>8.</w:t>
      </w:r>
      <w:r>
        <w:rPr>
          <w:sz w:val="24"/>
          <w:szCs w:val="24"/>
        </w:rPr>
        <w:tab/>
      </w:r>
      <w:r w:rsidR="00B5702F" w:rsidRPr="00CB72B9">
        <w:rPr>
          <w:sz w:val="24"/>
          <w:szCs w:val="24"/>
        </w:rPr>
        <w:t>Przed dokonaniem bezpośredniej zapłaty, o której mowa w ust. 6 powyżej, Zamawiający umożliwi Wykonawcy zgłoszenie w formie pisemnej uwag dotyczących zasadności bezpośredniej zapłaty wynagrodzenia Podwykonawcy. Zamawiający poinformuje Wykonawcę o terminie na zgłoszenie uwag, który nie może być krótszy niż 7 dni od dnia doręczenia Wykonawcy tej informacji.</w:t>
      </w:r>
    </w:p>
    <w:p w14:paraId="0F0419B6" w14:textId="29C9C7F1" w:rsidR="00B5702F" w:rsidRPr="00CB72B9" w:rsidRDefault="00553156" w:rsidP="00553156">
      <w:pPr>
        <w:ind w:left="284" w:hanging="284"/>
        <w:jc w:val="both"/>
        <w:rPr>
          <w:sz w:val="24"/>
          <w:szCs w:val="24"/>
        </w:rPr>
      </w:pPr>
      <w:r>
        <w:rPr>
          <w:sz w:val="24"/>
          <w:szCs w:val="24"/>
        </w:rPr>
        <w:t xml:space="preserve"> 9.</w:t>
      </w:r>
      <w:r>
        <w:rPr>
          <w:sz w:val="24"/>
          <w:szCs w:val="24"/>
        </w:rPr>
        <w:tab/>
      </w:r>
      <w:r w:rsidR="00B5702F" w:rsidRPr="00CB72B9">
        <w:rPr>
          <w:sz w:val="24"/>
          <w:szCs w:val="24"/>
        </w:rPr>
        <w:t xml:space="preserve">W przypadku zgłoszenia przez Wykonawcę uwag, o których mowa w ust. 8 powyżej, w terminie wskazanym przez Zamawiającego, Zamawiający posiada następujące uprawnienia: </w:t>
      </w:r>
    </w:p>
    <w:p w14:paraId="5DC1E09B" w14:textId="18F437CD" w:rsidR="00B5702F" w:rsidRPr="00CB72B9" w:rsidRDefault="00B5702F" w:rsidP="00553156">
      <w:pPr>
        <w:ind w:left="284"/>
        <w:jc w:val="both"/>
        <w:rPr>
          <w:sz w:val="24"/>
          <w:szCs w:val="24"/>
        </w:rPr>
      </w:pPr>
      <w:r w:rsidRPr="00CB72B9">
        <w:rPr>
          <w:sz w:val="24"/>
          <w:szCs w:val="24"/>
        </w:rPr>
        <w:t xml:space="preserve">a) dokonać bezpośredniej zapłaty wynagrodzenia Podwykonawcy; </w:t>
      </w:r>
    </w:p>
    <w:p w14:paraId="35CC58CA" w14:textId="1BE2006F" w:rsidR="00B5702F" w:rsidRPr="00CB72B9" w:rsidRDefault="00B5702F" w:rsidP="00553156">
      <w:pPr>
        <w:ind w:left="567" w:hanging="283"/>
        <w:jc w:val="both"/>
        <w:rPr>
          <w:sz w:val="24"/>
          <w:szCs w:val="24"/>
        </w:rPr>
      </w:pPr>
      <w:r w:rsidRPr="00CB72B9">
        <w:rPr>
          <w:sz w:val="24"/>
          <w:szCs w:val="24"/>
        </w:rPr>
        <w:lastRenderedPageBreak/>
        <w:t>b) złożyć do depozytu sądowego</w:t>
      </w:r>
      <w:r w:rsidR="00E001CD">
        <w:rPr>
          <w:sz w:val="24"/>
          <w:szCs w:val="24"/>
        </w:rPr>
        <w:t xml:space="preserve"> lub w inny sposób zabezpieczyć</w:t>
      </w:r>
      <w:r w:rsidRPr="00CB72B9">
        <w:rPr>
          <w:sz w:val="24"/>
          <w:szCs w:val="24"/>
        </w:rPr>
        <w:t xml:space="preserve"> kwotę potrzebną na pokrycie wynagrodzenia Podwykonawcy w przypadku istnienia zasadniczej wątpliwości Zamawiającego, co do wysokości należnej zapłaty, lub podmiotu, któremu płatność się należy; </w:t>
      </w:r>
    </w:p>
    <w:p w14:paraId="23F9296A" w14:textId="158151D2" w:rsidR="00B5702F" w:rsidRPr="00CB72B9" w:rsidRDefault="00B5702F" w:rsidP="001B07EE">
      <w:pPr>
        <w:ind w:left="567" w:hanging="283"/>
        <w:jc w:val="both"/>
        <w:rPr>
          <w:sz w:val="24"/>
          <w:szCs w:val="24"/>
        </w:rPr>
      </w:pPr>
      <w:r w:rsidRPr="00CB72B9">
        <w:rPr>
          <w:sz w:val="24"/>
          <w:szCs w:val="24"/>
        </w:rPr>
        <w:t xml:space="preserve">c) dokonać zapłaty Wykonawcy, przy czym wybór, które z powyższych uprawnień zostanie zrealizowane należy wyłącznie do Zamawiającego w oparciu o ocenę stanu faktycznego </w:t>
      </w:r>
      <w:r w:rsidR="001B07EE">
        <w:rPr>
          <w:sz w:val="24"/>
          <w:szCs w:val="24"/>
        </w:rPr>
        <w:br/>
      </w:r>
      <w:r w:rsidRPr="00CB72B9">
        <w:rPr>
          <w:sz w:val="24"/>
          <w:szCs w:val="24"/>
        </w:rPr>
        <w:t>i prawnego sprawy, dokonanego na podstawie posiadanych przez Zamawiającego dokumentów</w:t>
      </w:r>
      <w:r w:rsidR="00BA268E">
        <w:rPr>
          <w:sz w:val="24"/>
          <w:szCs w:val="24"/>
        </w:rPr>
        <w:t>.</w:t>
      </w:r>
    </w:p>
    <w:p w14:paraId="7DD7CD5A" w14:textId="6FC12F3E" w:rsidR="00B5702F" w:rsidRPr="00CB72B9" w:rsidRDefault="001B07EE" w:rsidP="001B07EE">
      <w:pPr>
        <w:ind w:left="426" w:hanging="426"/>
        <w:jc w:val="both"/>
        <w:rPr>
          <w:sz w:val="24"/>
          <w:szCs w:val="24"/>
        </w:rPr>
      </w:pPr>
      <w:r>
        <w:rPr>
          <w:sz w:val="24"/>
          <w:szCs w:val="24"/>
        </w:rPr>
        <w:t>10.</w:t>
      </w:r>
      <w:r>
        <w:rPr>
          <w:sz w:val="24"/>
          <w:szCs w:val="24"/>
        </w:rPr>
        <w:tab/>
      </w:r>
      <w:r w:rsidR="00B5702F" w:rsidRPr="00CB72B9">
        <w:rPr>
          <w:sz w:val="24"/>
          <w:szCs w:val="24"/>
        </w:rPr>
        <w:t xml:space="preserve">Konieczność wielokrotnego (więcej niż 3 razy) dokonywania bezpośredniej zapłaty Podwykonawcy lub konieczność dokonania bezpośrednich zapłat na sumę większą niż 5% wartości niniejszej umowy, może stanowić podstawę do odstąpienia od niniejszej umowy przez Zamawiającego. Uprawnienie to Zamawiający może wykonać w terminie 6 miesięcy </w:t>
      </w:r>
      <w:r>
        <w:rPr>
          <w:sz w:val="24"/>
          <w:szCs w:val="24"/>
        </w:rPr>
        <w:br/>
      </w:r>
      <w:r w:rsidR="00B5702F" w:rsidRPr="00CB72B9">
        <w:rPr>
          <w:sz w:val="24"/>
          <w:szCs w:val="24"/>
        </w:rPr>
        <w:t>od zaistnienia przesłanki do odstąpienia od umowy. Przez bezpośrednią zapłatę Podwykonawcy rozumie się również wypłatę stosownej kwoty z Zabezpieczenia zapłaty podwykonawcy</w:t>
      </w:r>
      <w:r w:rsidR="0029356C">
        <w:rPr>
          <w:sz w:val="24"/>
          <w:szCs w:val="24"/>
        </w:rPr>
        <w:t>, złożenia kwoty wynagrodzenia należnego Podwykonawcy do depozytu sądowego</w:t>
      </w:r>
      <w:r w:rsidR="00F909F4">
        <w:rPr>
          <w:sz w:val="24"/>
          <w:szCs w:val="24"/>
        </w:rPr>
        <w:t>, potrącenie.</w:t>
      </w:r>
      <w:r w:rsidR="00B5702F" w:rsidRPr="00CB72B9">
        <w:rPr>
          <w:sz w:val="24"/>
          <w:szCs w:val="24"/>
        </w:rPr>
        <w:t xml:space="preserve"> </w:t>
      </w:r>
    </w:p>
    <w:p w14:paraId="73252B26" w14:textId="52F8DF53" w:rsidR="00B5702F" w:rsidRPr="00CB72B9" w:rsidRDefault="001B07EE" w:rsidP="001B07EE">
      <w:pPr>
        <w:ind w:left="426" w:hanging="426"/>
        <w:jc w:val="both"/>
        <w:rPr>
          <w:sz w:val="24"/>
          <w:szCs w:val="24"/>
        </w:rPr>
      </w:pPr>
      <w:r>
        <w:rPr>
          <w:sz w:val="24"/>
          <w:szCs w:val="24"/>
        </w:rPr>
        <w:t>11.</w:t>
      </w:r>
      <w:r>
        <w:rPr>
          <w:sz w:val="24"/>
          <w:szCs w:val="24"/>
        </w:rPr>
        <w:tab/>
      </w:r>
      <w:r w:rsidR="00B5702F" w:rsidRPr="00CB72B9">
        <w:rPr>
          <w:sz w:val="24"/>
          <w:szCs w:val="24"/>
        </w:rPr>
        <w:t xml:space="preserve">Wykonawca nie może, bez zgody Zamawiającego, wyrażonej w formie pisemnej pod rygorem nieważności, dokonywać przelewu na osoby trzecie jakichkolwiek wierzytelności przysługujących mu na podstawie niniejszej </w:t>
      </w:r>
      <w:r w:rsidR="00F909F4">
        <w:rPr>
          <w:sz w:val="24"/>
          <w:szCs w:val="24"/>
        </w:rPr>
        <w:t>u</w:t>
      </w:r>
      <w:r w:rsidR="00B5702F" w:rsidRPr="00CB72B9">
        <w:rPr>
          <w:sz w:val="24"/>
          <w:szCs w:val="24"/>
        </w:rPr>
        <w:t>mowy od Zamawiającego.</w:t>
      </w:r>
    </w:p>
    <w:p w14:paraId="220F8F7C" w14:textId="5C040B70" w:rsidR="00B5702F" w:rsidRPr="00CB72B9" w:rsidRDefault="001B07EE" w:rsidP="00BA268E">
      <w:pPr>
        <w:ind w:left="426" w:hanging="426"/>
        <w:jc w:val="both"/>
        <w:rPr>
          <w:sz w:val="24"/>
          <w:szCs w:val="24"/>
        </w:rPr>
      </w:pPr>
      <w:r>
        <w:rPr>
          <w:sz w:val="24"/>
          <w:szCs w:val="24"/>
        </w:rPr>
        <w:t xml:space="preserve"> 12.</w:t>
      </w:r>
      <w:r>
        <w:rPr>
          <w:sz w:val="24"/>
          <w:szCs w:val="24"/>
        </w:rPr>
        <w:tab/>
      </w:r>
      <w:r w:rsidR="00B5702F" w:rsidRPr="00CB72B9">
        <w:rPr>
          <w:sz w:val="24"/>
          <w:szCs w:val="24"/>
        </w:rPr>
        <w:t>Zamawiający oświadcza, że jest czynnym podatnikiem VAT, zarejestrowanym w Urzędzie Skarb</w:t>
      </w:r>
      <w:r w:rsidR="00D64B78" w:rsidRPr="00CB72B9">
        <w:rPr>
          <w:sz w:val="24"/>
          <w:szCs w:val="24"/>
        </w:rPr>
        <w:t>owym pod numerem NIP ……</w:t>
      </w:r>
      <w:r w:rsidR="00BA268E">
        <w:rPr>
          <w:sz w:val="24"/>
          <w:szCs w:val="24"/>
        </w:rPr>
        <w:t>……..</w:t>
      </w:r>
      <w:r w:rsidR="00D64B78" w:rsidRPr="00CB72B9">
        <w:rPr>
          <w:sz w:val="24"/>
          <w:szCs w:val="24"/>
        </w:rPr>
        <w:t>…………..</w:t>
      </w:r>
      <w:r w:rsidR="00BA268E">
        <w:rPr>
          <w:sz w:val="24"/>
          <w:szCs w:val="24"/>
        </w:rPr>
        <w:t xml:space="preserve"> </w:t>
      </w:r>
      <w:r w:rsidR="00B5702F" w:rsidRPr="00CB72B9">
        <w:rPr>
          <w:sz w:val="24"/>
          <w:szCs w:val="24"/>
        </w:rPr>
        <w:t xml:space="preserve">i jest uprawniony do wystawiania </w:t>
      </w:r>
      <w:r>
        <w:rPr>
          <w:sz w:val="24"/>
          <w:szCs w:val="24"/>
        </w:rPr>
        <w:br/>
      </w:r>
      <w:r w:rsidR="00B5702F" w:rsidRPr="00CB72B9">
        <w:rPr>
          <w:sz w:val="24"/>
          <w:szCs w:val="24"/>
        </w:rPr>
        <w:t xml:space="preserve">i otrzymywania faktur VAT. </w:t>
      </w:r>
    </w:p>
    <w:p w14:paraId="05BED7F1" w14:textId="32EE8575" w:rsidR="00B5702F" w:rsidRPr="00CB72B9" w:rsidRDefault="00B5702F" w:rsidP="00BA268E">
      <w:pPr>
        <w:ind w:left="426" w:hanging="426"/>
        <w:jc w:val="both"/>
        <w:rPr>
          <w:sz w:val="24"/>
          <w:szCs w:val="24"/>
        </w:rPr>
      </w:pPr>
      <w:r w:rsidRPr="00CB72B9">
        <w:rPr>
          <w:sz w:val="24"/>
          <w:szCs w:val="24"/>
        </w:rPr>
        <w:t>13. Wykonawca oświadcza, że jest</w:t>
      </w:r>
      <w:r w:rsidR="0029356C">
        <w:rPr>
          <w:sz w:val="24"/>
          <w:szCs w:val="24"/>
        </w:rPr>
        <w:t>/nie jest*</w:t>
      </w:r>
      <w:r w:rsidRPr="00CB72B9">
        <w:rPr>
          <w:sz w:val="24"/>
          <w:szCs w:val="24"/>
        </w:rPr>
        <w:t xml:space="preserve"> czynnym pod</w:t>
      </w:r>
      <w:r w:rsidR="00BA268E">
        <w:rPr>
          <w:sz w:val="24"/>
          <w:szCs w:val="24"/>
        </w:rPr>
        <w:t>atnikiem VAT, zarejestrowanym w </w:t>
      </w:r>
      <w:r w:rsidRPr="00CB72B9">
        <w:rPr>
          <w:sz w:val="24"/>
          <w:szCs w:val="24"/>
        </w:rPr>
        <w:t>Urzęd</w:t>
      </w:r>
      <w:r w:rsidR="00BA268E">
        <w:rPr>
          <w:sz w:val="24"/>
          <w:szCs w:val="24"/>
        </w:rPr>
        <w:t xml:space="preserve">zie Skarbowym pod numerem NIP ………………… i jest uprawniony do </w:t>
      </w:r>
      <w:r w:rsidRPr="00CB72B9">
        <w:rPr>
          <w:sz w:val="24"/>
          <w:szCs w:val="24"/>
        </w:rPr>
        <w:t>wystawiania</w:t>
      </w:r>
      <w:r w:rsidR="00BA268E">
        <w:rPr>
          <w:sz w:val="24"/>
          <w:szCs w:val="24"/>
        </w:rPr>
        <w:t xml:space="preserve"> </w:t>
      </w:r>
      <w:r w:rsidRPr="00CB72B9">
        <w:rPr>
          <w:sz w:val="24"/>
          <w:szCs w:val="24"/>
        </w:rPr>
        <w:t>i</w:t>
      </w:r>
      <w:r w:rsidR="00BA268E">
        <w:rPr>
          <w:sz w:val="24"/>
          <w:szCs w:val="24"/>
        </w:rPr>
        <w:t xml:space="preserve"> </w:t>
      </w:r>
      <w:r w:rsidRPr="00CB72B9">
        <w:rPr>
          <w:sz w:val="24"/>
          <w:szCs w:val="24"/>
        </w:rPr>
        <w:t xml:space="preserve">otrzymywania faktur VAT. </w:t>
      </w:r>
    </w:p>
    <w:p w14:paraId="5D391EA3" w14:textId="54F92928" w:rsidR="00F175BA" w:rsidRPr="00CB72B9" w:rsidRDefault="001B07EE" w:rsidP="00BA268E">
      <w:pPr>
        <w:ind w:left="426" w:hanging="426"/>
        <w:jc w:val="both"/>
        <w:rPr>
          <w:color w:val="000000"/>
          <w:sz w:val="24"/>
          <w:szCs w:val="24"/>
        </w:rPr>
      </w:pPr>
      <w:r>
        <w:rPr>
          <w:sz w:val="24"/>
          <w:szCs w:val="24"/>
        </w:rPr>
        <w:t>14.</w:t>
      </w:r>
      <w:r>
        <w:rPr>
          <w:sz w:val="24"/>
          <w:szCs w:val="24"/>
        </w:rPr>
        <w:tab/>
      </w:r>
      <w:r w:rsidR="00B5702F" w:rsidRPr="00CB72B9">
        <w:rPr>
          <w:sz w:val="24"/>
          <w:szCs w:val="24"/>
        </w:rPr>
        <w:t>Wykonawca wystawi faktury na Zamawiaj</w:t>
      </w:r>
      <w:r w:rsidR="00696204" w:rsidRPr="00CB72B9">
        <w:rPr>
          <w:sz w:val="24"/>
          <w:szCs w:val="24"/>
        </w:rPr>
        <w:t>ącego</w:t>
      </w:r>
      <w:r>
        <w:rPr>
          <w:sz w:val="24"/>
          <w:szCs w:val="24"/>
        </w:rPr>
        <w:t>:…</w:t>
      </w:r>
      <w:r w:rsidR="00BA268E">
        <w:rPr>
          <w:sz w:val="24"/>
          <w:szCs w:val="24"/>
        </w:rPr>
        <w:t>……………...</w:t>
      </w:r>
      <w:r w:rsidR="00696204" w:rsidRPr="00CB72B9">
        <w:rPr>
          <w:sz w:val="24"/>
          <w:szCs w:val="24"/>
        </w:rPr>
        <w:t>………………………………</w:t>
      </w:r>
      <w:r>
        <w:rPr>
          <w:sz w:val="24"/>
          <w:szCs w:val="24"/>
        </w:rPr>
        <w:br/>
        <w:t>…………………………………………………………………………………………………….</w:t>
      </w:r>
      <w:r w:rsidR="00696204" w:rsidRPr="00CB72B9">
        <w:rPr>
          <w:sz w:val="24"/>
          <w:szCs w:val="24"/>
        </w:rPr>
        <w:br/>
      </w:r>
      <w:r w:rsidR="00696204" w:rsidRPr="00CB72B9">
        <w:rPr>
          <w:color w:val="000000"/>
          <w:sz w:val="24"/>
          <w:szCs w:val="24"/>
        </w:rPr>
        <w:t>Terminem zapłaty jest data obciążenia rachunku bankowego Zamawiającego.</w:t>
      </w:r>
    </w:p>
    <w:p w14:paraId="47EDCE62" w14:textId="5FBB0262" w:rsidR="00F663F9" w:rsidRDefault="00981609" w:rsidP="001B07EE">
      <w:pPr>
        <w:ind w:left="426" w:hanging="426"/>
        <w:jc w:val="both"/>
        <w:rPr>
          <w:sz w:val="24"/>
          <w:szCs w:val="24"/>
        </w:rPr>
      </w:pPr>
      <w:r w:rsidRPr="00CB72B9">
        <w:rPr>
          <w:sz w:val="24"/>
          <w:szCs w:val="24"/>
        </w:rPr>
        <w:t>15</w:t>
      </w:r>
      <w:r w:rsidR="001B07EE">
        <w:rPr>
          <w:sz w:val="24"/>
          <w:szCs w:val="24"/>
        </w:rPr>
        <w:t>.</w:t>
      </w:r>
      <w:r w:rsidR="001B07EE">
        <w:rPr>
          <w:sz w:val="24"/>
          <w:szCs w:val="24"/>
        </w:rPr>
        <w:tab/>
      </w:r>
      <w:r w:rsidR="00F663F9" w:rsidRPr="00CB72B9">
        <w:rPr>
          <w:sz w:val="24"/>
          <w:szCs w:val="24"/>
        </w:rPr>
        <w:t xml:space="preserve">Wykonawca przy realizacji Umowy zobowiązuje posługiwać się rachunkiem rozliczeniowym </w:t>
      </w:r>
      <w:r w:rsidR="001B07EE">
        <w:rPr>
          <w:sz w:val="24"/>
          <w:szCs w:val="24"/>
        </w:rPr>
        <w:br/>
      </w:r>
      <w:r w:rsidR="00F663F9" w:rsidRPr="00CB72B9">
        <w:rPr>
          <w:sz w:val="24"/>
          <w:szCs w:val="24"/>
        </w:rPr>
        <w:t>o którym mowa w art. 49 ust. 1 pkt 1 ustawy z dnia 29 sierpnia 1997 r. Prawo Bankowe (tekst jedn.: Dz. U. z 20</w:t>
      </w:r>
      <w:r w:rsidR="00C42F13">
        <w:rPr>
          <w:sz w:val="24"/>
          <w:szCs w:val="24"/>
        </w:rPr>
        <w:t>23</w:t>
      </w:r>
      <w:r w:rsidR="00F663F9" w:rsidRPr="00CB72B9">
        <w:rPr>
          <w:sz w:val="24"/>
          <w:szCs w:val="24"/>
        </w:rPr>
        <w:t xml:space="preserve"> r. poz. 2</w:t>
      </w:r>
      <w:r w:rsidR="00C42F13">
        <w:rPr>
          <w:sz w:val="24"/>
          <w:szCs w:val="24"/>
        </w:rPr>
        <w:t>488</w:t>
      </w:r>
      <w:r w:rsidR="00F663F9" w:rsidRPr="00CB72B9">
        <w:rPr>
          <w:sz w:val="24"/>
          <w:szCs w:val="24"/>
        </w:rPr>
        <w:t xml:space="preserve"> z </w:t>
      </w:r>
      <w:proofErr w:type="spellStart"/>
      <w:r w:rsidR="00F663F9" w:rsidRPr="00CB72B9">
        <w:rPr>
          <w:sz w:val="24"/>
          <w:szCs w:val="24"/>
        </w:rPr>
        <w:t>późn</w:t>
      </w:r>
      <w:proofErr w:type="spellEnd"/>
      <w:r w:rsidR="00F663F9" w:rsidRPr="00CB72B9">
        <w:rPr>
          <w:sz w:val="24"/>
          <w:szCs w:val="24"/>
        </w:rPr>
        <w:t>. zm.) zawartym w wykazie podmiotów, o którym mowa w art. 96b ust. 1 ustawy z dnia 11 marca 2004 r. o podatku od towarów i usług (tekst jedn.: Dz.</w:t>
      </w:r>
      <w:r w:rsidR="00B60CCF">
        <w:rPr>
          <w:sz w:val="24"/>
          <w:szCs w:val="24"/>
        </w:rPr>
        <w:t xml:space="preserve"> </w:t>
      </w:r>
      <w:r w:rsidR="00F663F9" w:rsidRPr="00CB72B9">
        <w:rPr>
          <w:sz w:val="24"/>
          <w:szCs w:val="24"/>
        </w:rPr>
        <w:t>U. z 20</w:t>
      </w:r>
      <w:r w:rsidR="00C42F13">
        <w:rPr>
          <w:sz w:val="24"/>
          <w:szCs w:val="24"/>
        </w:rPr>
        <w:t>23</w:t>
      </w:r>
      <w:r w:rsidR="00F663F9" w:rsidRPr="00CB72B9">
        <w:rPr>
          <w:sz w:val="24"/>
          <w:szCs w:val="24"/>
        </w:rPr>
        <w:t xml:space="preserve"> r. poz. </w:t>
      </w:r>
      <w:r w:rsidR="00C42F13">
        <w:rPr>
          <w:sz w:val="24"/>
          <w:szCs w:val="24"/>
        </w:rPr>
        <w:t>1570</w:t>
      </w:r>
      <w:r w:rsidR="00F663F9" w:rsidRPr="00CB72B9">
        <w:rPr>
          <w:sz w:val="24"/>
          <w:szCs w:val="24"/>
        </w:rPr>
        <w:t xml:space="preserve"> z </w:t>
      </w:r>
      <w:proofErr w:type="spellStart"/>
      <w:r w:rsidR="00F663F9" w:rsidRPr="00CB72B9">
        <w:rPr>
          <w:sz w:val="24"/>
          <w:szCs w:val="24"/>
        </w:rPr>
        <w:t>późn</w:t>
      </w:r>
      <w:proofErr w:type="spellEnd"/>
      <w:r w:rsidR="00F663F9" w:rsidRPr="00CB72B9">
        <w:rPr>
          <w:sz w:val="24"/>
          <w:szCs w:val="24"/>
        </w:rPr>
        <w:t>. zm.</w:t>
      </w:r>
      <w:r w:rsidRPr="00CB72B9">
        <w:rPr>
          <w:sz w:val="24"/>
          <w:szCs w:val="24"/>
        </w:rPr>
        <w:t>, pod rygorem wstrzymania płatności za fakturę VAT.</w:t>
      </w:r>
    </w:p>
    <w:p w14:paraId="1B9F4A95" w14:textId="655ECD77" w:rsidR="002374FB" w:rsidRPr="00CB72B9" w:rsidRDefault="002374FB" w:rsidP="00B60CCF">
      <w:pPr>
        <w:ind w:firstLine="426"/>
        <w:jc w:val="both"/>
        <w:rPr>
          <w:sz w:val="24"/>
          <w:szCs w:val="24"/>
        </w:rPr>
      </w:pPr>
      <w:r>
        <w:rPr>
          <w:sz w:val="24"/>
          <w:szCs w:val="24"/>
        </w:rPr>
        <w:t>* niewłaściwe skreślić.</w:t>
      </w:r>
    </w:p>
    <w:p w14:paraId="274B8DF2" w14:textId="77777777" w:rsidR="00493F2B" w:rsidRPr="00CB72B9" w:rsidRDefault="00493F2B" w:rsidP="00CB72B9">
      <w:pPr>
        <w:jc w:val="both"/>
        <w:rPr>
          <w:sz w:val="24"/>
          <w:szCs w:val="24"/>
        </w:rPr>
      </w:pPr>
    </w:p>
    <w:p w14:paraId="44DC82D6" w14:textId="50A238A1" w:rsidR="00493F2B" w:rsidRPr="00CB72B9" w:rsidRDefault="00493F2B" w:rsidP="00815F68">
      <w:pPr>
        <w:spacing w:after="120"/>
        <w:jc w:val="center"/>
        <w:rPr>
          <w:b/>
          <w:sz w:val="24"/>
          <w:szCs w:val="24"/>
        </w:rPr>
      </w:pPr>
      <w:r w:rsidRPr="00CB72B9">
        <w:rPr>
          <w:b/>
          <w:sz w:val="24"/>
          <w:szCs w:val="24"/>
        </w:rPr>
        <w:t>§ 8. Nadzór inwestorski</w:t>
      </w:r>
      <w:r w:rsidR="00384EDC" w:rsidRPr="00CB72B9">
        <w:rPr>
          <w:b/>
          <w:sz w:val="24"/>
          <w:szCs w:val="24"/>
        </w:rPr>
        <w:t xml:space="preserve"> i autorski</w:t>
      </w:r>
    </w:p>
    <w:p w14:paraId="7FA95FDA" w14:textId="0876BAE3" w:rsidR="00493F2B" w:rsidRPr="00CB72B9" w:rsidRDefault="001B07EE" w:rsidP="00BA268E">
      <w:pPr>
        <w:ind w:left="284" w:hanging="284"/>
        <w:jc w:val="both"/>
        <w:rPr>
          <w:sz w:val="24"/>
          <w:szCs w:val="24"/>
        </w:rPr>
      </w:pPr>
      <w:r>
        <w:rPr>
          <w:sz w:val="24"/>
          <w:szCs w:val="24"/>
        </w:rPr>
        <w:t>1.</w:t>
      </w:r>
      <w:r>
        <w:rPr>
          <w:sz w:val="24"/>
          <w:szCs w:val="24"/>
        </w:rPr>
        <w:tab/>
      </w:r>
      <w:r w:rsidR="003D7D39" w:rsidRPr="00CB72B9">
        <w:rPr>
          <w:sz w:val="24"/>
          <w:szCs w:val="24"/>
        </w:rPr>
        <w:t>Zamawiający zapewni</w:t>
      </w:r>
      <w:r w:rsidR="00493F2B" w:rsidRPr="00CB72B9">
        <w:rPr>
          <w:sz w:val="24"/>
          <w:szCs w:val="24"/>
        </w:rPr>
        <w:t xml:space="preserve"> nadzór inwestorski zgodny z Prawem budowlanym, delegując </w:t>
      </w:r>
      <w:r>
        <w:rPr>
          <w:sz w:val="24"/>
          <w:szCs w:val="24"/>
        </w:rPr>
        <w:br/>
      </w:r>
      <w:r w:rsidR="00493F2B" w:rsidRPr="00CB72B9">
        <w:rPr>
          <w:sz w:val="24"/>
          <w:szCs w:val="24"/>
        </w:rPr>
        <w:t xml:space="preserve">Inspektora/-ów Nadzoru Inwestorskiego z aktualnymi uprawnieniami budowlanymi </w:t>
      </w:r>
      <w:r>
        <w:rPr>
          <w:sz w:val="24"/>
          <w:szCs w:val="24"/>
        </w:rPr>
        <w:br/>
      </w:r>
      <w:r w:rsidR="00493F2B" w:rsidRPr="00CB72B9">
        <w:rPr>
          <w:sz w:val="24"/>
          <w:szCs w:val="24"/>
        </w:rPr>
        <w:t>i branżowymi. Wykonawca zostanie powiadomiony o osobach prowadzących Nadzór Inwestorski w terminie 7 dni od</w:t>
      </w:r>
      <w:r w:rsidR="00806EE0">
        <w:rPr>
          <w:sz w:val="24"/>
          <w:szCs w:val="24"/>
        </w:rPr>
        <w:t xml:space="preserve"> dnia podpisania niniejszej umowy albo w terminie 7</w:t>
      </w:r>
      <w:r w:rsidR="00493F2B" w:rsidRPr="00CB72B9">
        <w:rPr>
          <w:sz w:val="24"/>
          <w:szCs w:val="24"/>
        </w:rPr>
        <w:t xml:space="preserve"> dni</w:t>
      </w:r>
      <w:r w:rsidR="002A4A3F">
        <w:rPr>
          <w:sz w:val="24"/>
          <w:szCs w:val="24"/>
        </w:rPr>
        <w:t xml:space="preserve"> od dnia</w:t>
      </w:r>
      <w:r w:rsidR="00493F2B" w:rsidRPr="00CB72B9">
        <w:rPr>
          <w:sz w:val="24"/>
          <w:szCs w:val="24"/>
        </w:rPr>
        <w:t xml:space="preserve"> delegowania poszczególnych Inspektorów bądź od ich zmiany na inne uprawnione osoby.</w:t>
      </w:r>
    </w:p>
    <w:p w14:paraId="25A2FE2E" w14:textId="48376E00" w:rsidR="00270B64" w:rsidRPr="00CB72B9" w:rsidRDefault="001B07EE" w:rsidP="00BA268E">
      <w:pPr>
        <w:ind w:left="284" w:hanging="284"/>
        <w:jc w:val="both"/>
        <w:rPr>
          <w:sz w:val="24"/>
          <w:szCs w:val="24"/>
        </w:rPr>
      </w:pPr>
      <w:r>
        <w:rPr>
          <w:sz w:val="24"/>
          <w:szCs w:val="24"/>
        </w:rPr>
        <w:t>2.</w:t>
      </w:r>
      <w:r>
        <w:rPr>
          <w:sz w:val="24"/>
          <w:szCs w:val="24"/>
        </w:rPr>
        <w:tab/>
      </w:r>
      <w:r w:rsidR="002A2EB7" w:rsidRPr="00CB72B9">
        <w:rPr>
          <w:sz w:val="24"/>
          <w:szCs w:val="24"/>
        </w:rPr>
        <w:t>Dla projektów zamiennych</w:t>
      </w:r>
      <w:r w:rsidR="00A67EE9">
        <w:rPr>
          <w:sz w:val="24"/>
          <w:szCs w:val="24"/>
        </w:rPr>
        <w:t xml:space="preserve"> oraz innych jeżeli przepisy prawa będą wy</w:t>
      </w:r>
      <w:r w:rsidR="00DD46B4">
        <w:rPr>
          <w:sz w:val="24"/>
          <w:szCs w:val="24"/>
        </w:rPr>
        <w:t>magały sprawowania nadzoru autorskiego</w:t>
      </w:r>
      <w:r w:rsidR="002A2EB7" w:rsidRPr="00CB72B9">
        <w:rPr>
          <w:sz w:val="24"/>
          <w:szCs w:val="24"/>
        </w:rPr>
        <w:t xml:space="preserve"> - </w:t>
      </w:r>
      <w:r w:rsidR="00493F2B" w:rsidRPr="00CB72B9">
        <w:rPr>
          <w:sz w:val="24"/>
          <w:szCs w:val="24"/>
        </w:rPr>
        <w:t>Wykonawca jest zobowiązany do zapewnienia nadzoru autorskiego sprawowanego przez projektanta wykonanej dokumentacji, na swój kosz</w:t>
      </w:r>
      <w:r w:rsidR="00270B64" w:rsidRPr="00CB72B9">
        <w:rPr>
          <w:sz w:val="24"/>
          <w:szCs w:val="24"/>
        </w:rPr>
        <w:t>t</w:t>
      </w:r>
      <w:r w:rsidR="005D596D" w:rsidRPr="00CB72B9">
        <w:rPr>
          <w:sz w:val="24"/>
          <w:szCs w:val="24"/>
        </w:rPr>
        <w:t xml:space="preserve">, </w:t>
      </w:r>
      <w:r w:rsidR="00270B64" w:rsidRPr="00CB72B9">
        <w:rPr>
          <w:sz w:val="24"/>
          <w:szCs w:val="24"/>
        </w:rPr>
        <w:t xml:space="preserve">w ramach wynagrodzenia określonego w § </w:t>
      </w:r>
      <w:r w:rsidR="00C42F13">
        <w:rPr>
          <w:sz w:val="24"/>
          <w:szCs w:val="24"/>
        </w:rPr>
        <w:t>6</w:t>
      </w:r>
      <w:r w:rsidR="00270B64" w:rsidRPr="00CB72B9">
        <w:rPr>
          <w:sz w:val="24"/>
          <w:szCs w:val="24"/>
        </w:rPr>
        <w:t xml:space="preserve"> Umowy</w:t>
      </w:r>
      <w:r w:rsidR="00E001CD">
        <w:rPr>
          <w:sz w:val="24"/>
          <w:szCs w:val="24"/>
        </w:rPr>
        <w:t>.</w:t>
      </w:r>
      <w:r w:rsidR="002A4A3F">
        <w:rPr>
          <w:sz w:val="24"/>
          <w:szCs w:val="24"/>
        </w:rPr>
        <w:t xml:space="preserve"> Wykonawca</w:t>
      </w:r>
      <w:r w:rsidR="00270B64" w:rsidRPr="00CB72B9">
        <w:rPr>
          <w:sz w:val="24"/>
          <w:szCs w:val="24"/>
        </w:rPr>
        <w:t xml:space="preserve"> przyjmuje obowiązek pełnienia nadzoru autorskiego, na zasadach określonych odpowiednimi przepisami ustawy z dnia 7 lipca 1994 roku - Prawo budowlane. </w:t>
      </w:r>
    </w:p>
    <w:p w14:paraId="78FE0286" w14:textId="75BDF7E2" w:rsidR="00270B64" w:rsidRPr="00CB72B9" w:rsidRDefault="005D596D" w:rsidP="001B07EE">
      <w:pPr>
        <w:pStyle w:val="Default"/>
        <w:ind w:left="284" w:hanging="284"/>
        <w:jc w:val="both"/>
        <w:rPr>
          <w:rFonts w:ascii="Times New Roman" w:hAnsi="Times New Roman" w:cs="Times New Roman"/>
          <w:color w:val="auto"/>
        </w:rPr>
      </w:pPr>
      <w:r w:rsidRPr="00CB72B9">
        <w:rPr>
          <w:rFonts w:ascii="Times New Roman" w:hAnsi="Times New Roman" w:cs="Times New Roman"/>
          <w:color w:val="auto"/>
        </w:rPr>
        <w:t>3</w:t>
      </w:r>
      <w:r w:rsidR="001B07EE">
        <w:rPr>
          <w:rFonts w:ascii="Times New Roman" w:hAnsi="Times New Roman" w:cs="Times New Roman"/>
          <w:color w:val="auto"/>
        </w:rPr>
        <w:t>.</w:t>
      </w:r>
      <w:r w:rsidR="001B07EE">
        <w:rPr>
          <w:rFonts w:ascii="Times New Roman" w:hAnsi="Times New Roman" w:cs="Times New Roman"/>
          <w:color w:val="auto"/>
        </w:rPr>
        <w:tab/>
      </w:r>
      <w:r w:rsidR="00270B64" w:rsidRPr="00CB72B9">
        <w:rPr>
          <w:rFonts w:ascii="Times New Roman" w:hAnsi="Times New Roman" w:cs="Times New Roman"/>
          <w:color w:val="auto"/>
        </w:rPr>
        <w:t xml:space="preserve">Wykonanie nadzoru autorskiego, o którym mowa w ust. 1 powyżej, obejmować będzie </w:t>
      </w:r>
      <w:r w:rsidR="001B07EE">
        <w:rPr>
          <w:rFonts w:ascii="Times New Roman" w:hAnsi="Times New Roman" w:cs="Times New Roman"/>
          <w:color w:val="auto"/>
        </w:rPr>
        <w:br/>
      </w:r>
      <w:r w:rsidR="00270B64" w:rsidRPr="00CB72B9">
        <w:rPr>
          <w:rFonts w:ascii="Times New Roman" w:hAnsi="Times New Roman" w:cs="Times New Roman"/>
          <w:color w:val="auto"/>
        </w:rPr>
        <w:t xml:space="preserve">w szczególności: </w:t>
      </w:r>
    </w:p>
    <w:p w14:paraId="66FA73BD" w14:textId="13DB8527" w:rsidR="00270B64" w:rsidRPr="00CB72B9" w:rsidRDefault="00270B64" w:rsidP="001B07EE">
      <w:pPr>
        <w:pStyle w:val="Default"/>
        <w:ind w:left="567" w:hanging="283"/>
        <w:jc w:val="both"/>
        <w:rPr>
          <w:rFonts w:ascii="Times New Roman" w:hAnsi="Times New Roman" w:cs="Times New Roman"/>
          <w:color w:val="auto"/>
        </w:rPr>
      </w:pPr>
      <w:r w:rsidRPr="00CB72B9">
        <w:rPr>
          <w:rFonts w:ascii="Times New Roman" w:hAnsi="Times New Roman" w:cs="Times New Roman"/>
          <w:color w:val="auto"/>
        </w:rPr>
        <w:lastRenderedPageBreak/>
        <w:t xml:space="preserve">a) interpretację zastosowanych w projekcie rozwiązań, w przypadku wątpliwości wynikłych </w:t>
      </w:r>
      <w:r w:rsidR="001B07EE">
        <w:rPr>
          <w:rFonts w:ascii="Times New Roman" w:hAnsi="Times New Roman" w:cs="Times New Roman"/>
          <w:color w:val="auto"/>
        </w:rPr>
        <w:br/>
      </w:r>
      <w:r w:rsidRPr="00CB72B9">
        <w:rPr>
          <w:rFonts w:ascii="Times New Roman" w:hAnsi="Times New Roman" w:cs="Times New Roman"/>
          <w:color w:val="auto"/>
        </w:rPr>
        <w:t xml:space="preserve">w trakcie budowy i po jej zakończeniu, </w:t>
      </w:r>
    </w:p>
    <w:p w14:paraId="3136F945" w14:textId="09528E49" w:rsidR="00270B64" w:rsidRPr="00CB72B9" w:rsidRDefault="005D596D" w:rsidP="001B07EE">
      <w:pPr>
        <w:pStyle w:val="Default"/>
        <w:ind w:firstLine="284"/>
        <w:jc w:val="both"/>
        <w:rPr>
          <w:rFonts w:ascii="Times New Roman" w:hAnsi="Times New Roman" w:cs="Times New Roman"/>
          <w:color w:val="auto"/>
        </w:rPr>
      </w:pPr>
      <w:r w:rsidRPr="00CB72B9">
        <w:rPr>
          <w:rFonts w:ascii="Times New Roman" w:hAnsi="Times New Roman" w:cs="Times New Roman"/>
          <w:color w:val="auto"/>
        </w:rPr>
        <w:t>b</w:t>
      </w:r>
      <w:r w:rsidR="00270B64" w:rsidRPr="00CB72B9">
        <w:rPr>
          <w:rFonts w:ascii="Times New Roman" w:hAnsi="Times New Roman" w:cs="Times New Roman"/>
          <w:color w:val="auto"/>
        </w:rPr>
        <w:t xml:space="preserve">) inne czynności uzgodnione przez Strony. </w:t>
      </w:r>
    </w:p>
    <w:p w14:paraId="25059D37" w14:textId="6BDB85CA" w:rsidR="00270B64" w:rsidRPr="00CB72B9" w:rsidRDefault="005D596D" w:rsidP="001B07EE">
      <w:pPr>
        <w:pStyle w:val="Default"/>
        <w:ind w:left="284" w:hanging="284"/>
        <w:jc w:val="both"/>
        <w:rPr>
          <w:rFonts w:ascii="Times New Roman" w:hAnsi="Times New Roman" w:cs="Times New Roman"/>
          <w:color w:val="auto"/>
        </w:rPr>
      </w:pPr>
      <w:r w:rsidRPr="00CB72B9">
        <w:rPr>
          <w:rFonts w:ascii="Times New Roman" w:hAnsi="Times New Roman" w:cs="Times New Roman"/>
          <w:color w:val="auto"/>
        </w:rPr>
        <w:t>4</w:t>
      </w:r>
      <w:r w:rsidR="001B07EE">
        <w:rPr>
          <w:rFonts w:ascii="Times New Roman" w:hAnsi="Times New Roman" w:cs="Times New Roman"/>
          <w:color w:val="auto"/>
        </w:rPr>
        <w:t>.</w:t>
      </w:r>
      <w:r w:rsidR="001B07EE">
        <w:rPr>
          <w:rFonts w:ascii="Times New Roman" w:hAnsi="Times New Roman" w:cs="Times New Roman"/>
          <w:color w:val="auto"/>
        </w:rPr>
        <w:tab/>
      </w:r>
      <w:r w:rsidR="00270B64" w:rsidRPr="00CB72B9">
        <w:rPr>
          <w:rFonts w:ascii="Times New Roman" w:hAnsi="Times New Roman" w:cs="Times New Roman"/>
          <w:color w:val="auto"/>
        </w:rPr>
        <w:t xml:space="preserve">Nadzór autorski pełniony może być przez osoby upoważnione przez </w:t>
      </w:r>
      <w:r w:rsidR="00270B64" w:rsidRPr="00CB72B9">
        <w:rPr>
          <w:rFonts w:ascii="Times New Roman" w:hAnsi="Times New Roman" w:cs="Times New Roman"/>
          <w:bCs/>
          <w:color w:val="auto"/>
        </w:rPr>
        <w:t>Wykonawcę</w:t>
      </w:r>
      <w:r w:rsidR="00270B64" w:rsidRPr="00CB72B9">
        <w:rPr>
          <w:rFonts w:ascii="Times New Roman" w:hAnsi="Times New Roman" w:cs="Times New Roman"/>
          <w:color w:val="auto"/>
        </w:rPr>
        <w:t xml:space="preserve">, na terenie budowy, jak również poza jej terenem, w szczególności w celu konsultacji i uzgodnień </w:t>
      </w:r>
      <w:r w:rsidR="005B68CE">
        <w:rPr>
          <w:rFonts w:ascii="Times New Roman" w:hAnsi="Times New Roman" w:cs="Times New Roman"/>
          <w:color w:val="auto"/>
        </w:rPr>
        <w:br/>
      </w:r>
      <w:r w:rsidR="00270B64" w:rsidRPr="00CB72B9">
        <w:rPr>
          <w:rFonts w:ascii="Times New Roman" w:hAnsi="Times New Roman" w:cs="Times New Roman"/>
          <w:color w:val="auto"/>
        </w:rPr>
        <w:t xml:space="preserve">z producentami i/lub dostawcami maszyn, urządzeń i materiałów. </w:t>
      </w:r>
    </w:p>
    <w:p w14:paraId="636D15F4" w14:textId="0DC05AA4" w:rsidR="00270B64" w:rsidRPr="00CB72B9" w:rsidRDefault="005D596D" w:rsidP="005B68CE">
      <w:pPr>
        <w:pStyle w:val="Default"/>
        <w:ind w:left="284" w:hanging="284"/>
        <w:jc w:val="both"/>
        <w:rPr>
          <w:rFonts w:ascii="Times New Roman" w:hAnsi="Times New Roman" w:cs="Times New Roman"/>
          <w:color w:val="auto"/>
        </w:rPr>
      </w:pPr>
      <w:r w:rsidRPr="00CB72B9">
        <w:rPr>
          <w:rFonts w:ascii="Times New Roman" w:hAnsi="Times New Roman" w:cs="Times New Roman"/>
          <w:color w:val="auto"/>
        </w:rPr>
        <w:t>5</w:t>
      </w:r>
      <w:r w:rsidR="005B68CE">
        <w:rPr>
          <w:rFonts w:ascii="Times New Roman" w:hAnsi="Times New Roman" w:cs="Times New Roman"/>
          <w:color w:val="auto"/>
        </w:rPr>
        <w:t>.</w:t>
      </w:r>
      <w:r w:rsidR="005B68CE">
        <w:rPr>
          <w:rFonts w:ascii="Times New Roman" w:hAnsi="Times New Roman" w:cs="Times New Roman"/>
          <w:color w:val="auto"/>
        </w:rPr>
        <w:tab/>
      </w:r>
      <w:r w:rsidR="00270B64" w:rsidRPr="00CB72B9">
        <w:rPr>
          <w:rFonts w:ascii="Times New Roman" w:hAnsi="Times New Roman" w:cs="Times New Roman"/>
          <w:color w:val="auto"/>
        </w:rPr>
        <w:t>Wykonawca oświadcza, że projektant</w:t>
      </w:r>
      <w:r w:rsidR="002A4A3F">
        <w:rPr>
          <w:rFonts w:ascii="Times New Roman" w:hAnsi="Times New Roman" w:cs="Times New Roman"/>
          <w:color w:val="auto"/>
        </w:rPr>
        <w:t xml:space="preserve"> wykonujący nadzór autorski</w:t>
      </w:r>
      <w:r w:rsidR="00270B64" w:rsidRPr="00CB72B9">
        <w:rPr>
          <w:rStyle w:val="markedcontent"/>
          <w:rFonts w:ascii="Times New Roman" w:hAnsi="Times New Roman" w:cs="Times New Roman"/>
        </w:rPr>
        <w:t xml:space="preserve"> posiada wymagane przepisami ustawy - Prawo budowlane uprawnienia do wykonywania samodzielnych funkcji w budownictwie polegając</w:t>
      </w:r>
      <w:r w:rsidR="00A526C8">
        <w:rPr>
          <w:rStyle w:val="markedcontent"/>
          <w:rFonts w:ascii="Times New Roman" w:hAnsi="Times New Roman" w:cs="Times New Roman"/>
        </w:rPr>
        <w:t>e</w:t>
      </w:r>
      <w:r w:rsidR="00270B64" w:rsidRPr="00CB72B9">
        <w:rPr>
          <w:rStyle w:val="markedcontent"/>
          <w:rFonts w:ascii="Times New Roman" w:hAnsi="Times New Roman" w:cs="Times New Roman"/>
        </w:rPr>
        <w:t xml:space="preserve"> na sprawowaniu nadzoru autorskiego.</w:t>
      </w:r>
    </w:p>
    <w:p w14:paraId="6AF01CB6" w14:textId="382473D8" w:rsidR="00270B64" w:rsidRDefault="005D596D" w:rsidP="005B68CE">
      <w:pPr>
        <w:pStyle w:val="Default"/>
        <w:ind w:left="284" w:hanging="284"/>
        <w:jc w:val="both"/>
        <w:rPr>
          <w:rFonts w:ascii="Times New Roman" w:hAnsi="Times New Roman" w:cs="Times New Roman"/>
          <w:color w:val="auto"/>
        </w:rPr>
      </w:pPr>
      <w:r w:rsidRPr="00CB72B9">
        <w:rPr>
          <w:rFonts w:ascii="Times New Roman" w:hAnsi="Times New Roman" w:cs="Times New Roman"/>
          <w:color w:val="auto"/>
        </w:rPr>
        <w:t>6</w:t>
      </w:r>
      <w:r w:rsidR="005B68CE">
        <w:rPr>
          <w:rFonts w:ascii="Times New Roman" w:hAnsi="Times New Roman" w:cs="Times New Roman"/>
          <w:color w:val="auto"/>
        </w:rPr>
        <w:t>.</w:t>
      </w:r>
      <w:r w:rsidR="005B68CE">
        <w:rPr>
          <w:rFonts w:ascii="Times New Roman" w:hAnsi="Times New Roman" w:cs="Times New Roman"/>
          <w:color w:val="auto"/>
        </w:rPr>
        <w:tab/>
      </w:r>
      <w:r w:rsidR="00270B64" w:rsidRPr="00CB72B9">
        <w:rPr>
          <w:rFonts w:ascii="Times New Roman" w:hAnsi="Times New Roman" w:cs="Times New Roman"/>
          <w:color w:val="auto"/>
        </w:rPr>
        <w:t>W spr</w:t>
      </w:r>
      <w:r w:rsidRPr="00CB72B9">
        <w:rPr>
          <w:rFonts w:ascii="Times New Roman" w:hAnsi="Times New Roman" w:cs="Times New Roman"/>
          <w:color w:val="auto"/>
        </w:rPr>
        <w:t>awach nie uregulowanych w ust. 2 – 5</w:t>
      </w:r>
      <w:r w:rsidR="00270B64" w:rsidRPr="00CB72B9">
        <w:rPr>
          <w:rFonts w:ascii="Times New Roman" w:hAnsi="Times New Roman" w:cs="Times New Roman"/>
          <w:color w:val="auto"/>
        </w:rPr>
        <w:t xml:space="preserve"> zastosowanie mają przepisy art. 734 – 751 kodeksu cywilnego oraz odpowiednie przepisy prawa budowlanego. </w:t>
      </w:r>
    </w:p>
    <w:p w14:paraId="011D433D" w14:textId="77777777" w:rsidR="00270B64" w:rsidRPr="00CB72B9" w:rsidRDefault="00270B64" w:rsidP="005B68CE">
      <w:pPr>
        <w:jc w:val="both"/>
        <w:rPr>
          <w:sz w:val="24"/>
          <w:szCs w:val="24"/>
        </w:rPr>
      </w:pPr>
    </w:p>
    <w:p w14:paraId="64FB731D" w14:textId="71CDF803" w:rsidR="001E4F84" w:rsidRPr="00CB72B9" w:rsidRDefault="00493F2B" w:rsidP="005B68CE">
      <w:pPr>
        <w:spacing w:after="120"/>
        <w:jc w:val="center"/>
        <w:rPr>
          <w:b/>
          <w:sz w:val="24"/>
          <w:szCs w:val="24"/>
        </w:rPr>
      </w:pPr>
      <w:r w:rsidRPr="00CB72B9">
        <w:rPr>
          <w:b/>
          <w:sz w:val="24"/>
          <w:szCs w:val="24"/>
        </w:rPr>
        <w:t xml:space="preserve">§ 9. Przedstawiciele </w:t>
      </w:r>
    </w:p>
    <w:p w14:paraId="1C9D948C" w14:textId="57EEC484" w:rsidR="001E4F84" w:rsidRPr="00CB72B9" w:rsidRDefault="005B68CE" w:rsidP="005B68CE">
      <w:pPr>
        <w:ind w:left="284" w:hanging="284"/>
        <w:jc w:val="both"/>
        <w:rPr>
          <w:sz w:val="24"/>
          <w:szCs w:val="24"/>
        </w:rPr>
      </w:pPr>
      <w:r>
        <w:rPr>
          <w:sz w:val="24"/>
          <w:szCs w:val="24"/>
        </w:rPr>
        <w:t>1.</w:t>
      </w:r>
      <w:r>
        <w:rPr>
          <w:sz w:val="24"/>
          <w:szCs w:val="24"/>
        </w:rPr>
        <w:tab/>
      </w:r>
      <w:r w:rsidR="00493F2B" w:rsidRPr="00CB72B9">
        <w:rPr>
          <w:sz w:val="24"/>
          <w:szCs w:val="24"/>
        </w:rPr>
        <w:t xml:space="preserve">Strony ustalają, że osobami reprezentującymi je przy wykonywaniu umowy i w trakcie odbioru będą: </w:t>
      </w:r>
    </w:p>
    <w:p w14:paraId="0A89455C" w14:textId="7A8B57D6" w:rsidR="005B68CE" w:rsidRPr="00CB72B9" w:rsidRDefault="00493F2B" w:rsidP="005B68CE">
      <w:pPr>
        <w:ind w:left="567" w:hanging="283"/>
        <w:jc w:val="both"/>
        <w:rPr>
          <w:sz w:val="24"/>
          <w:szCs w:val="24"/>
        </w:rPr>
      </w:pPr>
      <w:r w:rsidRPr="00CB72B9">
        <w:rPr>
          <w:sz w:val="24"/>
          <w:szCs w:val="24"/>
        </w:rPr>
        <w:t>a) ze strony Zamawiającego</w:t>
      </w:r>
      <w:r w:rsidR="00CB30F8">
        <w:rPr>
          <w:sz w:val="24"/>
          <w:szCs w:val="24"/>
        </w:rPr>
        <w:t xml:space="preserve"> </w:t>
      </w:r>
      <w:r w:rsidR="00CB30F8" w:rsidRPr="00CB72B9">
        <w:rPr>
          <w:sz w:val="24"/>
          <w:szCs w:val="24"/>
        </w:rPr>
        <w:t>–</w:t>
      </w:r>
      <w:r w:rsidR="00CB30F8">
        <w:rPr>
          <w:sz w:val="24"/>
          <w:szCs w:val="24"/>
        </w:rPr>
        <w:t xml:space="preserve"> </w:t>
      </w:r>
      <w:r w:rsidR="005B68CE">
        <w:rPr>
          <w:sz w:val="24"/>
          <w:szCs w:val="24"/>
        </w:rPr>
        <w:t>……………</w:t>
      </w:r>
      <w:r w:rsidR="00CB30F8">
        <w:rPr>
          <w:sz w:val="24"/>
          <w:szCs w:val="24"/>
        </w:rPr>
        <w:t>…</w:t>
      </w:r>
      <w:r w:rsidR="005B68CE">
        <w:rPr>
          <w:sz w:val="24"/>
          <w:szCs w:val="24"/>
        </w:rPr>
        <w:t>…………….</w:t>
      </w:r>
      <w:r w:rsidRPr="00CB72B9">
        <w:rPr>
          <w:sz w:val="24"/>
          <w:szCs w:val="24"/>
        </w:rPr>
        <w:t>……</w:t>
      </w:r>
      <w:r w:rsidR="005B68CE">
        <w:rPr>
          <w:sz w:val="24"/>
          <w:szCs w:val="24"/>
        </w:rPr>
        <w:t>……</w:t>
      </w:r>
      <w:r w:rsidRPr="00CB72B9">
        <w:rPr>
          <w:sz w:val="24"/>
          <w:szCs w:val="24"/>
        </w:rPr>
        <w:t>………, jako Przedstawic</w:t>
      </w:r>
      <w:r w:rsidR="00082050" w:rsidRPr="00CB72B9">
        <w:rPr>
          <w:sz w:val="24"/>
          <w:szCs w:val="24"/>
        </w:rPr>
        <w:t>iel Zamawiającego (Tel. ……</w:t>
      </w:r>
      <w:r w:rsidR="005B68CE">
        <w:rPr>
          <w:sz w:val="24"/>
          <w:szCs w:val="24"/>
        </w:rPr>
        <w:t>………………….</w:t>
      </w:r>
      <w:r w:rsidR="00082050" w:rsidRPr="00CB72B9">
        <w:rPr>
          <w:sz w:val="24"/>
          <w:szCs w:val="24"/>
        </w:rPr>
        <w:t>.</w:t>
      </w:r>
      <w:r w:rsidR="005B68CE">
        <w:rPr>
          <w:sz w:val="24"/>
          <w:szCs w:val="24"/>
        </w:rPr>
        <w:t>);</w:t>
      </w:r>
    </w:p>
    <w:p w14:paraId="6BE7B2AB" w14:textId="3523DBEC" w:rsidR="001E4F84" w:rsidRPr="00CB72B9" w:rsidRDefault="00493F2B" w:rsidP="005B68CE">
      <w:pPr>
        <w:ind w:firstLine="284"/>
        <w:jc w:val="both"/>
        <w:rPr>
          <w:sz w:val="24"/>
          <w:szCs w:val="24"/>
        </w:rPr>
      </w:pPr>
      <w:r w:rsidRPr="00CB72B9">
        <w:rPr>
          <w:sz w:val="24"/>
          <w:szCs w:val="24"/>
        </w:rPr>
        <w:t>b) Inspektor Nadzoru</w:t>
      </w:r>
      <w:r w:rsidR="00CB30F8">
        <w:rPr>
          <w:sz w:val="24"/>
          <w:szCs w:val="24"/>
        </w:rPr>
        <w:t xml:space="preserve"> </w:t>
      </w:r>
      <w:r w:rsidR="00CB30F8" w:rsidRPr="00CB72B9">
        <w:rPr>
          <w:sz w:val="24"/>
          <w:szCs w:val="24"/>
        </w:rPr>
        <w:t>–</w:t>
      </w:r>
      <w:r w:rsidR="00CB30F8">
        <w:rPr>
          <w:sz w:val="24"/>
          <w:szCs w:val="24"/>
        </w:rPr>
        <w:t xml:space="preserve"> </w:t>
      </w:r>
      <w:r w:rsidRPr="00CB72B9">
        <w:rPr>
          <w:sz w:val="24"/>
          <w:szCs w:val="24"/>
        </w:rPr>
        <w:t>…………………………………</w:t>
      </w:r>
      <w:r w:rsidR="005B68CE">
        <w:rPr>
          <w:sz w:val="24"/>
          <w:szCs w:val="24"/>
        </w:rPr>
        <w:t>……..</w:t>
      </w:r>
      <w:r w:rsidR="00082050" w:rsidRPr="00CB72B9">
        <w:rPr>
          <w:sz w:val="24"/>
          <w:szCs w:val="24"/>
        </w:rPr>
        <w:t>……… (Tel. ……………………</w:t>
      </w:r>
      <w:r w:rsidRPr="00CB72B9">
        <w:rPr>
          <w:sz w:val="24"/>
          <w:szCs w:val="24"/>
        </w:rPr>
        <w:t xml:space="preserve">); </w:t>
      </w:r>
    </w:p>
    <w:p w14:paraId="4924E4AD" w14:textId="2579E1EC" w:rsidR="001E4F84" w:rsidRDefault="00493F2B" w:rsidP="005B68CE">
      <w:pPr>
        <w:ind w:firstLine="284"/>
        <w:jc w:val="both"/>
        <w:rPr>
          <w:sz w:val="24"/>
          <w:szCs w:val="24"/>
        </w:rPr>
      </w:pPr>
      <w:r w:rsidRPr="00CB72B9">
        <w:rPr>
          <w:sz w:val="24"/>
          <w:szCs w:val="24"/>
        </w:rPr>
        <w:t xml:space="preserve">c) ze strony Wykonawcy </w:t>
      </w:r>
      <w:r w:rsidR="00CB30F8" w:rsidRPr="00CB72B9">
        <w:rPr>
          <w:sz w:val="24"/>
          <w:szCs w:val="24"/>
        </w:rPr>
        <w:t>–</w:t>
      </w:r>
      <w:r w:rsidR="00CB30F8">
        <w:rPr>
          <w:sz w:val="24"/>
          <w:szCs w:val="24"/>
        </w:rPr>
        <w:t xml:space="preserve"> </w:t>
      </w:r>
      <w:r w:rsidRPr="00CB72B9">
        <w:rPr>
          <w:sz w:val="24"/>
          <w:szCs w:val="24"/>
        </w:rPr>
        <w:t>…………………………………, K</w:t>
      </w:r>
      <w:r w:rsidR="00082050" w:rsidRPr="00CB72B9">
        <w:rPr>
          <w:sz w:val="24"/>
          <w:szCs w:val="24"/>
        </w:rPr>
        <w:t xml:space="preserve">ierownik Budowy (Tel. </w:t>
      </w:r>
      <w:r w:rsidR="005B68CE">
        <w:rPr>
          <w:sz w:val="24"/>
          <w:szCs w:val="24"/>
        </w:rPr>
        <w:t>….</w:t>
      </w:r>
      <w:r w:rsidR="00082050" w:rsidRPr="00CB72B9">
        <w:rPr>
          <w:sz w:val="24"/>
          <w:szCs w:val="24"/>
        </w:rPr>
        <w:t>…</w:t>
      </w:r>
      <w:r w:rsidR="00990F43">
        <w:rPr>
          <w:sz w:val="24"/>
          <w:szCs w:val="24"/>
        </w:rPr>
        <w:t>...</w:t>
      </w:r>
      <w:r w:rsidRPr="00CB72B9">
        <w:rPr>
          <w:sz w:val="24"/>
          <w:szCs w:val="24"/>
        </w:rPr>
        <w:t xml:space="preserve">…). </w:t>
      </w:r>
    </w:p>
    <w:p w14:paraId="14CD5006" w14:textId="081B5E23" w:rsidR="00226A26" w:rsidRPr="00CB72B9" w:rsidRDefault="005B68CE" w:rsidP="005B68CE">
      <w:pPr>
        <w:ind w:left="284" w:hanging="284"/>
        <w:jc w:val="both"/>
        <w:rPr>
          <w:sz w:val="24"/>
          <w:szCs w:val="24"/>
        </w:rPr>
      </w:pPr>
      <w:r>
        <w:rPr>
          <w:sz w:val="24"/>
          <w:szCs w:val="24"/>
        </w:rPr>
        <w:t>2.</w:t>
      </w:r>
      <w:r>
        <w:rPr>
          <w:sz w:val="24"/>
          <w:szCs w:val="24"/>
        </w:rPr>
        <w:tab/>
      </w:r>
      <w:r w:rsidR="00493F2B" w:rsidRPr="00CB72B9">
        <w:rPr>
          <w:sz w:val="24"/>
          <w:szCs w:val="24"/>
        </w:rPr>
        <w:t>Przedstawicielem Wykonawcy w zakresie dokumentacj</w:t>
      </w:r>
      <w:r w:rsidR="00CB30F8">
        <w:rPr>
          <w:sz w:val="24"/>
          <w:szCs w:val="24"/>
        </w:rPr>
        <w:t>i projektowej będzie: ……………….</w:t>
      </w:r>
      <w:r>
        <w:rPr>
          <w:sz w:val="24"/>
          <w:szCs w:val="24"/>
        </w:rPr>
        <w:t>……</w:t>
      </w:r>
      <w:r w:rsidR="00493F2B" w:rsidRPr="00CB72B9">
        <w:rPr>
          <w:sz w:val="24"/>
          <w:szCs w:val="24"/>
        </w:rPr>
        <w:t xml:space="preserve"> (Tel. …………………...……). </w:t>
      </w:r>
    </w:p>
    <w:p w14:paraId="0F9446BD" w14:textId="166BC08E" w:rsidR="00226A26" w:rsidRPr="00CB72B9" w:rsidRDefault="00E1560C" w:rsidP="005B68CE">
      <w:pPr>
        <w:ind w:left="284" w:hanging="284"/>
        <w:jc w:val="both"/>
        <w:rPr>
          <w:sz w:val="24"/>
          <w:szCs w:val="24"/>
        </w:rPr>
      </w:pPr>
      <w:r w:rsidRPr="00CB72B9">
        <w:rPr>
          <w:sz w:val="24"/>
          <w:szCs w:val="24"/>
        </w:rPr>
        <w:t>3</w:t>
      </w:r>
      <w:r w:rsidR="005B68CE">
        <w:rPr>
          <w:sz w:val="24"/>
          <w:szCs w:val="24"/>
        </w:rPr>
        <w:t>.</w:t>
      </w:r>
      <w:r w:rsidR="005B68CE">
        <w:rPr>
          <w:sz w:val="24"/>
          <w:szCs w:val="24"/>
        </w:rPr>
        <w:tab/>
      </w:r>
      <w:r w:rsidR="00493F2B" w:rsidRPr="00CB72B9">
        <w:rPr>
          <w:sz w:val="24"/>
          <w:szCs w:val="24"/>
        </w:rPr>
        <w:t>Przedstawicielami Wykonawcy w zakresie Robót bud</w:t>
      </w:r>
      <w:r w:rsidR="00226A26" w:rsidRPr="00CB72B9">
        <w:rPr>
          <w:sz w:val="24"/>
          <w:szCs w:val="24"/>
        </w:rPr>
        <w:t>owlanych będą następujące osoby:</w:t>
      </w:r>
    </w:p>
    <w:p w14:paraId="7C88F94C" w14:textId="0B9453F0" w:rsidR="00226A26" w:rsidRPr="00CB72B9" w:rsidRDefault="00274258" w:rsidP="005B68CE">
      <w:pPr>
        <w:ind w:firstLine="284"/>
        <w:jc w:val="both"/>
        <w:rPr>
          <w:sz w:val="24"/>
          <w:szCs w:val="24"/>
        </w:rPr>
      </w:pPr>
      <w:r w:rsidRPr="00CB72B9">
        <w:rPr>
          <w:sz w:val="24"/>
          <w:szCs w:val="24"/>
        </w:rPr>
        <w:t>a) kierownik robót elektrycznych –</w:t>
      </w:r>
      <w:r w:rsidR="00CB30F8">
        <w:rPr>
          <w:sz w:val="24"/>
          <w:szCs w:val="24"/>
        </w:rPr>
        <w:t xml:space="preserve"> …………………………….</w:t>
      </w:r>
    </w:p>
    <w:p w14:paraId="1419BD1D" w14:textId="2D656BDD" w:rsidR="00274258" w:rsidRPr="00CB72B9" w:rsidRDefault="00274258" w:rsidP="005B68CE">
      <w:pPr>
        <w:ind w:left="284"/>
        <w:jc w:val="both"/>
        <w:rPr>
          <w:sz w:val="24"/>
          <w:szCs w:val="24"/>
        </w:rPr>
      </w:pPr>
      <w:r w:rsidRPr="00CB72B9">
        <w:rPr>
          <w:sz w:val="24"/>
          <w:szCs w:val="24"/>
        </w:rPr>
        <w:t>b) kierownik robót sanitarnych –</w:t>
      </w:r>
      <w:r w:rsidR="00CB30F8">
        <w:rPr>
          <w:sz w:val="24"/>
          <w:szCs w:val="24"/>
        </w:rPr>
        <w:t xml:space="preserve"> …………………………….</w:t>
      </w:r>
    </w:p>
    <w:p w14:paraId="6EF40AE5" w14:textId="26E7B961" w:rsidR="00274258" w:rsidRPr="00CB72B9" w:rsidRDefault="00274258" w:rsidP="005B68CE">
      <w:pPr>
        <w:ind w:firstLine="284"/>
        <w:jc w:val="both"/>
        <w:rPr>
          <w:sz w:val="24"/>
          <w:szCs w:val="24"/>
        </w:rPr>
      </w:pPr>
      <w:r w:rsidRPr="00CB72B9">
        <w:rPr>
          <w:sz w:val="24"/>
          <w:szCs w:val="24"/>
        </w:rPr>
        <w:t>c) kierownik robót dr</w:t>
      </w:r>
      <w:r w:rsidR="00CB30F8">
        <w:rPr>
          <w:sz w:val="24"/>
          <w:szCs w:val="24"/>
        </w:rPr>
        <w:t>ogowych</w:t>
      </w:r>
      <w:r w:rsidR="00CB30F8" w:rsidRPr="00CB72B9">
        <w:rPr>
          <w:sz w:val="24"/>
          <w:szCs w:val="24"/>
        </w:rPr>
        <w:t xml:space="preserve"> –</w:t>
      </w:r>
      <w:r w:rsidR="00CB30F8">
        <w:rPr>
          <w:sz w:val="24"/>
          <w:szCs w:val="24"/>
        </w:rPr>
        <w:t xml:space="preserve"> …………………………….</w:t>
      </w:r>
    </w:p>
    <w:p w14:paraId="42E63FC6" w14:textId="4890C829" w:rsidR="00082050" w:rsidRPr="00CB72B9" w:rsidRDefault="00CB30F8" w:rsidP="00CB30F8">
      <w:pPr>
        <w:ind w:left="284" w:hanging="284"/>
        <w:jc w:val="both"/>
        <w:rPr>
          <w:sz w:val="24"/>
          <w:szCs w:val="24"/>
        </w:rPr>
      </w:pPr>
      <w:r>
        <w:rPr>
          <w:sz w:val="24"/>
          <w:szCs w:val="24"/>
        </w:rPr>
        <w:t xml:space="preserve">4. </w:t>
      </w:r>
      <w:r>
        <w:rPr>
          <w:sz w:val="24"/>
          <w:szCs w:val="24"/>
        </w:rPr>
        <w:tab/>
      </w:r>
      <w:r w:rsidR="00493F2B" w:rsidRPr="00CB72B9">
        <w:rPr>
          <w:sz w:val="24"/>
          <w:szCs w:val="24"/>
        </w:rPr>
        <w:t xml:space="preserve">Przedstawiciele Wykonawcy, o których mowa w ust. 2 i 3 powyżej, łącznie będą nazywani dalej Przedstawicielami Wykonawcy. </w:t>
      </w:r>
    </w:p>
    <w:p w14:paraId="4F9668DD" w14:textId="00FD3D47" w:rsidR="00082050" w:rsidRPr="00CB72B9" w:rsidRDefault="005B68CE" w:rsidP="005B68CE">
      <w:pPr>
        <w:ind w:left="284" w:hanging="284"/>
        <w:jc w:val="both"/>
        <w:rPr>
          <w:sz w:val="24"/>
          <w:szCs w:val="24"/>
        </w:rPr>
      </w:pPr>
      <w:r>
        <w:rPr>
          <w:sz w:val="24"/>
          <w:szCs w:val="24"/>
        </w:rPr>
        <w:t>5.</w:t>
      </w:r>
      <w:r>
        <w:rPr>
          <w:sz w:val="24"/>
          <w:szCs w:val="24"/>
        </w:rPr>
        <w:tab/>
      </w:r>
      <w:r w:rsidR="00493F2B" w:rsidRPr="00CB72B9">
        <w:rPr>
          <w:sz w:val="24"/>
          <w:szCs w:val="24"/>
        </w:rPr>
        <w:t>Przedstawicielami Zamawiającego w zakresie Robót budowl</w:t>
      </w:r>
      <w:r w:rsidR="00226A26" w:rsidRPr="00CB72B9">
        <w:rPr>
          <w:sz w:val="24"/>
          <w:szCs w:val="24"/>
        </w:rPr>
        <w:t xml:space="preserve">anych, </w:t>
      </w:r>
      <w:r w:rsidR="00493F2B" w:rsidRPr="00CB72B9">
        <w:rPr>
          <w:sz w:val="24"/>
          <w:szCs w:val="24"/>
        </w:rPr>
        <w:t>zwani jako „</w:t>
      </w:r>
      <w:r w:rsidR="00226A26" w:rsidRPr="00CB72B9">
        <w:rPr>
          <w:sz w:val="24"/>
          <w:szCs w:val="24"/>
        </w:rPr>
        <w:t>Przedstawiciele Zamawiającego”, będą następujące osoby:</w:t>
      </w:r>
    </w:p>
    <w:p w14:paraId="6FC76286" w14:textId="52D109B3" w:rsidR="00082050" w:rsidRDefault="00226A26" w:rsidP="005B68CE">
      <w:pPr>
        <w:ind w:left="426" w:hanging="142"/>
        <w:jc w:val="both"/>
        <w:rPr>
          <w:sz w:val="24"/>
          <w:szCs w:val="24"/>
        </w:rPr>
      </w:pPr>
      <w:r w:rsidRPr="00CB72B9">
        <w:rPr>
          <w:sz w:val="24"/>
          <w:szCs w:val="24"/>
        </w:rPr>
        <w:t>………………………………………………………………………………………………</w:t>
      </w:r>
      <w:r w:rsidR="005B68CE">
        <w:rPr>
          <w:sz w:val="24"/>
          <w:szCs w:val="24"/>
        </w:rPr>
        <w:t>……..</w:t>
      </w:r>
      <w:r w:rsidRPr="00CB72B9">
        <w:rPr>
          <w:sz w:val="24"/>
          <w:szCs w:val="24"/>
        </w:rPr>
        <w:t>.</w:t>
      </w:r>
    </w:p>
    <w:p w14:paraId="4E0E2955" w14:textId="77777777" w:rsidR="005B68CE" w:rsidRDefault="005B68CE" w:rsidP="005B68CE">
      <w:pPr>
        <w:ind w:left="426" w:hanging="142"/>
        <w:jc w:val="both"/>
        <w:rPr>
          <w:sz w:val="24"/>
          <w:szCs w:val="24"/>
        </w:rPr>
      </w:pPr>
      <w:r w:rsidRPr="00CB72B9">
        <w:rPr>
          <w:sz w:val="24"/>
          <w:szCs w:val="24"/>
        </w:rPr>
        <w:t>………………………………………………………………………………………………</w:t>
      </w:r>
      <w:r>
        <w:rPr>
          <w:sz w:val="24"/>
          <w:szCs w:val="24"/>
        </w:rPr>
        <w:t>……..</w:t>
      </w:r>
      <w:r w:rsidRPr="00CB72B9">
        <w:rPr>
          <w:sz w:val="24"/>
          <w:szCs w:val="24"/>
        </w:rPr>
        <w:t>.</w:t>
      </w:r>
    </w:p>
    <w:p w14:paraId="72A3D632" w14:textId="141B1385" w:rsidR="00082050" w:rsidRPr="00CB72B9" w:rsidRDefault="00226A26" w:rsidP="005B68CE">
      <w:pPr>
        <w:ind w:left="284" w:hanging="284"/>
        <w:jc w:val="both"/>
        <w:rPr>
          <w:sz w:val="24"/>
          <w:szCs w:val="24"/>
        </w:rPr>
      </w:pPr>
      <w:r w:rsidRPr="00CB72B9">
        <w:rPr>
          <w:sz w:val="24"/>
          <w:szCs w:val="24"/>
        </w:rPr>
        <w:t>6</w:t>
      </w:r>
      <w:r w:rsidR="005B68CE">
        <w:rPr>
          <w:sz w:val="24"/>
          <w:szCs w:val="24"/>
        </w:rPr>
        <w:t>.</w:t>
      </w:r>
      <w:r w:rsidR="005B68CE">
        <w:rPr>
          <w:sz w:val="24"/>
          <w:szCs w:val="24"/>
        </w:rPr>
        <w:tab/>
      </w:r>
      <w:r w:rsidR="00493F2B" w:rsidRPr="00CB72B9">
        <w:rPr>
          <w:sz w:val="24"/>
          <w:szCs w:val="24"/>
        </w:rPr>
        <w:t xml:space="preserve">Wykonawca nie może wprowadzać jakichkolwiek zmian w składzie osobowym Przedstawicieli Wykonawcy, o których mowa w niniejszym paragrafie, bez przedłożenia uzasadnionego wniosku i uzyskania zgody Zamawiającego (poprzez e-mail). </w:t>
      </w:r>
    </w:p>
    <w:p w14:paraId="1BC26C6A" w14:textId="2A735C11" w:rsidR="00082050" w:rsidRPr="00CB72B9" w:rsidRDefault="00226A26" w:rsidP="005B68CE">
      <w:pPr>
        <w:ind w:left="284" w:hanging="284"/>
        <w:jc w:val="both"/>
        <w:rPr>
          <w:sz w:val="24"/>
          <w:szCs w:val="24"/>
        </w:rPr>
      </w:pPr>
      <w:r w:rsidRPr="00CB72B9">
        <w:rPr>
          <w:sz w:val="24"/>
          <w:szCs w:val="24"/>
        </w:rPr>
        <w:t>7</w:t>
      </w:r>
      <w:r w:rsidR="005B68CE">
        <w:rPr>
          <w:sz w:val="24"/>
          <w:szCs w:val="24"/>
        </w:rPr>
        <w:t>.</w:t>
      </w:r>
      <w:r w:rsidR="005B68CE">
        <w:rPr>
          <w:sz w:val="24"/>
          <w:szCs w:val="24"/>
        </w:rPr>
        <w:tab/>
      </w:r>
      <w:r w:rsidR="00493F2B" w:rsidRPr="00CB72B9">
        <w:rPr>
          <w:sz w:val="24"/>
          <w:szCs w:val="24"/>
        </w:rPr>
        <w:t>Każdorazowa zmiana w składzie oso</w:t>
      </w:r>
      <w:r w:rsidRPr="00CB72B9">
        <w:rPr>
          <w:sz w:val="24"/>
          <w:szCs w:val="24"/>
        </w:rPr>
        <w:t>bowym Przedstawicieli Wykonawcy oraz Zamawiającego</w:t>
      </w:r>
      <w:r w:rsidR="00493F2B" w:rsidRPr="00CB72B9">
        <w:rPr>
          <w:sz w:val="24"/>
          <w:szCs w:val="24"/>
        </w:rPr>
        <w:t xml:space="preserve"> wymaga, pod </w:t>
      </w:r>
      <w:r w:rsidRPr="00CB72B9">
        <w:rPr>
          <w:sz w:val="24"/>
          <w:szCs w:val="24"/>
        </w:rPr>
        <w:t>rygorem nieważności form</w:t>
      </w:r>
      <w:r w:rsidR="00B60CCF">
        <w:rPr>
          <w:sz w:val="24"/>
          <w:szCs w:val="24"/>
        </w:rPr>
        <w:t>y pisemnej. Przedmiotowa zmiana</w:t>
      </w:r>
      <w:r w:rsidR="00493F2B" w:rsidRPr="00CB72B9">
        <w:rPr>
          <w:sz w:val="24"/>
          <w:szCs w:val="24"/>
        </w:rPr>
        <w:t xml:space="preserve"> wymaga wprowadzenia aneksu do umowy, o któr</w:t>
      </w:r>
      <w:r w:rsidRPr="00CB72B9">
        <w:rPr>
          <w:sz w:val="24"/>
          <w:szCs w:val="24"/>
        </w:rPr>
        <w:t>ym mowa w § 18 umowy.</w:t>
      </w:r>
    </w:p>
    <w:p w14:paraId="1FD876E6" w14:textId="03F65E3D" w:rsidR="00082050" w:rsidRPr="00CB72B9" w:rsidRDefault="00226A26" w:rsidP="005B68CE">
      <w:pPr>
        <w:ind w:left="284" w:hanging="284"/>
        <w:jc w:val="both"/>
        <w:rPr>
          <w:sz w:val="24"/>
          <w:szCs w:val="24"/>
        </w:rPr>
      </w:pPr>
      <w:r w:rsidRPr="00CB72B9">
        <w:rPr>
          <w:sz w:val="24"/>
          <w:szCs w:val="24"/>
        </w:rPr>
        <w:t>8</w:t>
      </w:r>
      <w:r w:rsidR="005B68CE">
        <w:rPr>
          <w:sz w:val="24"/>
          <w:szCs w:val="24"/>
        </w:rPr>
        <w:t>.</w:t>
      </w:r>
      <w:r w:rsidR="005B68CE">
        <w:rPr>
          <w:sz w:val="24"/>
          <w:szCs w:val="24"/>
        </w:rPr>
        <w:tab/>
      </w:r>
      <w:r w:rsidR="00493F2B" w:rsidRPr="00CB72B9">
        <w:rPr>
          <w:sz w:val="24"/>
          <w:szCs w:val="24"/>
        </w:rPr>
        <w:t>Wykonawca zobowiązany jest z własnej inicjatywy zapewnić zastępstwo w składzie osobowym Przedstawicieli Wykonawcy w przypadkach:</w:t>
      </w:r>
    </w:p>
    <w:p w14:paraId="2F4AF60C" w14:textId="77777777" w:rsidR="00082050" w:rsidRPr="00CB72B9" w:rsidRDefault="00493F2B" w:rsidP="005B68CE">
      <w:pPr>
        <w:ind w:left="284"/>
        <w:jc w:val="both"/>
        <w:rPr>
          <w:sz w:val="24"/>
          <w:szCs w:val="24"/>
        </w:rPr>
      </w:pPr>
      <w:r w:rsidRPr="00CB72B9">
        <w:rPr>
          <w:sz w:val="24"/>
          <w:szCs w:val="24"/>
        </w:rPr>
        <w:t xml:space="preserve">a) śmierci, choroby lub wypadku którejkolwiek z osób ze składu Przedstawicieli Wykonawcy, </w:t>
      </w:r>
    </w:p>
    <w:p w14:paraId="1DD4BD9A" w14:textId="0740EE8B" w:rsidR="00082050" w:rsidRPr="00CB72B9" w:rsidRDefault="00493F2B" w:rsidP="005B68CE">
      <w:pPr>
        <w:ind w:left="567" w:hanging="283"/>
        <w:jc w:val="both"/>
        <w:rPr>
          <w:sz w:val="24"/>
          <w:szCs w:val="24"/>
        </w:rPr>
      </w:pPr>
      <w:r w:rsidRPr="00CB72B9">
        <w:rPr>
          <w:sz w:val="24"/>
          <w:szCs w:val="24"/>
        </w:rPr>
        <w:t xml:space="preserve">b) jeżeli jest konieczne zastąpienie którejkolwiek z osób ze składu Przedstawicieli Wykonawcy </w:t>
      </w:r>
      <w:r w:rsidR="005B68CE">
        <w:rPr>
          <w:sz w:val="24"/>
          <w:szCs w:val="24"/>
        </w:rPr>
        <w:br/>
      </w:r>
      <w:r w:rsidRPr="00CB72B9">
        <w:rPr>
          <w:sz w:val="24"/>
          <w:szCs w:val="24"/>
        </w:rPr>
        <w:t xml:space="preserve">z innych przyczyn, niż wymienione pod lit. a) powyżej, które nie są zależne od Wykonawcy, </w:t>
      </w:r>
    </w:p>
    <w:p w14:paraId="45CD2A2E" w14:textId="77777777" w:rsidR="00082050" w:rsidRPr="00CB72B9" w:rsidRDefault="00493F2B" w:rsidP="005B68CE">
      <w:pPr>
        <w:ind w:firstLine="284"/>
        <w:jc w:val="both"/>
        <w:rPr>
          <w:sz w:val="24"/>
          <w:szCs w:val="24"/>
        </w:rPr>
      </w:pPr>
      <w:r w:rsidRPr="00CB72B9">
        <w:rPr>
          <w:sz w:val="24"/>
          <w:szCs w:val="24"/>
        </w:rPr>
        <w:t xml:space="preserve">c) utraty uprawnień przez konkretną osobę ze składu Przedstawicieli Wykonawcy. </w:t>
      </w:r>
    </w:p>
    <w:p w14:paraId="7DEA1840" w14:textId="516E661F" w:rsidR="00082050" w:rsidRPr="00CB72B9" w:rsidRDefault="00226A26" w:rsidP="005B68CE">
      <w:pPr>
        <w:ind w:left="284" w:hanging="284"/>
        <w:jc w:val="both"/>
        <w:rPr>
          <w:sz w:val="24"/>
          <w:szCs w:val="24"/>
        </w:rPr>
      </w:pPr>
      <w:r w:rsidRPr="00CB72B9">
        <w:rPr>
          <w:sz w:val="24"/>
          <w:szCs w:val="24"/>
        </w:rPr>
        <w:t>9</w:t>
      </w:r>
      <w:r w:rsidR="005B68CE">
        <w:rPr>
          <w:sz w:val="24"/>
          <w:szCs w:val="24"/>
        </w:rPr>
        <w:t>.</w:t>
      </w:r>
      <w:r w:rsidR="005B68CE">
        <w:rPr>
          <w:sz w:val="24"/>
          <w:szCs w:val="24"/>
        </w:rPr>
        <w:tab/>
      </w:r>
      <w:r w:rsidR="00493F2B" w:rsidRPr="00CB72B9">
        <w:rPr>
          <w:sz w:val="24"/>
          <w:szCs w:val="24"/>
        </w:rPr>
        <w:t>Zamawiający może wystąpić z wnioskiem o zmianę którejkolwiek z osób ze składu Przedstawicieli</w:t>
      </w:r>
      <w:r w:rsidRPr="00CB72B9">
        <w:rPr>
          <w:sz w:val="24"/>
          <w:szCs w:val="24"/>
        </w:rPr>
        <w:t xml:space="preserve"> Wykonawcy, jeżeli</w:t>
      </w:r>
      <w:r w:rsidR="00493F2B" w:rsidRPr="00CB72B9">
        <w:rPr>
          <w:sz w:val="24"/>
          <w:szCs w:val="24"/>
        </w:rPr>
        <w:t xml:space="preserve"> nie wywiązuje się ze swoich obowiązków w należyty </w:t>
      </w:r>
      <w:r w:rsidRPr="00CB72B9">
        <w:rPr>
          <w:sz w:val="24"/>
          <w:szCs w:val="24"/>
        </w:rPr>
        <w:t>sposób.</w:t>
      </w:r>
    </w:p>
    <w:p w14:paraId="6472F032" w14:textId="6787885B" w:rsidR="00082050" w:rsidRPr="00CB72B9" w:rsidRDefault="00226A26" w:rsidP="005B68CE">
      <w:pPr>
        <w:ind w:left="426" w:hanging="426"/>
        <w:jc w:val="both"/>
        <w:rPr>
          <w:sz w:val="24"/>
          <w:szCs w:val="24"/>
        </w:rPr>
      </w:pPr>
      <w:r w:rsidRPr="00CB72B9">
        <w:rPr>
          <w:sz w:val="24"/>
          <w:szCs w:val="24"/>
        </w:rPr>
        <w:lastRenderedPageBreak/>
        <w:t>10</w:t>
      </w:r>
      <w:r w:rsidR="005B68CE">
        <w:rPr>
          <w:sz w:val="24"/>
          <w:szCs w:val="24"/>
        </w:rPr>
        <w:t>.</w:t>
      </w:r>
      <w:r w:rsidR="005B68CE">
        <w:rPr>
          <w:sz w:val="24"/>
          <w:szCs w:val="24"/>
        </w:rPr>
        <w:tab/>
      </w:r>
      <w:r w:rsidR="00493F2B" w:rsidRPr="00CB72B9">
        <w:rPr>
          <w:sz w:val="24"/>
          <w:szCs w:val="24"/>
        </w:rPr>
        <w:t xml:space="preserve">W przypadku, gdy zachodzi konieczność zmiany którejkolwiek z osób ze składu Przedstawicieli Wykonawcy proponowana osoba musi posiadać co najmniej równoważne kwalifikacje </w:t>
      </w:r>
      <w:r w:rsidR="005B68CE">
        <w:rPr>
          <w:sz w:val="24"/>
          <w:szCs w:val="24"/>
        </w:rPr>
        <w:br/>
      </w:r>
      <w:r w:rsidR="00493F2B" w:rsidRPr="00CB72B9">
        <w:rPr>
          <w:sz w:val="24"/>
          <w:szCs w:val="24"/>
        </w:rPr>
        <w:t xml:space="preserve">i doświadczenie. </w:t>
      </w:r>
    </w:p>
    <w:p w14:paraId="45224428" w14:textId="53F55ACE" w:rsidR="00082050" w:rsidRPr="00CB72B9" w:rsidRDefault="00226A26" w:rsidP="005B68CE">
      <w:pPr>
        <w:ind w:left="426" w:hanging="426"/>
        <w:jc w:val="both"/>
        <w:rPr>
          <w:sz w:val="24"/>
          <w:szCs w:val="24"/>
        </w:rPr>
      </w:pPr>
      <w:r w:rsidRPr="00CB72B9">
        <w:rPr>
          <w:sz w:val="24"/>
          <w:szCs w:val="24"/>
        </w:rPr>
        <w:t>11</w:t>
      </w:r>
      <w:r w:rsidR="005B68CE">
        <w:rPr>
          <w:sz w:val="24"/>
          <w:szCs w:val="24"/>
        </w:rPr>
        <w:t>.</w:t>
      </w:r>
      <w:r w:rsidR="005B68CE">
        <w:rPr>
          <w:sz w:val="24"/>
          <w:szCs w:val="24"/>
        </w:rPr>
        <w:tab/>
      </w:r>
      <w:r w:rsidR="00493F2B" w:rsidRPr="00CB72B9">
        <w:rPr>
          <w:sz w:val="24"/>
          <w:szCs w:val="24"/>
        </w:rPr>
        <w:t xml:space="preserve">Na czas urlopu lub nieobecności osób ze składu Przedstawicieli Wykonawcy, Wykonawca, jeżeli będzie tego wymagał Zamawiający, zobowiązany jest do ich zastąpienia. </w:t>
      </w:r>
    </w:p>
    <w:p w14:paraId="0E91B981" w14:textId="3F4BEB36" w:rsidR="00082050" w:rsidRPr="00CB72B9" w:rsidRDefault="00226A26" w:rsidP="005B68CE">
      <w:pPr>
        <w:ind w:left="426" w:hanging="426"/>
        <w:jc w:val="both"/>
        <w:rPr>
          <w:sz w:val="24"/>
          <w:szCs w:val="24"/>
        </w:rPr>
      </w:pPr>
      <w:r w:rsidRPr="00CB72B9">
        <w:rPr>
          <w:sz w:val="24"/>
          <w:szCs w:val="24"/>
        </w:rPr>
        <w:t>12</w:t>
      </w:r>
      <w:r w:rsidR="005B68CE">
        <w:rPr>
          <w:sz w:val="24"/>
          <w:szCs w:val="24"/>
        </w:rPr>
        <w:t>.</w:t>
      </w:r>
      <w:r w:rsidR="005B68CE">
        <w:rPr>
          <w:sz w:val="24"/>
          <w:szCs w:val="24"/>
        </w:rPr>
        <w:tab/>
      </w:r>
      <w:r w:rsidR="00493F2B" w:rsidRPr="00CB72B9">
        <w:rPr>
          <w:sz w:val="24"/>
          <w:szCs w:val="24"/>
        </w:rPr>
        <w:t xml:space="preserve">Przedstawiciele Wykonawcy zobowiązują się posiadać aktualne uprawnienia przez cały okres trwania umowy i bez osobnego wezwania przedkładać dowód uiszczenia składki w odpowiedniej Izbie. </w:t>
      </w:r>
    </w:p>
    <w:p w14:paraId="44AC9B9D" w14:textId="2761FA68" w:rsidR="00082050" w:rsidRPr="00CB72B9" w:rsidRDefault="00226A26" w:rsidP="00EF4ABA">
      <w:pPr>
        <w:ind w:left="426" w:hanging="426"/>
        <w:jc w:val="both"/>
        <w:rPr>
          <w:sz w:val="24"/>
          <w:szCs w:val="24"/>
        </w:rPr>
      </w:pPr>
      <w:r w:rsidRPr="00CB72B9">
        <w:rPr>
          <w:sz w:val="24"/>
          <w:szCs w:val="24"/>
        </w:rPr>
        <w:t>13</w:t>
      </w:r>
      <w:r w:rsidR="00EF4ABA">
        <w:rPr>
          <w:sz w:val="24"/>
          <w:szCs w:val="24"/>
        </w:rPr>
        <w:t>.</w:t>
      </w:r>
      <w:r w:rsidR="00EF4ABA">
        <w:rPr>
          <w:sz w:val="24"/>
          <w:szCs w:val="24"/>
        </w:rPr>
        <w:tab/>
      </w:r>
      <w:r w:rsidR="00493F2B" w:rsidRPr="00CB72B9">
        <w:rPr>
          <w:sz w:val="24"/>
          <w:szCs w:val="24"/>
        </w:rPr>
        <w:t xml:space="preserve">Wykonawca jest zobowiązany do przedłożenia Zamawiającemu listy personelu, za pomocą którego będzie wykonywał Roboty budowlane. Przedmiotową listę Wykonawca zobowiązany jest złożyć w terminie 14 dni od dnia podpisania umowy. W sytuacji zaistnienia jakiejkolwiek zmiany osób wskazanych w liście personelu bądź zwiększenia/zmniejszenia się liczby osób, Wykonawca zobowiązany jest w terminie maksymalnie do 3 dni roboczych od dokonania takiej zmiany, do przedłożenia uzupełnionej listy personelu. Zamawiający jest uprawniony do weryfikacji osób, za pomocą których Wykonawca wykonuje Roboty budowlane oraz usunięcia z </w:t>
      </w:r>
      <w:r w:rsidR="00C20F63">
        <w:rPr>
          <w:sz w:val="24"/>
          <w:szCs w:val="24"/>
        </w:rPr>
        <w:t>T</w:t>
      </w:r>
      <w:r w:rsidR="00493F2B" w:rsidRPr="00CB72B9">
        <w:rPr>
          <w:sz w:val="24"/>
          <w:szCs w:val="24"/>
        </w:rPr>
        <w:t xml:space="preserve">erenu </w:t>
      </w:r>
      <w:r w:rsidR="00C20F63">
        <w:rPr>
          <w:sz w:val="24"/>
          <w:szCs w:val="24"/>
        </w:rPr>
        <w:t>B</w:t>
      </w:r>
      <w:r w:rsidR="00493F2B" w:rsidRPr="00CB72B9">
        <w:rPr>
          <w:sz w:val="24"/>
          <w:szCs w:val="24"/>
        </w:rPr>
        <w:t xml:space="preserve">udowy osób niewskazanych na liście personelu, dostarczonej Zamawiającemu. </w:t>
      </w:r>
    </w:p>
    <w:p w14:paraId="5B6663E2" w14:textId="0FDA2FAA" w:rsidR="00082050" w:rsidRPr="00CB72B9" w:rsidRDefault="00226A26" w:rsidP="00EF4ABA">
      <w:pPr>
        <w:ind w:left="426" w:hanging="426"/>
        <w:jc w:val="both"/>
        <w:rPr>
          <w:sz w:val="24"/>
          <w:szCs w:val="24"/>
        </w:rPr>
      </w:pPr>
      <w:r w:rsidRPr="00CB72B9">
        <w:rPr>
          <w:sz w:val="24"/>
          <w:szCs w:val="24"/>
        </w:rPr>
        <w:t>14</w:t>
      </w:r>
      <w:r w:rsidR="00EF4ABA">
        <w:rPr>
          <w:sz w:val="24"/>
          <w:szCs w:val="24"/>
        </w:rPr>
        <w:t>.</w:t>
      </w:r>
      <w:r w:rsidR="00EF4ABA">
        <w:rPr>
          <w:sz w:val="24"/>
          <w:szCs w:val="24"/>
        </w:rPr>
        <w:tab/>
      </w:r>
      <w:r w:rsidR="00493F2B" w:rsidRPr="00CB72B9">
        <w:rPr>
          <w:sz w:val="24"/>
          <w:szCs w:val="24"/>
        </w:rPr>
        <w:t xml:space="preserve">W przypadku naruszenia przez Wykonawcę obowiązków dotyczących przedstawicieli </w:t>
      </w:r>
      <w:r w:rsidRPr="00CB72B9">
        <w:rPr>
          <w:sz w:val="24"/>
          <w:szCs w:val="24"/>
        </w:rPr>
        <w:t>Wykonawcy, wskazanych w ust. 6-</w:t>
      </w:r>
      <w:r w:rsidR="00C42F13">
        <w:rPr>
          <w:sz w:val="24"/>
          <w:szCs w:val="24"/>
        </w:rPr>
        <w:t>12</w:t>
      </w:r>
      <w:r w:rsidR="00493F2B" w:rsidRPr="00CB72B9">
        <w:rPr>
          <w:sz w:val="24"/>
          <w:szCs w:val="24"/>
        </w:rPr>
        <w:t xml:space="preserve"> powyżej, jak również naruszenia obowiązków przedkładania listy personelu (bądź jej aktual</w:t>
      </w:r>
      <w:r w:rsidRPr="00CB72B9">
        <w:rPr>
          <w:sz w:val="24"/>
          <w:szCs w:val="24"/>
        </w:rPr>
        <w:t>izacji), o której mowa w ust. 13</w:t>
      </w:r>
      <w:r w:rsidR="00493F2B" w:rsidRPr="00CB72B9">
        <w:rPr>
          <w:sz w:val="24"/>
          <w:szCs w:val="24"/>
        </w:rPr>
        <w:t xml:space="preserve"> powyżej, Zamawiający będzie uprawniony do naliczenia kar umownych, zgodnie z § 16 ust. 1 lit. d) niniejszej umowy. </w:t>
      </w:r>
    </w:p>
    <w:p w14:paraId="24942548" w14:textId="18D9A722" w:rsidR="00082050" w:rsidRPr="00CB72B9" w:rsidRDefault="00226A26" w:rsidP="00EF4ABA">
      <w:pPr>
        <w:ind w:left="426" w:hanging="426"/>
        <w:jc w:val="both"/>
        <w:rPr>
          <w:sz w:val="24"/>
          <w:szCs w:val="24"/>
        </w:rPr>
      </w:pPr>
      <w:r w:rsidRPr="00CB72B9">
        <w:rPr>
          <w:sz w:val="24"/>
          <w:szCs w:val="24"/>
        </w:rPr>
        <w:t>15</w:t>
      </w:r>
      <w:r w:rsidR="00EF4ABA">
        <w:rPr>
          <w:sz w:val="24"/>
          <w:szCs w:val="24"/>
        </w:rPr>
        <w:t>.</w:t>
      </w:r>
      <w:r w:rsidR="00EF4ABA">
        <w:rPr>
          <w:sz w:val="24"/>
          <w:szCs w:val="24"/>
        </w:rPr>
        <w:tab/>
      </w:r>
      <w:r w:rsidR="00493F2B" w:rsidRPr="00CB72B9">
        <w:rPr>
          <w:sz w:val="24"/>
          <w:szCs w:val="24"/>
        </w:rPr>
        <w:t xml:space="preserve">Wykonawca lub Podwykonawca jest obowiązany do zatrudnienia na podstawie umowy o pracę w rozumieniu ustawy z dnia 26 czerwca 1974 roku Kodeks pracy (tekst jedn. Dz. U. z 2019 roku, poz. 1040 z </w:t>
      </w:r>
      <w:proofErr w:type="spellStart"/>
      <w:r w:rsidR="00493F2B" w:rsidRPr="00CB72B9">
        <w:rPr>
          <w:sz w:val="24"/>
          <w:szCs w:val="24"/>
        </w:rPr>
        <w:t>późn</w:t>
      </w:r>
      <w:proofErr w:type="spellEnd"/>
      <w:r w:rsidR="00493F2B" w:rsidRPr="00CB72B9">
        <w:rPr>
          <w:sz w:val="24"/>
          <w:szCs w:val="24"/>
        </w:rPr>
        <w:t xml:space="preserve">. zm.) osób wykonujących wskazane przez Zamawiającego w SWZ rodzaje czynności w zakresie realizacji zamówienia. </w:t>
      </w:r>
    </w:p>
    <w:p w14:paraId="247B6765" w14:textId="3ED3EB56" w:rsidR="00082050" w:rsidRPr="00CB72B9" w:rsidRDefault="00226A26" w:rsidP="00EF4ABA">
      <w:pPr>
        <w:ind w:left="426" w:hanging="426"/>
        <w:jc w:val="both"/>
        <w:rPr>
          <w:sz w:val="24"/>
          <w:szCs w:val="24"/>
        </w:rPr>
      </w:pPr>
      <w:r w:rsidRPr="00CB72B9">
        <w:rPr>
          <w:sz w:val="24"/>
          <w:szCs w:val="24"/>
        </w:rPr>
        <w:t>16</w:t>
      </w:r>
      <w:r w:rsidR="00EF4ABA">
        <w:rPr>
          <w:sz w:val="24"/>
          <w:szCs w:val="24"/>
        </w:rPr>
        <w:t>.</w:t>
      </w:r>
      <w:r w:rsidR="00EF4ABA">
        <w:rPr>
          <w:sz w:val="24"/>
          <w:szCs w:val="24"/>
        </w:rPr>
        <w:tab/>
      </w:r>
      <w:r w:rsidR="00493F2B" w:rsidRPr="00CB72B9">
        <w:rPr>
          <w:sz w:val="24"/>
          <w:szCs w:val="24"/>
        </w:rPr>
        <w:t xml:space="preserve">Wykonawca lub Podwykonawca na każde żądanie Zamawiającego lub uprawnionego podmiotu, przez cały okres realizacji niniejszej umowy, będzie zobowiązany składać Zamawiającemu oświadczenie o zatrudnieniu na podstawie umowy o pracę osób wykonujących czynności </w:t>
      </w:r>
      <w:r w:rsidR="00EF4ABA">
        <w:rPr>
          <w:sz w:val="24"/>
          <w:szCs w:val="24"/>
        </w:rPr>
        <w:br/>
      </w:r>
      <w:r w:rsidR="00493F2B" w:rsidRPr="00CB72B9">
        <w:rPr>
          <w:sz w:val="24"/>
          <w:szCs w:val="24"/>
        </w:rPr>
        <w:t xml:space="preserve">w związku z realizacją zamówienia, określającego liczbę osób zatrudnionych na podstawie umowy o pracę, rodzaje umów o pracę i wymiary etatów. </w:t>
      </w:r>
    </w:p>
    <w:p w14:paraId="330A7072" w14:textId="66BD9C0C" w:rsidR="00082050" w:rsidRPr="00CB72B9" w:rsidRDefault="00226A26" w:rsidP="00EF4ABA">
      <w:pPr>
        <w:ind w:left="426" w:hanging="426"/>
        <w:jc w:val="both"/>
        <w:rPr>
          <w:sz w:val="24"/>
          <w:szCs w:val="24"/>
        </w:rPr>
      </w:pPr>
      <w:r w:rsidRPr="00CB72B9">
        <w:rPr>
          <w:sz w:val="24"/>
          <w:szCs w:val="24"/>
        </w:rPr>
        <w:t>17</w:t>
      </w:r>
      <w:r w:rsidR="00EF4ABA">
        <w:rPr>
          <w:sz w:val="24"/>
          <w:szCs w:val="24"/>
        </w:rPr>
        <w:t>.</w:t>
      </w:r>
      <w:r w:rsidR="00EF4ABA">
        <w:rPr>
          <w:sz w:val="24"/>
          <w:szCs w:val="24"/>
        </w:rPr>
        <w:tab/>
      </w:r>
      <w:r w:rsidR="00493F2B" w:rsidRPr="00CB72B9">
        <w:rPr>
          <w:sz w:val="24"/>
          <w:szCs w:val="24"/>
        </w:rPr>
        <w:t>Oświa</w:t>
      </w:r>
      <w:r w:rsidR="0087577E" w:rsidRPr="00CB72B9">
        <w:rPr>
          <w:sz w:val="24"/>
          <w:szCs w:val="24"/>
        </w:rPr>
        <w:t>dczenie, o którym mowa w ust. 16</w:t>
      </w:r>
      <w:r w:rsidR="00493F2B" w:rsidRPr="00CB72B9">
        <w:rPr>
          <w:sz w:val="24"/>
          <w:szCs w:val="24"/>
        </w:rPr>
        <w:t xml:space="preserve"> powyżej, Wykonawca lub Podwykonawca</w:t>
      </w:r>
      <w:r w:rsidR="002A4A3F">
        <w:rPr>
          <w:sz w:val="24"/>
          <w:szCs w:val="24"/>
        </w:rPr>
        <w:t xml:space="preserve"> przedkłada</w:t>
      </w:r>
      <w:r w:rsidR="00493F2B" w:rsidRPr="00CB72B9">
        <w:rPr>
          <w:sz w:val="24"/>
          <w:szCs w:val="24"/>
        </w:rPr>
        <w:t xml:space="preserve"> w terminie określonym przez Zamawiaj</w:t>
      </w:r>
      <w:r w:rsidRPr="00CB72B9">
        <w:rPr>
          <w:sz w:val="24"/>
          <w:szCs w:val="24"/>
        </w:rPr>
        <w:t>ącego, nie krótszym jednak niż 7</w:t>
      </w:r>
      <w:r w:rsidR="00493F2B" w:rsidRPr="00CB72B9">
        <w:rPr>
          <w:sz w:val="24"/>
          <w:szCs w:val="24"/>
        </w:rPr>
        <w:t xml:space="preserve"> dni. </w:t>
      </w:r>
    </w:p>
    <w:p w14:paraId="39F70477" w14:textId="683177C7" w:rsidR="00082050" w:rsidRPr="00CB72B9" w:rsidRDefault="00226A26" w:rsidP="00EF4ABA">
      <w:pPr>
        <w:ind w:left="426" w:hanging="426"/>
        <w:jc w:val="both"/>
        <w:rPr>
          <w:sz w:val="24"/>
          <w:szCs w:val="24"/>
        </w:rPr>
      </w:pPr>
      <w:r w:rsidRPr="00CB72B9">
        <w:rPr>
          <w:sz w:val="24"/>
          <w:szCs w:val="24"/>
        </w:rPr>
        <w:t>18</w:t>
      </w:r>
      <w:r w:rsidR="00EF4ABA">
        <w:rPr>
          <w:sz w:val="24"/>
          <w:szCs w:val="24"/>
        </w:rPr>
        <w:t>.</w:t>
      </w:r>
      <w:r w:rsidR="00EF4ABA">
        <w:rPr>
          <w:sz w:val="24"/>
          <w:szCs w:val="24"/>
        </w:rPr>
        <w:tab/>
      </w:r>
      <w:r w:rsidR="00493F2B" w:rsidRPr="00CB72B9">
        <w:rPr>
          <w:sz w:val="24"/>
          <w:szCs w:val="24"/>
        </w:rPr>
        <w:t>Zamawiający ma prawo żądania, w każdym czasie, w trakcie realizacji niniejszej umowy, przedstawienia mu poświadczonych za zgodność z oryginałem kopii zanonimizowanych umów o pracę łączących Wykonawcę lub Podwykonawcę z o</w:t>
      </w:r>
      <w:r w:rsidRPr="00CB72B9">
        <w:rPr>
          <w:sz w:val="24"/>
          <w:szCs w:val="24"/>
        </w:rPr>
        <w:t>sobami, o których mowa w ust. 15</w:t>
      </w:r>
      <w:r w:rsidR="00493F2B" w:rsidRPr="00CB72B9">
        <w:rPr>
          <w:sz w:val="24"/>
          <w:szCs w:val="24"/>
        </w:rPr>
        <w:t xml:space="preserve"> powyżej, z możliwością identyfikacji</w:t>
      </w:r>
      <w:r w:rsidR="00AF36CC">
        <w:rPr>
          <w:sz w:val="24"/>
          <w:szCs w:val="24"/>
        </w:rPr>
        <w:t>: imię i nazwisko zatrudnionego pracownika,</w:t>
      </w:r>
      <w:r w:rsidR="00493F2B" w:rsidRPr="00CB72B9">
        <w:rPr>
          <w:sz w:val="24"/>
          <w:szCs w:val="24"/>
        </w:rPr>
        <w:t xml:space="preserve"> rodzaju umowy, daty jej zawarcia oraz wymiaru etatu</w:t>
      </w:r>
      <w:r w:rsidR="00AF36CC">
        <w:rPr>
          <w:sz w:val="24"/>
          <w:szCs w:val="24"/>
        </w:rPr>
        <w:t>, a także zakresu obowiązków pracownika</w:t>
      </w:r>
      <w:r w:rsidR="00493F2B" w:rsidRPr="00CB72B9">
        <w:rPr>
          <w:sz w:val="24"/>
          <w:szCs w:val="24"/>
        </w:rPr>
        <w:t xml:space="preserve"> Wykonawca lub Podwykonawca jest zobowiązany dostarczyć Zamawiającemu stosowne d</w:t>
      </w:r>
      <w:r w:rsidRPr="00CB72B9">
        <w:rPr>
          <w:sz w:val="24"/>
          <w:szCs w:val="24"/>
        </w:rPr>
        <w:t>okumenty najpóźniej w terminie 7</w:t>
      </w:r>
      <w:r w:rsidR="00493F2B" w:rsidRPr="00CB72B9">
        <w:rPr>
          <w:sz w:val="24"/>
          <w:szCs w:val="24"/>
        </w:rPr>
        <w:t xml:space="preserve"> dni od dnia otrzymania takiego pisemnego żądania Zamawiającego. </w:t>
      </w:r>
    </w:p>
    <w:p w14:paraId="5E2C9132" w14:textId="4CE22E44" w:rsidR="00082050" w:rsidRPr="00CB72B9" w:rsidRDefault="00226A26" w:rsidP="00EF4ABA">
      <w:pPr>
        <w:ind w:left="426" w:hanging="426"/>
        <w:jc w:val="both"/>
        <w:rPr>
          <w:sz w:val="24"/>
          <w:szCs w:val="24"/>
        </w:rPr>
      </w:pPr>
      <w:r w:rsidRPr="00CB72B9">
        <w:rPr>
          <w:sz w:val="24"/>
          <w:szCs w:val="24"/>
        </w:rPr>
        <w:t>19</w:t>
      </w:r>
      <w:r w:rsidR="00EF4ABA">
        <w:rPr>
          <w:sz w:val="24"/>
          <w:szCs w:val="24"/>
        </w:rPr>
        <w:t>.</w:t>
      </w:r>
      <w:r w:rsidR="00EF4ABA">
        <w:rPr>
          <w:sz w:val="24"/>
          <w:szCs w:val="24"/>
        </w:rPr>
        <w:tab/>
      </w:r>
      <w:r w:rsidR="00493F2B" w:rsidRPr="00CB72B9">
        <w:rPr>
          <w:sz w:val="24"/>
          <w:szCs w:val="24"/>
        </w:rPr>
        <w:t>Wykonawca lub Podwykonawca na każde pisemne żąd</w:t>
      </w:r>
      <w:r w:rsidRPr="00CB72B9">
        <w:rPr>
          <w:sz w:val="24"/>
          <w:szCs w:val="24"/>
        </w:rPr>
        <w:t>anie Zamawiającego, w terminie 7</w:t>
      </w:r>
      <w:r w:rsidR="00493F2B" w:rsidRPr="00CB72B9">
        <w:rPr>
          <w:sz w:val="24"/>
          <w:szCs w:val="24"/>
        </w:rPr>
        <w:t xml:space="preserve"> dni od dnia otrzymania takiego wezwania, przedkładał będzie Zamawiającemu raport stanu i sposobu zatrudnieni</w:t>
      </w:r>
      <w:r w:rsidRPr="00CB72B9">
        <w:rPr>
          <w:sz w:val="24"/>
          <w:szCs w:val="24"/>
        </w:rPr>
        <w:t>a osób, o których mowa w ust. 15</w:t>
      </w:r>
      <w:r w:rsidR="00493F2B" w:rsidRPr="00CB72B9">
        <w:rPr>
          <w:sz w:val="24"/>
          <w:szCs w:val="24"/>
        </w:rPr>
        <w:t xml:space="preserve"> powyżej, dowody odprowadzenia obligatoryjnych składek do ZUS, przez cały okres realizacji niniejszej umowy. Jeżeli przekazanie </w:t>
      </w:r>
      <w:r w:rsidR="00EF4ABA">
        <w:rPr>
          <w:sz w:val="24"/>
          <w:szCs w:val="24"/>
        </w:rPr>
        <w:t>Z</w:t>
      </w:r>
      <w:r w:rsidR="00493F2B" w:rsidRPr="00CB72B9">
        <w:rPr>
          <w:sz w:val="24"/>
          <w:szCs w:val="24"/>
        </w:rPr>
        <w:t>amawiającemu powyższych dokumentów mogłoby naruszać przepisy dotyczące ochrony danych osobowych, to dokumenty te winny zostać stosownie zanonimizowane.</w:t>
      </w:r>
    </w:p>
    <w:p w14:paraId="7EFBB87A" w14:textId="08FB8C82" w:rsidR="00082050" w:rsidRPr="00CB72B9" w:rsidRDefault="00226A26" w:rsidP="00EF4ABA">
      <w:pPr>
        <w:ind w:left="426" w:hanging="426"/>
        <w:jc w:val="both"/>
        <w:rPr>
          <w:sz w:val="24"/>
          <w:szCs w:val="24"/>
        </w:rPr>
      </w:pPr>
      <w:r w:rsidRPr="00CB72B9">
        <w:rPr>
          <w:sz w:val="24"/>
          <w:szCs w:val="24"/>
        </w:rPr>
        <w:lastRenderedPageBreak/>
        <w:t>20</w:t>
      </w:r>
      <w:r w:rsidR="00EF4ABA">
        <w:rPr>
          <w:sz w:val="24"/>
          <w:szCs w:val="24"/>
        </w:rPr>
        <w:t>.</w:t>
      </w:r>
      <w:r w:rsidR="00EF4ABA">
        <w:rPr>
          <w:sz w:val="24"/>
          <w:szCs w:val="24"/>
        </w:rPr>
        <w:tab/>
      </w:r>
      <w:r w:rsidR="00493F2B" w:rsidRPr="00CB72B9">
        <w:rPr>
          <w:sz w:val="24"/>
          <w:szCs w:val="24"/>
        </w:rPr>
        <w:t>Wykonawca lub Podwykonawca może zastąpić osobę lub oso</w:t>
      </w:r>
      <w:r w:rsidRPr="00CB72B9">
        <w:rPr>
          <w:sz w:val="24"/>
          <w:szCs w:val="24"/>
        </w:rPr>
        <w:t>by zatrudnione zgodnie z ust. 15</w:t>
      </w:r>
      <w:r w:rsidR="00493F2B" w:rsidRPr="00CB72B9">
        <w:rPr>
          <w:sz w:val="24"/>
          <w:szCs w:val="24"/>
        </w:rPr>
        <w:t xml:space="preserve"> powyżej, wyłącznie pod warunkiem spełnienia wszystkich wymagań co do sposobu zatrudnienia nowego pracownika na cały okres niniejszej umowy, aż do podpisania protokołu odbioru końcowego Inwestycji przez Zamawiającego. W przypadku zmiany ww. osób Wykonawca lub Podwykonawca zobowiązany jest do pisemnego przedłożenia w terminie 5 dni od dnia dokonania takiej zmiany, oświa</w:t>
      </w:r>
      <w:r w:rsidRPr="00CB72B9">
        <w:rPr>
          <w:sz w:val="24"/>
          <w:szCs w:val="24"/>
        </w:rPr>
        <w:t>dczenie, o którym mowa w ust. 16</w:t>
      </w:r>
      <w:r w:rsidR="00493F2B" w:rsidRPr="00CB72B9">
        <w:rPr>
          <w:sz w:val="24"/>
          <w:szCs w:val="24"/>
        </w:rPr>
        <w:t xml:space="preserve"> powyżej. </w:t>
      </w:r>
    </w:p>
    <w:p w14:paraId="6E0DF663" w14:textId="6DF929C0" w:rsidR="00082050" w:rsidRPr="00CB72B9" w:rsidRDefault="00226A26" w:rsidP="00EF4ABA">
      <w:pPr>
        <w:ind w:left="426" w:hanging="426"/>
        <w:jc w:val="both"/>
        <w:rPr>
          <w:sz w:val="24"/>
          <w:szCs w:val="24"/>
        </w:rPr>
      </w:pPr>
      <w:r w:rsidRPr="00CB72B9">
        <w:rPr>
          <w:sz w:val="24"/>
          <w:szCs w:val="24"/>
        </w:rPr>
        <w:t>21</w:t>
      </w:r>
      <w:r w:rsidR="00EF4ABA">
        <w:rPr>
          <w:sz w:val="24"/>
          <w:szCs w:val="24"/>
        </w:rPr>
        <w:t>.</w:t>
      </w:r>
      <w:r w:rsidR="00EF4ABA">
        <w:rPr>
          <w:sz w:val="24"/>
          <w:szCs w:val="24"/>
        </w:rPr>
        <w:tab/>
      </w:r>
      <w:r w:rsidR="00493F2B" w:rsidRPr="00CB72B9">
        <w:rPr>
          <w:sz w:val="24"/>
          <w:szCs w:val="24"/>
        </w:rPr>
        <w:t>Zamawiający może również zlecić przeprowadzenie kontroli, celem ustalenia spełniania przez Wykonawcę lub Podwykonawcę ob</w:t>
      </w:r>
      <w:r w:rsidRPr="00CB72B9">
        <w:rPr>
          <w:sz w:val="24"/>
          <w:szCs w:val="24"/>
        </w:rPr>
        <w:t>owiązku, o którym mowa w ust. 15</w:t>
      </w:r>
      <w:r w:rsidR="00493F2B" w:rsidRPr="00CB72B9">
        <w:rPr>
          <w:sz w:val="24"/>
          <w:szCs w:val="24"/>
        </w:rPr>
        <w:t xml:space="preserve"> i nast. powyżej, na Terenie Budowy przez:</w:t>
      </w:r>
    </w:p>
    <w:p w14:paraId="723027CB" w14:textId="77777777" w:rsidR="00082050" w:rsidRPr="00CB72B9" w:rsidRDefault="00493F2B" w:rsidP="00EF4ABA">
      <w:pPr>
        <w:ind w:firstLine="426"/>
        <w:jc w:val="both"/>
        <w:rPr>
          <w:sz w:val="24"/>
          <w:szCs w:val="24"/>
        </w:rPr>
      </w:pPr>
      <w:r w:rsidRPr="00CB72B9">
        <w:rPr>
          <w:sz w:val="24"/>
          <w:szCs w:val="24"/>
        </w:rPr>
        <w:t>a) Przedstawicieli Zamawiającego lub upoważnione przez Zamawiającego osoby trzecie;</w:t>
      </w:r>
    </w:p>
    <w:p w14:paraId="37E60BDF" w14:textId="7FF96E2B" w:rsidR="00082050" w:rsidRPr="00CB72B9" w:rsidRDefault="00493F2B" w:rsidP="00EF4ABA">
      <w:pPr>
        <w:ind w:left="709" w:hanging="283"/>
        <w:jc w:val="both"/>
        <w:rPr>
          <w:sz w:val="24"/>
          <w:szCs w:val="24"/>
        </w:rPr>
      </w:pPr>
      <w:r w:rsidRPr="00CB72B9">
        <w:rPr>
          <w:sz w:val="24"/>
          <w:szCs w:val="24"/>
        </w:rPr>
        <w:t>b)</w:t>
      </w:r>
      <w:r w:rsidR="00EF4ABA">
        <w:rPr>
          <w:sz w:val="24"/>
          <w:szCs w:val="24"/>
        </w:rPr>
        <w:tab/>
      </w:r>
      <w:r w:rsidRPr="00CB72B9">
        <w:rPr>
          <w:sz w:val="24"/>
          <w:szCs w:val="24"/>
        </w:rPr>
        <w:t xml:space="preserve">Państwową Inspekcję Pracy, gdy Zamawiający poweźmie wątpliwość co do sposobu zatrudniania personelu. </w:t>
      </w:r>
    </w:p>
    <w:p w14:paraId="47C93441" w14:textId="77777777" w:rsidR="00082050" w:rsidRPr="00CB72B9" w:rsidRDefault="00082050" w:rsidP="00CB72B9">
      <w:pPr>
        <w:rPr>
          <w:sz w:val="24"/>
          <w:szCs w:val="24"/>
        </w:rPr>
      </w:pPr>
    </w:p>
    <w:p w14:paraId="6422151B" w14:textId="226DF53A" w:rsidR="00082050" w:rsidRPr="005D0489" w:rsidRDefault="00493F2B" w:rsidP="005D0489">
      <w:pPr>
        <w:spacing w:after="120"/>
        <w:jc w:val="center"/>
        <w:rPr>
          <w:b/>
          <w:sz w:val="24"/>
          <w:szCs w:val="24"/>
        </w:rPr>
      </w:pPr>
      <w:r w:rsidRPr="00CB72B9">
        <w:rPr>
          <w:b/>
          <w:sz w:val="24"/>
          <w:szCs w:val="24"/>
        </w:rPr>
        <w:t>§ 10. Obowiązki Zamawiającego</w:t>
      </w:r>
    </w:p>
    <w:p w14:paraId="5D75C3C6" w14:textId="77777777" w:rsidR="005D0489" w:rsidRPr="00806EE0" w:rsidRDefault="005D0489" w:rsidP="005D0489">
      <w:pPr>
        <w:jc w:val="both"/>
        <w:rPr>
          <w:sz w:val="24"/>
          <w:szCs w:val="24"/>
        </w:rPr>
      </w:pPr>
      <w:r w:rsidRPr="00806EE0">
        <w:rPr>
          <w:sz w:val="24"/>
          <w:szCs w:val="24"/>
        </w:rPr>
        <w:t xml:space="preserve">Zamawiający zobowiązany jest do: </w:t>
      </w:r>
    </w:p>
    <w:p w14:paraId="1CD8546D" w14:textId="6B967660" w:rsidR="005D0489" w:rsidRPr="00806EE0" w:rsidRDefault="005D0489" w:rsidP="005D0489">
      <w:pPr>
        <w:pStyle w:val="Akapitzlist"/>
        <w:numPr>
          <w:ilvl w:val="0"/>
          <w:numId w:val="12"/>
        </w:numPr>
        <w:spacing w:after="160" w:line="256" w:lineRule="auto"/>
        <w:jc w:val="both"/>
        <w:rPr>
          <w:sz w:val="24"/>
          <w:szCs w:val="24"/>
        </w:rPr>
      </w:pPr>
      <w:r w:rsidRPr="00806EE0">
        <w:rPr>
          <w:sz w:val="24"/>
          <w:szCs w:val="24"/>
        </w:rPr>
        <w:t>zapewnienia realizacji</w:t>
      </w:r>
      <w:r w:rsidR="002374FB">
        <w:rPr>
          <w:sz w:val="24"/>
          <w:szCs w:val="24"/>
        </w:rPr>
        <w:t xml:space="preserve"> przedmiotu umowy</w:t>
      </w:r>
      <w:r w:rsidRPr="00806EE0">
        <w:rPr>
          <w:sz w:val="24"/>
          <w:szCs w:val="24"/>
        </w:rPr>
        <w:t xml:space="preserve"> zgodnie z ustawą z dnia 7 lipca 1994 roku – Prawo budowlane (</w:t>
      </w:r>
      <w:proofErr w:type="spellStart"/>
      <w:r w:rsidRPr="00806EE0">
        <w:rPr>
          <w:sz w:val="24"/>
          <w:szCs w:val="24"/>
        </w:rPr>
        <w:t>t.j</w:t>
      </w:r>
      <w:proofErr w:type="spellEnd"/>
      <w:r w:rsidRPr="00806EE0">
        <w:rPr>
          <w:sz w:val="24"/>
          <w:szCs w:val="24"/>
        </w:rPr>
        <w:t xml:space="preserve">. Dz. U. z 2023 roku, poz. 682 z </w:t>
      </w:r>
      <w:proofErr w:type="spellStart"/>
      <w:r w:rsidRPr="00806EE0">
        <w:rPr>
          <w:sz w:val="24"/>
          <w:szCs w:val="24"/>
        </w:rPr>
        <w:t>późn</w:t>
      </w:r>
      <w:proofErr w:type="spellEnd"/>
      <w:r w:rsidRPr="00806EE0">
        <w:rPr>
          <w:sz w:val="24"/>
          <w:szCs w:val="24"/>
        </w:rPr>
        <w:t>. zm.)</w:t>
      </w:r>
      <w:r w:rsidR="002374FB">
        <w:rPr>
          <w:sz w:val="24"/>
          <w:szCs w:val="24"/>
        </w:rPr>
        <w:t>,</w:t>
      </w:r>
      <w:r w:rsidRPr="00806EE0">
        <w:rPr>
          <w:sz w:val="24"/>
          <w:szCs w:val="24"/>
        </w:rPr>
        <w:t xml:space="preserve"> </w:t>
      </w:r>
    </w:p>
    <w:p w14:paraId="322B90F9" w14:textId="2CA900AB" w:rsidR="005D0489" w:rsidRPr="00806EE0" w:rsidRDefault="005D0489" w:rsidP="005D0489">
      <w:pPr>
        <w:pStyle w:val="Akapitzlist"/>
        <w:numPr>
          <w:ilvl w:val="0"/>
          <w:numId w:val="12"/>
        </w:numPr>
        <w:spacing w:after="160" w:line="256" w:lineRule="auto"/>
        <w:jc w:val="both"/>
        <w:rPr>
          <w:sz w:val="24"/>
          <w:szCs w:val="24"/>
        </w:rPr>
      </w:pPr>
      <w:r w:rsidRPr="00806EE0">
        <w:rPr>
          <w:sz w:val="24"/>
          <w:szCs w:val="24"/>
        </w:rPr>
        <w:t xml:space="preserve">zabezpieczenia środków finansowych, niezbędnych do prawidłowego i terminowego wykonania </w:t>
      </w:r>
      <w:r w:rsidR="00B60CCF">
        <w:rPr>
          <w:sz w:val="24"/>
          <w:szCs w:val="24"/>
        </w:rPr>
        <w:t>przedmiotu umowy,</w:t>
      </w:r>
      <w:r w:rsidRPr="00806EE0">
        <w:rPr>
          <w:sz w:val="24"/>
          <w:szCs w:val="24"/>
        </w:rPr>
        <w:t xml:space="preserve"> </w:t>
      </w:r>
    </w:p>
    <w:p w14:paraId="4C655CD9" w14:textId="6A8B66ED" w:rsidR="005D0489" w:rsidRPr="00806EE0" w:rsidRDefault="005D0489" w:rsidP="005D0489">
      <w:pPr>
        <w:pStyle w:val="Akapitzlist"/>
        <w:numPr>
          <w:ilvl w:val="0"/>
          <w:numId w:val="12"/>
        </w:numPr>
        <w:spacing w:after="160" w:line="256" w:lineRule="auto"/>
        <w:jc w:val="both"/>
        <w:rPr>
          <w:sz w:val="24"/>
          <w:szCs w:val="24"/>
        </w:rPr>
      </w:pPr>
      <w:r w:rsidRPr="00806EE0">
        <w:rPr>
          <w:sz w:val="24"/>
          <w:szCs w:val="24"/>
        </w:rPr>
        <w:t>terminowej zapłaty na</w:t>
      </w:r>
      <w:r w:rsidR="00B60CCF">
        <w:rPr>
          <w:sz w:val="24"/>
          <w:szCs w:val="24"/>
        </w:rPr>
        <w:t xml:space="preserve">leżności wynikających z faktur </w:t>
      </w:r>
      <w:r w:rsidRPr="00806EE0">
        <w:rPr>
          <w:sz w:val="24"/>
          <w:szCs w:val="24"/>
        </w:rPr>
        <w:t>na zasadach określonych w § 7 niniejszej umowy</w:t>
      </w:r>
      <w:r w:rsidR="002374FB">
        <w:rPr>
          <w:sz w:val="24"/>
          <w:szCs w:val="24"/>
        </w:rPr>
        <w:t>,</w:t>
      </w:r>
      <w:r w:rsidRPr="00806EE0">
        <w:rPr>
          <w:sz w:val="24"/>
          <w:szCs w:val="24"/>
        </w:rPr>
        <w:t xml:space="preserve"> </w:t>
      </w:r>
    </w:p>
    <w:p w14:paraId="67A7DA1B" w14:textId="77777777" w:rsidR="005D0489" w:rsidRPr="00806EE0" w:rsidRDefault="005D0489" w:rsidP="005D0489">
      <w:pPr>
        <w:pStyle w:val="Akapitzlist"/>
        <w:numPr>
          <w:ilvl w:val="0"/>
          <w:numId w:val="12"/>
        </w:numPr>
        <w:spacing w:after="160" w:line="256" w:lineRule="auto"/>
        <w:jc w:val="both"/>
        <w:rPr>
          <w:sz w:val="24"/>
          <w:szCs w:val="24"/>
        </w:rPr>
      </w:pPr>
      <w:r w:rsidRPr="00806EE0">
        <w:rPr>
          <w:sz w:val="24"/>
          <w:szCs w:val="24"/>
        </w:rPr>
        <w:t xml:space="preserve">odbioru prac zrealizowanych przez Wykonawcę, </w:t>
      </w:r>
    </w:p>
    <w:p w14:paraId="2D671F84" w14:textId="77777777" w:rsidR="005D0489" w:rsidRPr="00806EE0" w:rsidRDefault="005D0489" w:rsidP="005D0489">
      <w:pPr>
        <w:pStyle w:val="Akapitzlist"/>
        <w:numPr>
          <w:ilvl w:val="0"/>
          <w:numId w:val="12"/>
        </w:numPr>
        <w:spacing w:after="160" w:line="256" w:lineRule="auto"/>
        <w:jc w:val="both"/>
        <w:rPr>
          <w:sz w:val="24"/>
          <w:szCs w:val="24"/>
        </w:rPr>
      </w:pPr>
      <w:r w:rsidRPr="00806EE0">
        <w:rPr>
          <w:sz w:val="24"/>
          <w:szCs w:val="24"/>
        </w:rPr>
        <w:t xml:space="preserve">współpracy z Wykonawcą podczas realizacji Umowy, </w:t>
      </w:r>
    </w:p>
    <w:p w14:paraId="39B897FD" w14:textId="74F7CA5A" w:rsidR="00082050" w:rsidRPr="005067E0" w:rsidRDefault="005D0489" w:rsidP="00B60CCF">
      <w:pPr>
        <w:pStyle w:val="Akapitzlist"/>
        <w:numPr>
          <w:ilvl w:val="0"/>
          <w:numId w:val="12"/>
        </w:numPr>
        <w:spacing w:after="160" w:line="256" w:lineRule="auto"/>
        <w:jc w:val="both"/>
        <w:rPr>
          <w:sz w:val="24"/>
          <w:szCs w:val="24"/>
        </w:rPr>
      </w:pPr>
      <w:r w:rsidRPr="005067E0">
        <w:rPr>
          <w:sz w:val="24"/>
          <w:szCs w:val="24"/>
        </w:rPr>
        <w:t>dokonywania niezbędnych zatwierdzeń oraz akceptacji przewidzianych</w:t>
      </w:r>
      <w:r w:rsidR="00806EE0" w:rsidRPr="005067E0">
        <w:rPr>
          <w:sz w:val="24"/>
          <w:szCs w:val="24"/>
        </w:rPr>
        <w:t xml:space="preserve"> niniejszą</w:t>
      </w:r>
      <w:r w:rsidRPr="005067E0">
        <w:rPr>
          <w:sz w:val="24"/>
          <w:szCs w:val="24"/>
        </w:rPr>
        <w:t xml:space="preserve"> Umową bez zbędnej zwłoki</w:t>
      </w:r>
      <w:r w:rsidR="005067E0" w:rsidRPr="005067E0">
        <w:rPr>
          <w:sz w:val="24"/>
          <w:szCs w:val="24"/>
        </w:rPr>
        <w:t>.</w:t>
      </w:r>
    </w:p>
    <w:p w14:paraId="16125117" w14:textId="2AFFA454" w:rsidR="00082050" w:rsidRPr="00CB72B9" w:rsidRDefault="00493F2B" w:rsidP="00EF4ABA">
      <w:pPr>
        <w:spacing w:after="120"/>
        <w:jc w:val="center"/>
        <w:rPr>
          <w:b/>
          <w:sz w:val="24"/>
          <w:szCs w:val="24"/>
        </w:rPr>
      </w:pPr>
      <w:r w:rsidRPr="00CB72B9">
        <w:rPr>
          <w:b/>
          <w:sz w:val="24"/>
          <w:szCs w:val="24"/>
        </w:rPr>
        <w:t>§ 11. Obowiązki Wykonawcy</w:t>
      </w:r>
    </w:p>
    <w:p w14:paraId="59386768" w14:textId="1E21EE20" w:rsidR="00082050" w:rsidRPr="00CB72B9" w:rsidRDefault="00EF4ABA" w:rsidP="00EF4ABA">
      <w:pPr>
        <w:ind w:left="284" w:hanging="284"/>
        <w:jc w:val="both"/>
        <w:rPr>
          <w:sz w:val="24"/>
          <w:szCs w:val="24"/>
        </w:rPr>
      </w:pPr>
      <w:r>
        <w:rPr>
          <w:sz w:val="24"/>
          <w:szCs w:val="24"/>
        </w:rPr>
        <w:t>1.</w:t>
      </w:r>
      <w:r>
        <w:rPr>
          <w:sz w:val="24"/>
          <w:szCs w:val="24"/>
        </w:rPr>
        <w:tab/>
      </w:r>
      <w:r w:rsidR="00493F2B" w:rsidRPr="00CB72B9">
        <w:rPr>
          <w:sz w:val="24"/>
          <w:szCs w:val="24"/>
        </w:rPr>
        <w:t xml:space="preserve">Wykonawca zobowiązany jest do: </w:t>
      </w:r>
    </w:p>
    <w:p w14:paraId="3A1B36D8" w14:textId="5A4C0CC6" w:rsidR="00082050" w:rsidRPr="00CB72B9" w:rsidRDefault="00493F2B" w:rsidP="00EF4ABA">
      <w:pPr>
        <w:ind w:left="567" w:hanging="283"/>
        <w:jc w:val="both"/>
        <w:rPr>
          <w:sz w:val="24"/>
          <w:szCs w:val="24"/>
        </w:rPr>
      </w:pPr>
      <w:r w:rsidRPr="00CB72B9">
        <w:rPr>
          <w:sz w:val="24"/>
          <w:szCs w:val="24"/>
        </w:rPr>
        <w:t>a) wy</w:t>
      </w:r>
      <w:r w:rsidR="003D7D39" w:rsidRPr="00CB72B9">
        <w:rPr>
          <w:sz w:val="24"/>
          <w:szCs w:val="24"/>
        </w:rPr>
        <w:t>konania</w:t>
      </w:r>
      <w:r w:rsidR="002374FB">
        <w:rPr>
          <w:sz w:val="24"/>
          <w:szCs w:val="24"/>
        </w:rPr>
        <w:t xml:space="preserve"> wszelkiej</w:t>
      </w:r>
      <w:r w:rsidR="003D7D39" w:rsidRPr="00CB72B9">
        <w:rPr>
          <w:sz w:val="24"/>
          <w:szCs w:val="24"/>
        </w:rPr>
        <w:t xml:space="preserve"> dokumentacji </w:t>
      </w:r>
      <w:r w:rsidRPr="00CB72B9">
        <w:rPr>
          <w:sz w:val="24"/>
          <w:szCs w:val="24"/>
        </w:rPr>
        <w:t xml:space="preserve">zgodnie z zapisem § 1 ust. 8 niniejszej umowy oraz zapisami SWZ i pozostałych załączników do umowy; </w:t>
      </w:r>
    </w:p>
    <w:p w14:paraId="3098ABCE" w14:textId="7426920C" w:rsidR="00082050" w:rsidRPr="00CB72B9" w:rsidRDefault="00493F2B" w:rsidP="00EF4ABA">
      <w:pPr>
        <w:ind w:left="567" w:hanging="283"/>
        <w:jc w:val="both"/>
        <w:rPr>
          <w:sz w:val="24"/>
          <w:szCs w:val="24"/>
        </w:rPr>
      </w:pPr>
      <w:r w:rsidRPr="00CB72B9">
        <w:rPr>
          <w:sz w:val="24"/>
          <w:szCs w:val="24"/>
        </w:rPr>
        <w:t xml:space="preserve">b) </w:t>
      </w:r>
      <w:r w:rsidRPr="00806EE0">
        <w:rPr>
          <w:sz w:val="24"/>
          <w:szCs w:val="24"/>
        </w:rPr>
        <w:t>wykonania Robót budowlanych, stanowiących przedmiot umowy, z na</w:t>
      </w:r>
      <w:r w:rsidR="00892943" w:rsidRPr="00806EE0">
        <w:rPr>
          <w:sz w:val="24"/>
          <w:szCs w:val="24"/>
        </w:rPr>
        <w:t>leżytą</w:t>
      </w:r>
      <w:r w:rsidRPr="00806EE0">
        <w:rPr>
          <w:sz w:val="24"/>
          <w:szCs w:val="24"/>
        </w:rPr>
        <w:t xml:space="preserve"> starannością, zgodnie z dokumentacją projektową, postanowieniami SWZ, PFU oraz zasadami wiedzy technicznej i sztuki budowlanej, przepisami prawa budowlanego i obowiązującymi w tym zakresie normami technicznymi, prze</w:t>
      </w:r>
      <w:r w:rsidR="003D7D39" w:rsidRPr="00806EE0">
        <w:rPr>
          <w:sz w:val="24"/>
          <w:szCs w:val="24"/>
        </w:rPr>
        <w:t>pisami BHP oraz ochrona przeciw</w:t>
      </w:r>
      <w:r w:rsidRPr="00806EE0">
        <w:rPr>
          <w:sz w:val="24"/>
          <w:szCs w:val="24"/>
        </w:rPr>
        <w:t>. w terminie wskazanym w § 2 ust. 2 umowy;</w:t>
      </w:r>
      <w:r w:rsidRPr="00CB72B9">
        <w:rPr>
          <w:sz w:val="24"/>
          <w:szCs w:val="24"/>
        </w:rPr>
        <w:t xml:space="preserve"> </w:t>
      </w:r>
    </w:p>
    <w:p w14:paraId="6795FAA0" w14:textId="78797410" w:rsidR="00082050" w:rsidRPr="00CB72B9" w:rsidRDefault="00EF4ABA" w:rsidP="00EF4ABA">
      <w:pPr>
        <w:ind w:left="567" w:hanging="283"/>
        <w:jc w:val="both"/>
        <w:rPr>
          <w:sz w:val="24"/>
          <w:szCs w:val="24"/>
        </w:rPr>
      </w:pPr>
      <w:r>
        <w:rPr>
          <w:sz w:val="24"/>
          <w:szCs w:val="24"/>
        </w:rPr>
        <w:t>c)</w:t>
      </w:r>
      <w:r>
        <w:rPr>
          <w:sz w:val="24"/>
          <w:szCs w:val="24"/>
        </w:rPr>
        <w:tab/>
      </w:r>
      <w:r w:rsidR="00493F2B" w:rsidRPr="00CB72B9">
        <w:rPr>
          <w:sz w:val="24"/>
          <w:szCs w:val="24"/>
        </w:rPr>
        <w:t xml:space="preserve">stosowania materiałów i wyrobów budowlanych zgodnych z wymogami określonymi w PFU oraz przepisach powszechnie obowiązującego prawa, wprowadzonych do obrotu zgodnie </w:t>
      </w:r>
      <w:r>
        <w:rPr>
          <w:sz w:val="24"/>
          <w:szCs w:val="24"/>
        </w:rPr>
        <w:br/>
      </w:r>
      <w:r w:rsidR="00493F2B" w:rsidRPr="00CB72B9">
        <w:rPr>
          <w:sz w:val="24"/>
          <w:szCs w:val="24"/>
        </w:rPr>
        <w:t>z obowiązującymi w tym zakresie przepi</w:t>
      </w:r>
      <w:r w:rsidR="0040147E">
        <w:rPr>
          <w:sz w:val="24"/>
          <w:szCs w:val="24"/>
        </w:rPr>
        <w:t>sami;</w:t>
      </w:r>
    </w:p>
    <w:p w14:paraId="060C25D1" w14:textId="4B2A8C06" w:rsidR="00082050" w:rsidRPr="00CB72B9" w:rsidRDefault="00493F2B" w:rsidP="00EF4ABA">
      <w:pPr>
        <w:ind w:left="567" w:hanging="283"/>
        <w:jc w:val="both"/>
        <w:rPr>
          <w:sz w:val="24"/>
          <w:szCs w:val="24"/>
        </w:rPr>
      </w:pPr>
      <w:r w:rsidRPr="00CB72B9">
        <w:rPr>
          <w:sz w:val="24"/>
          <w:szCs w:val="24"/>
        </w:rPr>
        <w:t xml:space="preserve">d) organizacji i realizacji na własny koszt dostaw urządzeń i materiałów niezbędnych do realizacji przedmiotu umowy, składowania zgodnie ze sztuką budowlaną i wymogami wynikającymi </w:t>
      </w:r>
      <w:r w:rsidR="00EF4ABA">
        <w:rPr>
          <w:sz w:val="24"/>
          <w:szCs w:val="24"/>
        </w:rPr>
        <w:br/>
      </w:r>
      <w:r w:rsidRPr="00CB72B9">
        <w:rPr>
          <w:sz w:val="24"/>
          <w:szCs w:val="24"/>
        </w:rPr>
        <w:t xml:space="preserve">z przepisów dot. ochrony p.poż. i bhp; </w:t>
      </w:r>
    </w:p>
    <w:p w14:paraId="543F2443" w14:textId="03965223" w:rsidR="00082050" w:rsidRPr="00CB72B9" w:rsidRDefault="00493F2B" w:rsidP="00EF4ABA">
      <w:pPr>
        <w:ind w:left="567" w:hanging="283"/>
        <w:jc w:val="both"/>
        <w:rPr>
          <w:sz w:val="24"/>
          <w:szCs w:val="24"/>
        </w:rPr>
      </w:pPr>
      <w:r w:rsidRPr="00D04C7E">
        <w:rPr>
          <w:sz w:val="24"/>
          <w:szCs w:val="24"/>
        </w:rPr>
        <w:t>e) wykonania usług Serwisu polegających na wykonaniu kompleksowych prac serwisowych,</w:t>
      </w:r>
      <w:r w:rsidR="00EF4ABA" w:rsidRPr="00D04C7E">
        <w:rPr>
          <w:sz w:val="24"/>
          <w:szCs w:val="24"/>
        </w:rPr>
        <w:br/>
      </w:r>
      <w:r w:rsidRPr="00D04C7E">
        <w:rPr>
          <w:sz w:val="24"/>
          <w:szCs w:val="24"/>
        </w:rPr>
        <w:t xml:space="preserve"> w terminie wskazanym w §</w:t>
      </w:r>
      <w:r w:rsidR="00860DEE" w:rsidRPr="00D04C7E">
        <w:rPr>
          <w:sz w:val="24"/>
          <w:szCs w:val="24"/>
        </w:rPr>
        <w:t xml:space="preserve"> 2 ust. 3 umowy,</w:t>
      </w:r>
      <w:r w:rsidR="005D596D" w:rsidRPr="00D04C7E">
        <w:rPr>
          <w:sz w:val="24"/>
          <w:szCs w:val="24"/>
        </w:rPr>
        <w:t xml:space="preserve"> a także</w:t>
      </w:r>
      <w:r w:rsidR="005D596D" w:rsidRPr="00CB72B9">
        <w:rPr>
          <w:sz w:val="24"/>
          <w:szCs w:val="24"/>
        </w:rPr>
        <w:t xml:space="preserve"> z Harmonogramem Serwisu, zgodnie </w:t>
      </w:r>
      <w:r w:rsidR="00EF4ABA">
        <w:rPr>
          <w:sz w:val="24"/>
          <w:szCs w:val="24"/>
        </w:rPr>
        <w:br/>
      </w:r>
      <w:r w:rsidR="005D596D" w:rsidRPr="00CB72B9">
        <w:rPr>
          <w:sz w:val="24"/>
          <w:szCs w:val="24"/>
        </w:rPr>
        <w:t xml:space="preserve">z załącznikiem nr </w:t>
      </w:r>
      <w:r w:rsidR="005D596D" w:rsidRPr="002476EE">
        <w:rPr>
          <w:sz w:val="24"/>
          <w:szCs w:val="24"/>
        </w:rPr>
        <w:t>4a</w:t>
      </w:r>
      <w:r w:rsidR="0040147E">
        <w:rPr>
          <w:sz w:val="24"/>
          <w:szCs w:val="24"/>
        </w:rPr>
        <w:t xml:space="preserve"> do umowy;</w:t>
      </w:r>
    </w:p>
    <w:p w14:paraId="44390CA4" w14:textId="7A6EBC84" w:rsidR="000C68AF" w:rsidRPr="00CB72B9" w:rsidRDefault="00112A54" w:rsidP="00EF4ABA">
      <w:pPr>
        <w:ind w:left="567" w:hanging="283"/>
        <w:jc w:val="both"/>
        <w:rPr>
          <w:sz w:val="24"/>
          <w:szCs w:val="24"/>
        </w:rPr>
      </w:pPr>
      <w:r>
        <w:rPr>
          <w:sz w:val="24"/>
          <w:szCs w:val="24"/>
        </w:rPr>
        <w:lastRenderedPageBreak/>
        <w:t>f)</w:t>
      </w:r>
      <w:r>
        <w:rPr>
          <w:sz w:val="24"/>
          <w:szCs w:val="24"/>
        </w:rPr>
        <w:tab/>
      </w:r>
      <w:r w:rsidR="00EF4ABA">
        <w:rPr>
          <w:sz w:val="24"/>
          <w:szCs w:val="24"/>
        </w:rPr>
        <w:t>zapewnienia mediów (</w:t>
      </w:r>
      <w:r w:rsidR="000C68AF" w:rsidRPr="00CB72B9">
        <w:rPr>
          <w:sz w:val="24"/>
          <w:szCs w:val="24"/>
        </w:rPr>
        <w:t>prąd, woda itp.) niezbędnych dla potrzeb realizacji inwestycji</w:t>
      </w:r>
      <w:r w:rsidR="00EF4ABA">
        <w:rPr>
          <w:sz w:val="24"/>
          <w:szCs w:val="24"/>
        </w:rPr>
        <w:t xml:space="preserve"> </w:t>
      </w:r>
      <w:r w:rsidR="00EF4ABA">
        <w:rPr>
          <w:sz w:val="24"/>
          <w:szCs w:val="24"/>
        </w:rPr>
        <w:br/>
        <w:t>(</w:t>
      </w:r>
      <w:r w:rsidR="00BE6A55" w:rsidRPr="00CB72B9">
        <w:rPr>
          <w:sz w:val="24"/>
          <w:szCs w:val="24"/>
        </w:rPr>
        <w:t>na wniosek Wykonawcy Zamawiający może udostępnić media, a Wykonawca będzie się rozliczał z Zamawia</w:t>
      </w:r>
      <w:r w:rsidR="0040147E">
        <w:rPr>
          <w:sz w:val="24"/>
          <w:szCs w:val="24"/>
        </w:rPr>
        <w:t>jącym na podstawie refaktury);</w:t>
      </w:r>
    </w:p>
    <w:p w14:paraId="692AEDD7" w14:textId="3DC5DD1C" w:rsidR="001C2E85" w:rsidRPr="00CB72B9" w:rsidRDefault="001C2E85" w:rsidP="00EF4ABA">
      <w:pPr>
        <w:ind w:left="567" w:hanging="283"/>
        <w:jc w:val="both"/>
        <w:rPr>
          <w:sz w:val="24"/>
          <w:szCs w:val="24"/>
        </w:rPr>
      </w:pPr>
      <w:r w:rsidRPr="00CB72B9">
        <w:rPr>
          <w:sz w:val="24"/>
          <w:szCs w:val="24"/>
        </w:rPr>
        <w:t>g) stosować się do przepisów wykonawczych wydanych na podstawie art. 113 ust. 1 ustawy z dnia 27 kwietnia 2001 – Prawo ochrony środowiska w zakresie przestrzegania dopuszczalnych poziomów hałasu przy realizacji inwestycji oraz innych przepisów prawa powszechnie obowiąz</w:t>
      </w:r>
      <w:r w:rsidR="00E25A79" w:rsidRPr="00CB72B9">
        <w:rPr>
          <w:sz w:val="24"/>
          <w:szCs w:val="24"/>
        </w:rPr>
        <w:t>ującego regulujących tę materię ora</w:t>
      </w:r>
      <w:r w:rsidR="0040147E">
        <w:rPr>
          <w:sz w:val="24"/>
          <w:szCs w:val="24"/>
        </w:rPr>
        <w:t>z wskaźników określonych w PFU.</w:t>
      </w:r>
    </w:p>
    <w:p w14:paraId="2F19C307" w14:textId="3B384869" w:rsidR="00082050" w:rsidRPr="00CB72B9" w:rsidRDefault="00EF4ABA" w:rsidP="00EF4ABA">
      <w:pPr>
        <w:ind w:left="284" w:hanging="284"/>
        <w:jc w:val="both"/>
        <w:rPr>
          <w:sz w:val="24"/>
          <w:szCs w:val="24"/>
        </w:rPr>
      </w:pPr>
      <w:r>
        <w:rPr>
          <w:sz w:val="24"/>
          <w:szCs w:val="24"/>
        </w:rPr>
        <w:t>2.</w:t>
      </w:r>
      <w:r>
        <w:rPr>
          <w:sz w:val="24"/>
          <w:szCs w:val="24"/>
        </w:rPr>
        <w:tab/>
      </w:r>
      <w:r w:rsidR="00493F2B" w:rsidRPr="00CB72B9">
        <w:rPr>
          <w:sz w:val="24"/>
          <w:szCs w:val="24"/>
        </w:rPr>
        <w:t xml:space="preserve">Wykonawca ponosi pełną odpowiedzialność za właściwe wykonanie Robót budowlanych, zapewnienie warunków bezpieczeństwa oraz za metody organizacyjno-techniczne stosowane na budowie. W myśl prawa budowlanego, odpowiedzialności tej nie wyłącza ani nie ogranicza wykonanie części Robót budowlanych (w tym dokumentacji projektowej) przez Podwykonawców lub inne podmioty. Wykonawca oświadcza niniejszym, iż przed przystąpieniem do zawarcia niniejszej Umowy zapoznał się z wszelkimi warunkami prowadzenia Robót budowlanych, zarówno formalnymi, jak i faktycznymi (w tym z terenem prowadzenia Robót). </w:t>
      </w:r>
    </w:p>
    <w:p w14:paraId="7D3521FE" w14:textId="2CAB4C94" w:rsidR="00082050" w:rsidRPr="00CB72B9" w:rsidRDefault="009B5681" w:rsidP="009B5681">
      <w:pPr>
        <w:ind w:left="284" w:hanging="284"/>
        <w:jc w:val="both"/>
        <w:rPr>
          <w:sz w:val="24"/>
          <w:szCs w:val="24"/>
        </w:rPr>
      </w:pPr>
      <w:r>
        <w:rPr>
          <w:sz w:val="24"/>
          <w:szCs w:val="24"/>
        </w:rPr>
        <w:t>3.</w:t>
      </w:r>
      <w:r>
        <w:rPr>
          <w:sz w:val="24"/>
          <w:szCs w:val="24"/>
        </w:rPr>
        <w:tab/>
      </w:r>
      <w:r w:rsidR="00493F2B" w:rsidRPr="00CB72B9">
        <w:rPr>
          <w:sz w:val="24"/>
          <w:szCs w:val="24"/>
        </w:rPr>
        <w:t xml:space="preserve">Od dnia przejęcia Terenu Budowy do dnia podpisania Końcowego protokołu odbioru Robót budowlanych Wykonawca ponosi pełną odpowiedzialność za szkody wyrządzone Zamawiającemu lub osobom trzecim w związku z realizowanymi Robotami budowlanymi, w tym w szczególności za szkody na zdrowiu lub życiu oraz w mieniu. </w:t>
      </w:r>
    </w:p>
    <w:p w14:paraId="38C68B91" w14:textId="7CF609BD" w:rsidR="00082050" w:rsidRPr="00CB72B9" w:rsidRDefault="009B5681" w:rsidP="009B5681">
      <w:pPr>
        <w:ind w:left="284" w:hanging="284"/>
        <w:jc w:val="both"/>
        <w:rPr>
          <w:sz w:val="24"/>
          <w:szCs w:val="24"/>
        </w:rPr>
      </w:pPr>
      <w:r>
        <w:rPr>
          <w:sz w:val="24"/>
          <w:szCs w:val="24"/>
        </w:rPr>
        <w:t>4.</w:t>
      </w:r>
      <w:r>
        <w:rPr>
          <w:sz w:val="24"/>
          <w:szCs w:val="24"/>
        </w:rPr>
        <w:tab/>
      </w:r>
      <w:r w:rsidR="00493F2B" w:rsidRPr="00CB72B9">
        <w:rPr>
          <w:sz w:val="24"/>
          <w:szCs w:val="24"/>
        </w:rPr>
        <w:t xml:space="preserve">Wykonawca ponosi pełną odpowiedzialność oraz zobowiązany jest strzec przed uszkodzeniem </w:t>
      </w:r>
      <w:r>
        <w:rPr>
          <w:sz w:val="24"/>
          <w:szCs w:val="24"/>
        </w:rPr>
        <w:br/>
      </w:r>
      <w:r w:rsidR="00493F2B" w:rsidRPr="00CB72B9">
        <w:rPr>
          <w:sz w:val="24"/>
          <w:szCs w:val="24"/>
        </w:rPr>
        <w:t xml:space="preserve">i kradzieżą Teren Budowy, mienie oraz materiały przeznaczone do wykonania Robót budowlanych od chwili przekazania </w:t>
      </w:r>
      <w:r w:rsidR="00D01FD4">
        <w:rPr>
          <w:sz w:val="24"/>
          <w:szCs w:val="24"/>
        </w:rPr>
        <w:t>T</w:t>
      </w:r>
      <w:r w:rsidR="00493F2B" w:rsidRPr="00CB72B9">
        <w:rPr>
          <w:sz w:val="24"/>
          <w:szCs w:val="24"/>
        </w:rPr>
        <w:t xml:space="preserve">erenu </w:t>
      </w:r>
      <w:r w:rsidR="00D01FD4">
        <w:rPr>
          <w:sz w:val="24"/>
          <w:szCs w:val="24"/>
        </w:rPr>
        <w:t>B</w:t>
      </w:r>
      <w:r w:rsidR="00493F2B" w:rsidRPr="00CB72B9">
        <w:rPr>
          <w:sz w:val="24"/>
          <w:szCs w:val="24"/>
        </w:rPr>
        <w:t xml:space="preserve">udowy do podpisania Końcowego protokołu odbioru Robót budowlanych (m. in. utrzymanie budowy w należytym stanie i podjęcie wszelkich środków zapobiegawczych, aby nie została zniszczona lub okradziona), ale nie dłużej niż do przejęcia przedmiotu umowy do eksploatacji przez Zamawiającego. </w:t>
      </w:r>
    </w:p>
    <w:p w14:paraId="75D44480" w14:textId="414A1464" w:rsidR="00082050" w:rsidRPr="00CB72B9" w:rsidRDefault="009B5681" w:rsidP="009B5681">
      <w:pPr>
        <w:ind w:left="284" w:hanging="284"/>
        <w:jc w:val="both"/>
        <w:rPr>
          <w:sz w:val="24"/>
          <w:szCs w:val="24"/>
        </w:rPr>
      </w:pPr>
      <w:r>
        <w:rPr>
          <w:sz w:val="24"/>
          <w:szCs w:val="24"/>
        </w:rPr>
        <w:t>5.</w:t>
      </w:r>
      <w:r>
        <w:rPr>
          <w:sz w:val="24"/>
          <w:szCs w:val="24"/>
        </w:rPr>
        <w:tab/>
      </w:r>
      <w:r w:rsidR="00493F2B" w:rsidRPr="00CB72B9">
        <w:rPr>
          <w:sz w:val="24"/>
          <w:szCs w:val="24"/>
        </w:rPr>
        <w:t xml:space="preserve">Wykonawca odpowiedzialny jest za naprawienie strat lub uszkodzeń w Robotach budowlanych </w:t>
      </w:r>
      <w:r>
        <w:rPr>
          <w:sz w:val="24"/>
          <w:szCs w:val="24"/>
        </w:rPr>
        <w:br/>
      </w:r>
      <w:r w:rsidR="00493F2B" w:rsidRPr="00CB72B9">
        <w:rPr>
          <w:sz w:val="24"/>
          <w:szCs w:val="24"/>
        </w:rPr>
        <w:t>i materiałach powstałych w okresie, w którym był za nie odpowiedzialny, niezależnie od przyczyn ich powstania, z wyłączeniem sytuacji, gdy nastąpiły one z wyłącznej winy Zamawiającego.</w:t>
      </w:r>
    </w:p>
    <w:p w14:paraId="33C0572C" w14:textId="3292EA29" w:rsidR="00082050" w:rsidRPr="00CB72B9" w:rsidRDefault="009B5681" w:rsidP="009B5681">
      <w:pPr>
        <w:ind w:left="284" w:hanging="284"/>
        <w:jc w:val="both"/>
        <w:rPr>
          <w:sz w:val="24"/>
          <w:szCs w:val="24"/>
        </w:rPr>
      </w:pPr>
      <w:r>
        <w:rPr>
          <w:sz w:val="24"/>
          <w:szCs w:val="24"/>
        </w:rPr>
        <w:t>6.</w:t>
      </w:r>
      <w:r>
        <w:rPr>
          <w:sz w:val="24"/>
          <w:szCs w:val="24"/>
        </w:rPr>
        <w:tab/>
      </w:r>
      <w:r w:rsidR="00493F2B" w:rsidRPr="00CB72B9">
        <w:rPr>
          <w:sz w:val="24"/>
          <w:szCs w:val="24"/>
        </w:rPr>
        <w:t xml:space="preserve">Wykonawca </w:t>
      </w:r>
      <w:r w:rsidR="002D7F2C">
        <w:rPr>
          <w:sz w:val="24"/>
          <w:szCs w:val="24"/>
        </w:rPr>
        <w:t xml:space="preserve">zagwarantuje </w:t>
      </w:r>
      <w:r w:rsidR="00493F2B" w:rsidRPr="00CB72B9">
        <w:rPr>
          <w:sz w:val="24"/>
          <w:szCs w:val="24"/>
        </w:rPr>
        <w:t>odprowadz</w:t>
      </w:r>
      <w:r w:rsidR="002D7F2C">
        <w:rPr>
          <w:sz w:val="24"/>
          <w:szCs w:val="24"/>
        </w:rPr>
        <w:t>a</w:t>
      </w:r>
      <w:r w:rsidR="00493F2B" w:rsidRPr="00CB72B9">
        <w:rPr>
          <w:sz w:val="24"/>
          <w:szCs w:val="24"/>
        </w:rPr>
        <w:t>nie ścieków</w:t>
      </w:r>
      <w:r w:rsidR="002D7F2C">
        <w:rPr>
          <w:sz w:val="24"/>
          <w:szCs w:val="24"/>
        </w:rPr>
        <w:t xml:space="preserve"> z </w:t>
      </w:r>
      <w:r w:rsidR="00112A54">
        <w:rPr>
          <w:sz w:val="24"/>
          <w:szCs w:val="24"/>
        </w:rPr>
        <w:t>Terenu Budowy w sposób zgodny z </w:t>
      </w:r>
      <w:r w:rsidR="002D7F2C">
        <w:rPr>
          <w:sz w:val="24"/>
          <w:szCs w:val="24"/>
        </w:rPr>
        <w:t>przepisami prawa powszechnie obowiązującego.</w:t>
      </w:r>
      <w:r w:rsidR="00493F2B" w:rsidRPr="00CB72B9">
        <w:rPr>
          <w:sz w:val="24"/>
          <w:szCs w:val="24"/>
        </w:rPr>
        <w:t xml:space="preserve"> </w:t>
      </w:r>
    </w:p>
    <w:p w14:paraId="5CC968C6" w14:textId="6F14CFA3" w:rsidR="00082050" w:rsidRPr="00CB72B9" w:rsidRDefault="009B5681" w:rsidP="009B5681">
      <w:pPr>
        <w:ind w:left="284" w:hanging="284"/>
        <w:jc w:val="both"/>
        <w:rPr>
          <w:sz w:val="24"/>
          <w:szCs w:val="24"/>
        </w:rPr>
      </w:pPr>
      <w:r>
        <w:rPr>
          <w:sz w:val="24"/>
          <w:szCs w:val="24"/>
        </w:rPr>
        <w:t>7.</w:t>
      </w:r>
      <w:r>
        <w:rPr>
          <w:sz w:val="24"/>
          <w:szCs w:val="24"/>
        </w:rPr>
        <w:tab/>
      </w:r>
      <w:r w:rsidR="00493F2B" w:rsidRPr="00CB72B9">
        <w:rPr>
          <w:sz w:val="24"/>
          <w:szCs w:val="24"/>
        </w:rPr>
        <w:t xml:space="preserve">Wykonawca zobowiązany jest na własny koszt zorganizować Teren Budowy zgodnie </w:t>
      </w:r>
      <w:r>
        <w:rPr>
          <w:sz w:val="24"/>
          <w:szCs w:val="24"/>
        </w:rPr>
        <w:br/>
      </w:r>
      <w:r w:rsidR="00493F2B" w:rsidRPr="00CB72B9">
        <w:rPr>
          <w:sz w:val="24"/>
          <w:szCs w:val="24"/>
        </w:rPr>
        <w:t xml:space="preserve">z wymogami w zakresie właściwej gospodarki odpadami i w sposób zapewniający ochronę powietrza atmosferycznego przed zanieczyszczeniami. Wykonawca musi posiadać dokumenty potwierdzające przyjęcie wytworzonych odpadów przez legalne składowiska i dokonanie stosownych opłat oraz dostarczyć Zamawiającemu dokumenty potwierdzające dokonanie tych czynności. </w:t>
      </w:r>
    </w:p>
    <w:p w14:paraId="70DD26DA" w14:textId="7E11009F" w:rsidR="00082050" w:rsidRPr="00CB72B9" w:rsidRDefault="009B5681" w:rsidP="009B5681">
      <w:pPr>
        <w:ind w:left="284" w:hanging="284"/>
        <w:jc w:val="both"/>
        <w:rPr>
          <w:sz w:val="24"/>
          <w:szCs w:val="24"/>
        </w:rPr>
      </w:pPr>
      <w:r>
        <w:rPr>
          <w:sz w:val="24"/>
          <w:szCs w:val="24"/>
        </w:rPr>
        <w:t>8.</w:t>
      </w:r>
      <w:r>
        <w:rPr>
          <w:sz w:val="24"/>
          <w:szCs w:val="24"/>
        </w:rPr>
        <w:tab/>
      </w:r>
      <w:r w:rsidR="00493F2B" w:rsidRPr="00CB72B9">
        <w:rPr>
          <w:sz w:val="24"/>
          <w:szCs w:val="24"/>
        </w:rPr>
        <w:t xml:space="preserve">Zagospodarowanie odpadów wytworzonych w trakcie realizacji przedmiotu umowy jest obowiązkiem Wykonawcy i nastąpi na jego koszt. Odpady zostaną zagospodarowane zgodnie </w:t>
      </w:r>
      <w:r>
        <w:rPr>
          <w:sz w:val="24"/>
          <w:szCs w:val="24"/>
        </w:rPr>
        <w:br/>
      </w:r>
      <w:r w:rsidR="00493F2B" w:rsidRPr="00CB72B9">
        <w:rPr>
          <w:sz w:val="24"/>
          <w:szCs w:val="24"/>
        </w:rPr>
        <w:t>z obowiązującymi przepisami ustawy z dnia 14 grudnia 2012 roku o</w:t>
      </w:r>
      <w:r w:rsidR="00BF06AE">
        <w:rPr>
          <w:sz w:val="24"/>
          <w:szCs w:val="24"/>
        </w:rPr>
        <w:t xml:space="preserve"> odpadach (t</w:t>
      </w:r>
      <w:r w:rsidR="005F2D5C" w:rsidRPr="00CB72B9">
        <w:rPr>
          <w:sz w:val="24"/>
          <w:szCs w:val="24"/>
        </w:rPr>
        <w:t xml:space="preserve">j. Dz. U. z 2023 r. poz. 1587 z </w:t>
      </w:r>
      <w:proofErr w:type="spellStart"/>
      <w:r w:rsidR="005F2D5C" w:rsidRPr="00CB72B9">
        <w:rPr>
          <w:sz w:val="24"/>
          <w:szCs w:val="24"/>
        </w:rPr>
        <w:t>późn</w:t>
      </w:r>
      <w:proofErr w:type="spellEnd"/>
      <w:r w:rsidR="005F2D5C" w:rsidRPr="00CB72B9">
        <w:rPr>
          <w:sz w:val="24"/>
          <w:szCs w:val="24"/>
        </w:rPr>
        <w:t>. zm.)</w:t>
      </w:r>
    </w:p>
    <w:p w14:paraId="7C8CE968" w14:textId="6D51D682" w:rsidR="00082050" w:rsidRPr="00CB72B9" w:rsidRDefault="009B5681" w:rsidP="009B5681">
      <w:pPr>
        <w:ind w:left="284" w:hanging="284"/>
        <w:jc w:val="both"/>
        <w:rPr>
          <w:sz w:val="24"/>
          <w:szCs w:val="24"/>
        </w:rPr>
      </w:pPr>
      <w:r>
        <w:rPr>
          <w:sz w:val="24"/>
          <w:szCs w:val="24"/>
        </w:rPr>
        <w:t>9.</w:t>
      </w:r>
      <w:r>
        <w:rPr>
          <w:sz w:val="24"/>
          <w:szCs w:val="24"/>
        </w:rPr>
        <w:tab/>
      </w:r>
      <w:r w:rsidR="00493F2B" w:rsidRPr="00CB72B9">
        <w:rPr>
          <w:sz w:val="24"/>
          <w:szCs w:val="24"/>
        </w:rPr>
        <w:t xml:space="preserve">Wykonawca po zakończeniu Robót budowlanych na własny koszt: uporządkuje Teren Budowy, wywiezie wszelkie maszyny, urządzenia, pozostałe materiały oraz doprowadzi Teren </w:t>
      </w:r>
      <w:r>
        <w:rPr>
          <w:sz w:val="24"/>
          <w:szCs w:val="24"/>
        </w:rPr>
        <w:br/>
      </w:r>
      <w:r w:rsidR="00493F2B" w:rsidRPr="00CB72B9">
        <w:rPr>
          <w:sz w:val="24"/>
          <w:szCs w:val="24"/>
        </w:rPr>
        <w:t xml:space="preserve">do stanu sprzed rozpoczęcia Robót budowlanych (z uwzględnieniem wykonanych Robót budowlanych). </w:t>
      </w:r>
    </w:p>
    <w:p w14:paraId="59248C48" w14:textId="6A52A5FC" w:rsidR="00082050" w:rsidRPr="00CB72B9" w:rsidRDefault="009B5681" w:rsidP="009B5681">
      <w:pPr>
        <w:ind w:left="426" w:hanging="426"/>
        <w:jc w:val="both"/>
        <w:rPr>
          <w:sz w:val="24"/>
          <w:szCs w:val="24"/>
        </w:rPr>
      </w:pPr>
      <w:r>
        <w:rPr>
          <w:sz w:val="24"/>
          <w:szCs w:val="24"/>
        </w:rPr>
        <w:t>10.</w:t>
      </w:r>
      <w:r>
        <w:rPr>
          <w:sz w:val="24"/>
          <w:szCs w:val="24"/>
        </w:rPr>
        <w:tab/>
      </w:r>
      <w:r w:rsidR="00493F2B" w:rsidRPr="00CB72B9">
        <w:rPr>
          <w:sz w:val="24"/>
          <w:szCs w:val="24"/>
        </w:rPr>
        <w:t xml:space="preserve">Wykonawca zobowiązany jest do zabezpieczenia dróg prowadzących na Teren Budowy przed uszkodzeniami, które może spowodować transport i sprzęt Wykonawcy. W szczególności oznacza to uzyskanie stosownych zgód na poruszanie się określonymi drogami, dostosowanie </w:t>
      </w:r>
      <w:r w:rsidR="00493F2B" w:rsidRPr="00CB72B9">
        <w:rPr>
          <w:sz w:val="24"/>
          <w:szCs w:val="24"/>
        </w:rPr>
        <w:lastRenderedPageBreak/>
        <w:t xml:space="preserve">się do obowiązujących ograniczeń obciążeń osi pojazdów podczas transportu materiałów </w:t>
      </w:r>
      <w:r>
        <w:rPr>
          <w:sz w:val="24"/>
          <w:szCs w:val="24"/>
        </w:rPr>
        <w:br/>
      </w:r>
      <w:r w:rsidR="00493F2B" w:rsidRPr="00CB72B9">
        <w:rPr>
          <w:sz w:val="24"/>
          <w:szCs w:val="24"/>
        </w:rPr>
        <w:t xml:space="preserve">i sprzętu do i z </w:t>
      </w:r>
      <w:r w:rsidR="00D01FD4">
        <w:rPr>
          <w:sz w:val="24"/>
          <w:szCs w:val="24"/>
        </w:rPr>
        <w:t>T</w:t>
      </w:r>
      <w:r w:rsidR="00493F2B" w:rsidRPr="00CB72B9">
        <w:rPr>
          <w:sz w:val="24"/>
          <w:szCs w:val="24"/>
        </w:rPr>
        <w:t xml:space="preserve">erenu </w:t>
      </w:r>
      <w:r w:rsidR="00D01FD4">
        <w:rPr>
          <w:sz w:val="24"/>
          <w:szCs w:val="24"/>
        </w:rPr>
        <w:t>B</w:t>
      </w:r>
      <w:r w:rsidR="00493F2B" w:rsidRPr="00CB72B9">
        <w:rPr>
          <w:sz w:val="24"/>
          <w:szCs w:val="24"/>
        </w:rPr>
        <w:t xml:space="preserve">udowy, aby Wykonawca nie spowodował szkód na drogach. </w:t>
      </w:r>
    </w:p>
    <w:p w14:paraId="616B126B" w14:textId="5A9A1C09" w:rsidR="00082050" w:rsidRPr="00CB72B9" w:rsidRDefault="009B5681" w:rsidP="009B5681">
      <w:pPr>
        <w:ind w:left="426" w:hanging="426"/>
        <w:jc w:val="both"/>
        <w:rPr>
          <w:sz w:val="24"/>
          <w:szCs w:val="24"/>
        </w:rPr>
      </w:pPr>
      <w:r>
        <w:rPr>
          <w:sz w:val="24"/>
          <w:szCs w:val="24"/>
        </w:rPr>
        <w:t>11.</w:t>
      </w:r>
      <w:r>
        <w:rPr>
          <w:sz w:val="24"/>
          <w:szCs w:val="24"/>
        </w:rPr>
        <w:tab/>
      </w:r>
      <w:r w:rsidR="00493F2B" w:rsidRPr="00CB72B9">
        <w:rPr>
          <w:sz w:val="24"/>
          <w:szCs w:val="24"/>
        </w:rPr>
        <w:t xml:space="preserve">Wykonawca na własny koszt zobowiązany jest do sprzątania na bieżąco ulic z zanieczyszczeń powstałych od jazdy i pracy sprzętu i środków transportu Wykonawcy, jego Podwykonawców </w:t>
      </w:r>
      <w:r>
        <w:rPr>
          <w:sz w:val="24"/>
          <w:szCs w:val="24"/>
        </w:rPr>
        <w:br/>
      </w:r>
      <w:r w:rsidR="00493F2B" w:rsidRPr="00CB72B9">
        <w:rPr>
          <w:sz w:val="24"/>
          <w:szCs w:val="24"/>
        </w:rPr>
        <w:t xml:space="preserve">i dostawców, a w przypadku spowodowania jakichkolwiek uszkodzeń do ich natychmiastowej naprawy. </w:t>
      </w:r>
    </w:p>
    <w:p w14:paraId="3AB4B86E" w14:textId="215B3D6E" w:rsidR="00082050" w:rsidRPr="00CB72B9" w:rsidRDefault="009B5681" w:rsidP="009B5681">
      <w:pPr>
        <w:ind w:left="426" w:hanging="426"/>
        <w:jc w:val="both"/>
        <w:rPr>
          <w:sz w:val="24"/>
          <w:szCs w:val="24"/>
        </w:rPr>
      </w:pPr>
      <w:r>
        <w:rPr>
          <w:sz w:val="24"/>
          <w:szCs w:val="24"/>
        </w:rPr>
        <w:t>12.</w:t>
      </w:r>
      <w:r>
        <w:rPr>
          <w:sz w:val="24"/>
          <w:szCs w:val="24"/>
        </w:rPr>
        <w:tab/>
      </w:r>
      <w:r w:rsidR="00493F2B" w:rsidRPr="00CB72B9">
        <w:rPr>
          <w:sz w:val="24"/>
          <w:szCs w:val="24"/>
        </w:rPr>
        <w:t xml:space="preserve">Wykonawca jest zobowiązany do stosowania w czasie realizacji przedmiotu umowy wszystkich przepisów dotyczących ochrony środowiska i utylizacji odpadów. Ewentualne opłaty i kary </w:t>
      </w:r>
      <w:r>
        <w:rPr>
          <w:sz w:val="24"/>
          <w:szCs w:val="24"/>
        </w:rPr>
        <w:br/>
      </w:r>
      <w:r w:rsidR="00493F2B" w:rsidRPr="00CB72B9">
        <w:rPr>
          <w:sz w:val="24"/>
          <w:szCs w:val="24"/>
        </w:rPr>
        <w:t xml:space="preserve">za naruszenie w trakcie realizacji robót norm i przepisów dotyczących ochrony środowiska obciążają </w:t>
      </w:r>
      <w:r w:rsidR="00A276CE" w:rsidRPr="00CB72B9">
        <w:rPr>
          <w:sz w:val="24"/>
          <w:szCs w:val="24"/>
        </w:rPr>
        <w:t>Wykonawcę.</w:t>
      </w:r>
    </w:p>
    <w:p w14:paraId="1959583A" w14:textId="5EAD3530" w:rsidR="00082050" w:rsidRPr="00CB72B9" w:rsidRDefault="009B5681" w:rsidP="009B5681">
      <w:pPr>
        <w:ind w:left="426" w:hanging="426"/>
        <w:jc w:val="both"/>
        <w:rPr>
          <w:sz w:val="24"/>
          <w:szCs w:val="24"/>
        </w:rPr>
      </w:pPr>
      <w:r>
        <w:rPr>
          <w:sz w:val="24"/>
          <w:szCs w:val="24"/>
        </w:rPr>
        <w:t>13.</w:t>
      </w:r>
      <w:r>
        <w:rPr>
          <w:sz w:val="24"/>
          <w:szCs w:val="24"/>
        </w:rPr>
        <w:tab/>
      </w:r>
      <w:r w:rsidR="00493F2B" w:rsidRPr="00CB72B9">
        <w:rPr>
          <w:sz w:val="24"/>
          <w:szCs w:val="24"/>
        </w:rPr>
        <w:t xml:space="preserve">Wykonawca zobowiązany jest do zawiadamiania Zamawiającego na piśmie oraz poprzez wpis do dziennika budowy o każdym przypadku wstrzymania Robót budowlanych, najpóźniej następnego dnia od dnia wstrzymania. </w:t>
      </w:r>
    </w:p>
    <w:p w14:paraId="26BA378E" w14:textId="6EB98E1C" w:rsidR="00082050" w:rsidRPr="00CB72B9" w:rsidRDefault="009B5681" w:rsidP="009B5681">
      <w:pPr>
        <w:ind w:left="426" w:hanging="426"/>
        <w:jc w:val="both"/>
        <w:rPr>
          <w:sz w:val="24"/>
          <w:szCs w:val="24"/>
        </w:rPr>
      </w:pPr>
      <w:r>
        <w:rPr>
          <w:sz w:val="24"/>
          <w:szCs w:val="24"/>
        </w:rPr>
        <w:t>14.</w:t>
      </w:r>
      <w:r>
        <w:rPr>
          <w:sz w:val="24"/>
          <w:szCs w:val="24"/>
        </w:rPr>
        <w:tab/>
      </w:r>
      <w:r w:rsidR="00493F2B" w:rsidRPr="00CB72B9">
        <w:rPr>
          <w:sz w:val="24"/>
          <w:szCs w:val="24"/>
        </w:rPr>
        <w:t xml:space="preserve">Wykonawca, w ramach wynagrodzenia objętego niniejszą umową zapewni pełną obsługę geodezyjną i geotechniczną (bieżącą i powykonawczą) niezbędną do zrealizowania przedmiotu umowy. </w:t>
      </w:r>
    </w:p>
    <w:p w14:paraId="70E64E0A" w14:textId="651934C7" w:rsidR="00082050" w:rsidRPr="00CB72B9" w:rsidRDefault="00256A9F" w:rsidP="00256A9F">
      <w:pPr>
        <w:ind w:left="426" w:hanging="426"/>
        <w:jc w:val="both"/>
        <w:rPr>
          <w:sz w:val="24"/>
          <w:szCs w:val="24"/>
        </w:rPr>
      </w:pPr>
      <w:r>
        <w:rPr>
          <w:sz w:val="24"/>
          <w:szCs w:val="24"/>
        </w:rPr>
        <w:t>15.</w:t>
      </w:r>
      <w:r>
        <w:rPr>
          <w:sz w:val="24"/>
          <w:szCs w:val="24"/>
        </w:rPr>
        <w:tab/>
      </w:r>
      <w:r w:rsidR="00493F2B" w:rsidRPr="00AC2D40">
        <w:rPr>
          <w:sz w:val="24"/>
          <w:szCs w:val="24"/>
        </w:rPr>
        <w:t>Wykonawca na własny koszt zapewni na etapie</w:t>
      </w:r>
      <w:r w:rsidR="00216EFA" w:rsidRPr="00AC2D40">
        <w:rPr>
          <w:sz w:val="24"/>
          <w:szCs w:val="24"/>
        </w:rPr>
        <w:t xml:space="preserve"> ewentualnych:</w:t>
      </w:r>
      <w:r w:rsidR="00493F2B" w:rsidRPr="00AC2D40">
        <w:rPr>
          <w:sz w:val="24"/>
          <w:szCs w:val="24"/>
        </w:rPr>
        <w:t xml:space="preserve"> wykopów, zasypów, wymian gruntu stały nadzór na budowie geologa, posiada</w:t>
      </w:r>
      <w:r w:rsidR="001C2E85" w:rsidRPr="00AC2D40">
        <w:rPr>
          <w:sz w:val="24"/>
          <w:szCs w:val="24"/>
        </w:rPr>
        <w:t xml:space="preserve">jącego odpowiednie uprawnienia, kwalifikacje zawodowe w zakresie geodezji </w:t>
      </w:r>
      <w:r w:rsidR="00CB5B72" w:rsidRPr="00AC2D40">
        <w:rPr>
          <w:sz w:val="24"/>
          <w:szCs w:val="24"/>
        </w:rPr>
        <w:t>wydane na podstawie rozporządzenia Ministra Rozwoju z dnia 28 lipca 2020 roku w sprawie uprawnień zawodowych w dziedzinie geodezji i kartografii</w:t>
      </w:r>
      <w:r w:rsidR="00FC16B5" w:rsidRPr="00AC2D40">
        <w:rPr>
          <w:sz w:val="24"/>
          <w:szCs w:val="24"/>
        </w:rPr>
        <w:t>, bądź na podstawie innego aktu prawnego, który będzie obowiązywał w miejsce rozporządzenia.</w:t>
      </w:r>
      <w:r w:rsidR="00CB5B72" w:rsidRPr="00CB72B9">
        <w:rPr>
          <w:sz w:val="24"/>
          <w:szCs w:val="24"/>
        </w:rPr>
        <w:t xml:space="preserve"> </w:t>
      </w:r>
    </w:p>
    <w:p w14:paraId="703F17E7" w14:textId="059F954F" w:rsidR="00082050" w:rsidRPr="00CB72B9" w:rsidRDefault="00493F2B" w:rsidP="00256A9F">
      <w:pPr>
        <w:ind w:left="426" w:hanging="426"/>
        <w:jc w:val="both"/>
        <w:rPr>
          <w:sz w:val="24"/>
          <w:szCs w:val="24"/>
        </w:rPr>
      </w:pPr>
      <w:r w:rsidRPr="00CB72B9">
        <w:rPr>
          <w:sz w:val="24"/>
          <w:szCs w:val="24"/>
        </w:rPr>
        <w:t>1</w:t>
      </w:r>
      <w:r w:rsidR="00256A9F">
        <w:rPr>
          <w:sz w:val="24"/>
          <w:szCs w:val="24"/>
        </w:rPr>
        <w:t>6.</w:t>
      </w:r>
      <w:r w:rsidR="00256A9F">
        <w:rPr>
          <w:sz w:val="24"/>
          <w:szCs w:val="24"/>
        </w:rPr>
        <w:tab/>
      </w:r>
      <w:r w:rsidRPr="00CB72B9">
        <w:rPr>
          <w:sz w:val="24"/>
          <w:szCs w:val="24"/>
        </w:rPr>
        <w:t xml:space="preserve">W przypadku konieczności skorzystania z cudzej nieruchomości do wykonania prac przygotowawczych lub Robót budowlanych, Wykonawca obowiązany jest przed ich rozpoczęciem uzgodnić przewidywany sposób, zakres, warunki i terminy korzystania </w:t>
      </w:r>
      <w:r w:rsidR="00256A9F">
        <w:rPr>
          <w:sz w:val="24"/>
          <w:szCs w:val="24"/>
        </w:rPr>
        <w:br/>
      </w:r>
      <w:r w:rsidRPr="00CB72B9">
        <w:rPr>
          <w:sz w:val="24"/>
          <w:szCs w:val="24"/>
        </w:rPr>
        <w:t>z sąsiedniej nieruchomości z jej właścicielem.</w:t>
      </w:r>
      <w:r w:rsidR="00FE1DD5">
        <w:rPr>
          <w:sz w:val="24"/>
          <w:szCs w:val="24"/>
        </w:rPr>
        <w:t xml:space="preserve"> Wykonawca niezwłocznie powiadomi Zamawiającego o konieczności skorzystania z cudzej nieruchomości.</w:t>
      </w:r>
      <w:r w:rsidRPr="00CB72B9">
        <w:rPr>
          <w:sz w:val="24"/>
          <w:szCs w:val="24"/>
        </w:rPr>
        <w:t xml:space="preserve"> Po zakończeniu Robót Wykonawca obowiązany jest naprawić szkody powstałe w wyniku korzystania z sąsied</w:t>
      </w:r>
      <w:r w:rsidR="00B60CCF">
        <w:rPr>
          <w:sz w:val="24"/>
          <w:szCs w:val="24"/>
        </w:rPr>
        <w:t>niej nieruchomości i przywrócić</w:t>
      </w:r>
      <w:r w:rsidR="00112A54">
        <w:rPr>
          <w:sz w:val="24"/>
          <w:szCs w:val="24"/>
        </w:rPr>
        <w:t xml:space="preserve"> </w:t>
      </w:r>
      <w:r w:rsidRPr="00CB72B9">
        <w:rPr>
          <w:sz w:val="24"/>
          <w:szCs w:val="24"/>
        </w:rPr>
        <w:t xml:space="preserve">ją do stanu sprzed Robót budowlanych. </w:t>
      </w:r>
    </w:p>
    <w:p w14:paraId="6B530C36" w14:textId="3FF550C5" w:rsidR="00082050" w:rsidRPr="00CB72B9" w:rsidRDefault="00256A9F" w:rsidP="00256A9F">
      <w:pPr>
        <w:ind w:left="426" w:hanging="426"/>
        <w:jc w:val="both"/>
        <w:rPr>
          <w:sz w:val="24"/>
          <w:szCs w:val="24"/>
        </w:rPr>
      </w:pPr>
      <w:r>
        <w:rPr>
          <w:sz w:val="24"/>
          <w:szCs w:val="24"/>
        </w:rPr>
        <w:t>17.</w:t>
      </w:r>
      <w:r>
        <w:rPr>
          <w:sz w:val="24"/>
          <w:szCs w:val="24"/>
        </w:rPr>
        <w:tab/>
      </w:r>
      <w:r w:rsidR="00493F2B" w:rsidRPr="00CB72B9">
        <w:rPr>
          <w:sz w:val="24"/>
          <w:szCs w:val="24"/>
        </w:rPr>
        <w:t xml:space="preserve">Wykonawca na własny koszt zobowiązany jest do naprawy uszkodzeń uzbrojenia podziemnego terenu, (urządzenia takie jak sieci wod.-kan., gazowe, c.o., kable energetyczne, teletechniczne </w:t>
      </w:r>
      <w:r>
        <w:rPr>
          <w:sz w:val="24"/>
          <w:szCs w:val="24"/>
        </w:rPr>
        <w:br/>
      </w:r>
      <w:r w:rsidR="00493F2B" w:rsidRPr="00CB72B9">
        <w:rPr>
          <w:sz w:val="24"/>
          <w:szCs w:val="24"/>
        </w:rPr>
        <w:t xml:space="preserve">i inne), znajdującego się na Terenie Budowy. Wykonawca zobowiązany jest bezzwłocznie zawiadomić Zamawiającego, właściwe urzędy oraz właścicieli uzbrojenia, o ewentualnym fakcie ich uszkodzenia. </w:t>
      </w:r>
    </w:p>
    <w:p w14:paraId="1833D4F0" w14:textId="452A52C4" w:rsidR="00082050" w:rsidRPr="00CB72B9" w:rsidRDefault="00256A9F" w:rsidP="00256A9F">
      <w:pPr>
        <w:ind w:left="426" w:hanging="426"/>
        <w:jc w:val="both"/>
        <w:rPr>
          <w:sz w:val="24"/>
          <w:szCs w:val="24"/>
        </w:rPr>
      </w:pPr>
      <w:r>
        <w:rPr>
          <w:sz w:val="24"/>
          <w:szCs w:val="24"/>
        </w:rPr>
        <w:t>18.</w:t>
      </w:r>
      <w:r>
        <w:rPr>
          <w:sz w:val="24"/>
          <w:szCs w:val="24"/>
        </w:rPr>
        <w:tab/>
      </w:r>
      <w:r w:rsidR="00493F2B" w:rsidRPr="00CB72B9">
        <w:rPr>
          <w:sz w:val="24"/>
          <w:szCs w:val="24"/>
        </w:rPr>
        <w:t xml:space="preserve">Wykonawca na własny koszt zobowiązany jest do przebudowy kolidującego z Robotami budowlanymi istniejącego uzbrojenia podziemnego terenu, w ramach ustalonego wynagrodzenia ryczałtowego. </w:t>
      </w:r>
    </w:p>
    <w:p w14:paraId="25E67A30" w14:textId="562FA328" w:rsidR="00082050" w:rsidRPr="00CB72B9" w:rsidRDefault="00256A9F" w:rsidP="00256A9F">
      <w:pPr>
        <w:ind w:left="426" w:hanging="426"/>
        <w:jc w:val="both"/>
        <w:rPr>
          <w:sz w:val="24"/>
          <w:szCs w:val="24"/>
        </w:rPr>
      </w:pPr>
      <w:r>
        <w:rPr>
          <w:sz w:val="24"/>
          <w:szCs w:val="24"/>
        </w:rPr>
        <w:t>19.</w:t>
      </w:r>
      <w:r>
        <w:rPr>
          <w:sz w:val="24"/>
          <w:szCs w:val="24"/>
        </w:rPr>
        <w:tab/>
      </w:r>
      <w:r w:rsidR="00493F2B" w:rsidRPr="00CB72B9">
        <w:rPr>
          <w:sz w:val="24"/>
          <w:szCs w:val="24"/>
        </w:rPr>
        <w:t xml:space="preserve">Wykonawca zobowiązany jest na własny koszt, w ramach wynagrodzenia, o którym mowa </w:t>
      </w:r>
      <w:r>
        <w:rPr>
          <w:sz w:val="24"/>
          <w:szCs w:val="24"/>
        </w:rPr>
        <w:br/>
      </w:r>
      <w:r w:rsidR="00493F2B" w:rsidRPr="00CB72B9">
        <w:rPr>
          <w:sz w:val="24"/>
          <w:szCs w:val="24"/>
        </w:rPr>
        <w:t>w § 6</w:t>
      </w:r>
      <w:r w:rsidR="009B19C5" w:rsidRPr="00CB72B9">
        <w:rPr>
          <w:sz w:val="24"/>
          <w:szCs w:val="24"/>
        </w:rPr>
        <w:t xml:space="preserve"> ust. 1 </w:t>
      </w:r>
      <w:r w:rsidR="00493F2B" w:rsidRPr="00CB72B9">
        <w:rPr>
          <w:sz w:val="24"/>
          <w:szCs w:val="24"/>
        </w:rPr>
        <w:t xml:space="preserve">umowy, w imieniu Zamawiającego wykonać wszystkie obowiązki nałożone na Zamawiającego w wydanych do projektu (budowlanego i wykonawczego) warunkach </w:t>
      </w:r>
      <w:r>
        <w:rPr>
          <w:sz w:val="24"/>
          <w:szCs w:val="24"/>
        </w:rPr>
        <w:br/>
      </w:r>
      <w:r w:rsidR="00493F2B" w:rsidRPr="00CB72B9">
        <w:rPr>
          <w:sz w:val="24"/>
          <w:szCs w:val="24"/>
        </w:rPr>
        <w:t xml:space="preserve">i uzgodnieniach, w zakresie, w jakim dotyczą one przedmiotu umowy. </w:t>
      </w:r>
    </w:p>
    <w:p w14:paraId="5AE10046" w14:textId="1E62EBE8" w:rsidR="00082050" w:rsidRPr="00CB72B9" w:rsidRDefault="00256A9F" w:rsidP="00256A9F">
      <w:pPr>
        <w:ind w:left="426" w:hanging="426"/>
        <w:jc w:val="both"/>
        <w:rPr>
          <w:sz w:val="24"/>
          <w:szCs w:val="24"/>
        </w:rPr>
      </w:pPr>
      <w:r>
        <w:rPr>
          <w:sz w:val="24"/>
          <w:szCs w:val="24"/>
        </w:rPr>
        <w:t>20.</w:t>
      </w:r>
      <w:r>
        <w:rPr>
          <w:sz w:val="24"/>
          <w:szCs w:val="24"/>
        </w:rPr>
        <w:tab/>
      </w:r>
      <w:r w:rsidR="00493F2B" w:rsidRPr="00CB72B9">
        <w:rPr>
          <w:sz w:val="24"/>
          <w:szCs w:val="24"/>
        </w:rPr>
        <w:t xml:space="preserve">Wykonawca zobowiązany jest do zapewnienia Zamawiającemu i wszystkim osobom upoważnionym przez Zamawiającego, jak też innym uczestnikom procesu budowlanego, dostępu do Terenu Budowy i do każdego miejsca, gdzie Roboty budowlane w związku z umową będą wykonywane. </w:t>
      </w:r>
    </w:p>
    <w:p w14:paraId="63F92325" w14:textId="356727F0" w:rsidR="00082050" w:rsidRPr="00CB72B9" w:rsidRDefault="00256A9F" w:rsidP="00256A9F">
      <w:pPr>
        <w:ind w:left="426" w:hanging="426"/>
        <w:jc w:val="both"/>
        <w:rPr>
          <w:sz w:val="24"/>
          <w:szCs w:val="24"/>
        </w:rPr>
      </w:pPr>
      <w:r w:rsidRPr="00256A9F">
        <w:rPr>
          <w:sz w:val="24"/>
          <w:szCs w:val="24"/>
        </w:rPr>
        <w:t>21.</w:t>
      </w:r>
      <w:r w:rsidRPr="00256A9F">
        <w:rPr>
          <w:sz w:val="24"/>
          <w:szCs w:val="24"/>
        </w:rPr>
        <w:tab/>
      </w:r>
      <w:r w:rsidR="00493F2B" w:rsidRPr="00256A9F">
        <w:rPr>
          <w:sz w:val="24"/>
          <w:szCs w:val="24"/>
        </w:rPr>
        <w:t>Wykonawca, w trakcie realizacji Robót budowlanych, zobowiązany jest d</w:t>
      </w:r>
      <w:r w:rsidR="0058762F" w:rsidRPr="00256A9F">
        <w:rPr>
          <w:sz w:val="24"/>
          <w:szCs w:val="24"/>
        </w:rPr>
        <w:t xml:space="preserve">o uczestniczenia </w:t>
      </w:r>
      <w:r w:rsidRPr="00256A9F">
        <w:rPr>
          <w:sz w:val="24"/>
          <w:szCs w:val="24"/>
        </w:rPr>
        <w:br/>
      </w:r>
      <w:r w:rsidR="0058762F" w:rsidRPr="00256A9F">
        <w:rPr>
          <w:sz w:val="24"/>
          <w:szCs w:val="24"/>
        </w:rPr>
        <w:t>w</w:t>
      </w:r>
      <w:r w:rsidR="00975F76" w:rsidRPr="00256A9F">
        <w:rPr>
          <w:sz w:val="24"/>
          <w:szCs w:val="24"/>
        </w:rPr>
        <w:t xml:space="preserve"> Rad</w:t>
      </w:r>
      <w:r w:rsidR="0058762F" w:rsidRPr="00256A9F">
        <w:rPr>
          <w:sz w:val="24"/>
          <w:szCs w:val="24"/>
        </w:rPr>
        <w:t>ach</w:t>
      </w:r>
      <w:r w:rsidR="00975F76" w:rsidRPr="00256A9F">
        <w:rPr>
          <w:sz w:val="24"/>
          <w:szCs w:val="24"/>
        </w:rPr>
        <w:t xml:space="preserve"> Budowy</w:t>
      </w:r>
      <w:r w:rsidR="0058762F" w:rsidRPr="00256A9F">
        <w:rPr>
          <w:sz w:val="24"/>
          <w:szCs w:val="24"/>
        </w:rPr>
        <w:t xml:space="preserve"> zwoływanych przez Zamawiającego.</w:t>
      </w:r>
      <w:r w:rsidR="00975F76" w:rsidRPr="00256A9F">
        <w:rPr>
          <w:sz w:val="24"/>
          <w:szCs w:val="24"/>
        </w:rPr>
        <w:t xml:space="preserve"> Rady Budowy</w:t>
      </w:r>
      <w:r w:rsidR="00493F2B" w:rsidRPr="00256A9F">
        <w:rPr>
          <w:sz w:val="24"/>
          <w:szCs w:val="24"/>
        </w:rPr>
        <w:t xml:space="preserve"> winny się odbywać</w:t>
      </w:r>
      <w:r w:rsidR="0058762F" w:rsidRPr="00256A9F">
        <w:rPr>
          <w:sz w:val="24"/>
          <w:szCs w:val="24"/>
        </w:rPr>
        <w:t>, co najmniej raz w miesiącu,</w:t>
      </w:r>
      <w:r w:rsidR="00493F2B" w:rsidRPr="00256A9F">
        <w:rPr>
          <w:sz w:val="24"/>
          <w:szCs w:val="24"/>
        </w:rPr>
        <w:t xml:space="preserve"> (chyba że Zamawiający zdecyduje in</w:t>
      </w:r>
      <w:r w:rsidR="00975F76" w:rsidRPr="00256A9F">
        <w:rPr>
          <w:sz w:val="24"/>
          <w:szCs w:val="24"/>
        </w:rPr>
        <w:t xml:space="preserve">aczej lub wyznaczy inny termin) </w:t>
      </w:r>
      <w:r w:rsidR="00975F76" w:rsidRPr="00256A9F">
        <w:rPr>
          <w:sz w:val="24"/>
          <w:szCs w:val="24"/>
        </w:rPr>
        <w:lastRenderedPageBreak/>
        <w:t>oraz na każde żądanie Zamawiającego. W Radach Budowy</w:t>
      </w:r>
      <w:r w:rsidR="00493F2B" w:rsidRPr="00256A9F">
        <w:rPr>
          <w:sz w:val="24"/>
          <w:szCs w:val="24"/>
        </w:rPr>
        <w:t xml:space="preserve"> mają obowiązek uczestniczyć kierownik budowy oraz kierownicy robót wszystkich branż oraz ze strony Zamawiającego inspektorzy</w:t>
      </w:r>
      <w:r w:rsidR="00975F76" w:rsidRPr="00256A9F">
        <w:rPr>
          <w:sz w:val="24"/>
          <w:szCs w:val="24"/>
        </w:rPr>
        <w:t xml:space="preserve"> nadzoru wszystkich branż. Z Rady Budowy</w:t>
      </w:r>
      <w:r w:rsidR="00493F2B" w:rsidRPr="00256A9F">
        <w:rPr>
          <w:sz w:val="24"/>
          <w:szCs w:val="24"/>
        </w:rPr>
        <w:t xml:space="preserve"> winno być sporządzone</w:t>
      </w:r>
      <w:r w:rsidR="00975F76" w:rsidRPr="00256A9F">
        <w:rPr>
          <w:sz w:val="24"/>
          <w:szCs w:val="24"/>
        </w:rPr>
        <w:t xml:space="preserve"> krótkie</w:t>
      </w:r>
      <w:r w:rsidR="00493F2B" w:rsidRPr="00256A9F">
        <w:rPr>
          <w:sz w:val="24"/>
          <w:szCs w:val="24"/>
        </w:rPr>
        <w:t xml:space="preserve"> sprawozdanie. Kopię tych sprawozdań Wykonawca zobowiązany jest przekazać Zamawiającemu w te</w:t>
      </w:r>
      <w:r w:rsidR="00975F76" w:rsidRPr="00256A9F">
        <w:rPr>
          <w:sz w:val="24"/>
          <w:szCs w:val="24"/>
        </w:rPr>
        <w:t>rminie dwóch dni od dnia Rady Budowy.</w:t>
      </w:r>
      <w:r w:rsidR="00493F2B" w:rsidRPr="00256A9F">
        <w:rPr>
          <w:sz w:val="24"/>
          <w:szCs w:val="24"/>
        </w:rPr>
        <w:t xml:space="preserve"> Wyk</w:t>
      </w:r>
      <w:r w:rsidR="00975F76" w:rsidRPr="00256A9F">
        <w:rPr>
          <w:sz w:val="24"/>
          <w:szCs w:val="24"/>
        </w:rPr>
        <w:t xml:space="preserve">onawca zapewni udział </w:t>
      </w:r>
      <w:r w:rsidRPr="00256A9F">
        <w:rPr>
          <w:sz w:val="24"/>
          <w:szCs w:val="24"/>
        </w:rPr>
        <w:br/>
      </w:r>
      <w:r w:rsidR="00975F76" w:rsidRPr="00256A9F">
        <w:rPr>
          <w:sz w:val="24"/>
          <w:szCs w:val="24"/>
        </w:rPr>
        <w:t>w Radach</w:t>
      </w:r>
      <w:r w:rsidR="00493F2B" w:rsidRPr="00256A9F">
        <w:rPr>
          <w:sz w:val="24"/>
          <w:szCs w:val="24"/>
        </w:rPr>
        <w:t xml:space="preserve"> wszystkich Podwykonawców (chyba, że Zamawiający zdecyduje inaczej). Zamawiający powinien zostać po</w:t>
      </w:r>
      <w:r w:rsidR="00975F76" w:rsidRPr="00256A9F">
        <w:rPr>
          <w:sz w:val="24"/>
          <w:szCs w:val="24"/>
        </w:rPr>
        <w:t>wiadomiony o dacie każdej Rady Budowy</w:t>
      </w:r>
      <w:r w:rsidR="00493F2B" w:rsidRPr="00256A9F">
        <w:rPr>
          <w:sz w:val="24"/>
          <w:szCs w:val="24"/>
        </w:rPr>
        <w:t xml:space="preserve"> w terminie umożliwiającym osobiste stawiennictwo Przedstawiciela Z</w:t>
      </w:r>
      <w:r w:rsidR="007E07ED" w:rsidRPr="00256A9F">
        <w:rPr>
          <w:sz w:val="24"/>
          <w:szCs w:val="24"/>
        </w:rPr>
        <w:t>amawiającego na takiej Radzie.</w:t>
      </w:r>
      <w:r w:rsidR="00493F2B" w:rsidRPr="00CB72B9">
        <w:rPr>
          <w:sz w:val="24"/>
          <w:szCs w:val="24"/>
        </w:rPr>
        <w:t xml:space="preserve"> </w:t>
      </w:r>
      <w:r w:rsidR="002476EE">
        <w:rPr>
          <w:sz w:val="24"/>
          <w:szCs w:val="24"/>
        </w:rPr>
        <w:br/>
        <w:t>Na żądanie Zamawiającego, Wykonawca zobowiązany jest do uczestniczenia w komisjach technicznych.</w:t>
      </w:r>
    </w:p>
    <w:p w14:paraId="3B7ECB0C" w14:textId="5EE813CB" w:rsidR="00082050" w:rsidRPr="00CB72B9" w:rsidRDefault="00256A9F" w:rsidP="00256A9F">
      <w:pPr>
        <w:ind w:left="426" w:hanging="426"/>
        <w:jc w:val="both"/>
        <w:rPr>
          <w:sz w:val="24"/>
          <w:szCs w:val="24"/>
        </w:rPr>
      </w:pPr>
      <w:r>
        <w:rPr>
          <w:sz w:val="24"/>
          <w:szCs w:val="24"/>
        </w:rPr>
        <w:t>22.</w:t>
      </w:r>
      <w:r>
        <w:rPr>
          <w:sz w:val="24"/>
          <w:szCs w:val="24"/>
        </w:rPr>
        <w:tab/>
      </w:r>
      <w:r w:rsidR="00493F2B" w:rsidRPr="00CB72B9">
        <w:rPr>
          <w:sz w:val="24"/>
          <w:szCs w:val="24"/>
        </w:rPr>
        <w:t>Wykonawca zobowiązany jest do stałego przechowywania dokumentów budowy na Terenie Budowy w miejscu odpowiednio zabezpieczonym. Zaginięcie któregokolwiek z dokumentów budowy zobowiązuje Wykonawcę do jego natychmiastowego odtworzenia w formie przewidzianej prawem i warunkami niniejszej umowy.</w:t>
      </w:r>
      <w:r w:rsidR="00183C82" w:rsidRPr="00CB72B9">
        <w:rPr>
          <w:sz w:val="24"/>
          <w:szCs w:val="24"/>
        </w:rPr>
        <w:t xml:space="preserve"> Wykonawca gwarantuje, że w</w:t>
      </w:r>
      <w:r w:rsidR="00493F2B" w:rsidRPr="00CB72B9">
        <w:rPr>
          <w:sz w:val="24"/>
          <w:szCs w:val="24"/>
        </w:rPr>
        <w:t xml:space="preserve">szelkie dokumenty budowy będą zawsze dostępne dla Zamawiającego. </w:t>
      </w:r>
    </w:p>
    <w:p w14:paraId="6097484E" w14:textId="53D26F45" w:rsidR="00082050" w:rsidRPr="00CB72B9" w:rsidRDefault="00256A9F" w:rsidP="00256A9F">
      <w:pPr>
        <w:ind w:left="426" w:hanging="426"/>
        <w:jc w:val="both"/>
        <w:rPr>
          <w:sz w:val="24"/>
          <w:szCs w:val="24"/>
        </w:rPr>
      </w:pPr>
      <w:r>
        <w:rPr>
          <w:sz w:val="24"/>
          <w:szCs w:val="24"/>
        </w:rPr>
        <w:t>23.</w:t>
      </w:r>
      <w:r>
        <w:rPr>
          <w:sz w:val="24"/>
          <w:szCs w:val="24"/>
        </w:rPr>
        <w:tab/>
      </w:r>
      <w:r w:rsidR="00493F2B" w:rsidRPr="00CB72B9">
        <w:rPr>
          <w:sz w:val="24"/>
          <w:szCs w:val="24"/>
        </w:rPr>
        <w:t>Wykonawca zobowiązany jest do opracowania dokumentacji powykonawczej w 2-egz. w wersji papierowej oraz w 2-egz. w wersji elektronicznej (płyty CD-R/DVD w formacie dokumentów edytowalnych .</w:t>
      </w:r>
      <w:proofErr w:type="spellStart"/>
      <w:r w:rsidR="00493F2B" w:rsidRPr="00CB72B9">
        <w:rPr>
          <w:sz w:val="24"/>
          <w:szCs w:val="24"/>
        </w:rPr>
        <w:t>dwg</w:t>
      </w:r>
      <w:proofErr w:type="spellEnd"/>
      <w:r w:rsidR="00493F2B" w:rsidRPr="00CB72B9">
        <w:rPr>
          <w:sz w:val="24"/>
          <w:szCs w:val="24"/>
        </w:rPr>
        <w:t xml:space="preserve">, </w:t>
      </w:r>
      <w:proofErr w:type="spellStart"/>
      <w:r w:rsidR="00493F2B" w:rsidRPr="00CB72B9">
        <w:rPr>
          <w:sz w:val="24"/>
          <w:szCs w:val="24"/>
        </w:rPr>
        <w:t>docx</w:t>
      </w:r>
      <w:proofErr w:type="spellEnd"/>
      <w:r w:rsidR="00493F2B" w:rsidRPr="00CB72B9">
        <w:rPr>
          <w:sz w:val="24"/>
          <w:szCs w:val="24"/>
        </w:rPr>
        <w:t>, .xls</w:t>
      </w:r>
      <w:r w:rsidR="00D213FC" w:rsidRPr="00CB72B9">
        <w:rPr>
          <w:sz w:val="24"/>
          <w:szCs w:val="24"/>
        </w:rPr>
        <w:t xml:space="preserve"> lub na pamięci przenośnej np. </w:t>
      </w:r>
      <w:proofErr w:type="spellStart"/>
      <w:r w:rsidR="00D213FC" w:rsidRPr="00CB72B9">
        <w:rPr>
          <w:sz w:val="24"/>
          <w:szCs w:val="24"/>
        </w:rPr>
        <w:t>PenDrive</w:t>
      </w:r>
      <w:proofErr w:type="spellEnd"/>
      <w:r w:rsidR="00D213FC" w:rsidRPr="00CB72B9">
        <w:rPr>
          <w:sz w:val="24"/>
          <w:szCs w:val="24"/>
        </w:rPr>
        <w:t xml:space="preserve"> USB</w:t>
      </w:r>
      <w:r w:rsidR="00493F2B" w:rsidRPr="00CB72B9">
        <w:rPr>
          <w:sz w:val="24"/>
          <w:szCs w:val="24"/>
        </w:rPr>
        <w:t xml:space="preserve">). Dokumentacja powykonawcza winna być sporządzana systematycznie na bieżąco w trakcie realizacji przedmiotowej inwestycji, a szczegółową formę i zakres oraz sposób jej sprawdzania </w:t>
      </w:r>
      <w:r w:rsidR="009141CB">
        <w:rPr>
          <w:sz w:val="24"/>
          <w:szCs w:val="24"/>
        </w:rPr>
        <w:br/>
      </w:r>
      <w:r w:rsidR="00493F2B" w:rsidRPr="00CB72B9">
        <w:rPr>
          <w:sz w:val="24"/>
          <w:szCs w:val="24"/>
        </w:rPr>
        <w:t xml:space="preserve">i przekazywania należy uzgodnić z Zamawiającym. </w:t>
      </w:r>
    </w:p>
    <w:p w14:paraId="5937D9B0" w14:textId="11359390" w:rsidR="00082050" w:rsidRPr="00CB72B9" w:rsidRDefault="009141CB" w:rsidP="009141CB">
      <w:pPr>
        <w:ind w:left="426" w:hanging="426"/>
        <w:jc w:val="both"/>
        <w:rPr>
          <w:sz w:val="24"/>
          <w:szCs w:val="24"/>
        </w:rPr>
      </w:pPr>
      <w:r>
        <w:rPr>
          <w:sz w:val="24"/>
          <w:szCs w:val="24"/>
        </w:rPr>
        <w:t>24.</w:t>
      </w:r>
      <w:r>
        <w:rPr>
          <w:sz w:val="24"/>
          <w:szCs w:val="24"/>
        </w:rPr>
        <w:tab/>
      </w:r>
      <w:r w:rsidR="00493F2B" w:rsidRPr="00CB72B9">
        <w:rPr>
          <w:sz w:val="24"/>
          <w:szCs w:val="24"/>
        </w:rPr>
        <w:t xml:space="preserve">Wykonawca zobowiązany jest do przeprowadzenia na bieżąco wszystkich niezbędnych prób </w:t>
      </w:r>
      <w:r>
        <w:rPr>
          <w:sz w:val="24"/>
          <w:szCs w:val="24"/>
        </w:rPr>
        <w:br/>
      </w:r>
      <w:r w:rsidR="00493F2B" w:rsidRPr="00CB72B9">
        <w:rPr>
          <w:sz w:val="24"/>
          <w:szCs w:val="24"/>
        </w:rPr>
        <w:t>i testów maszyn, urządzeń i instalacji, w tym w szczególności przed odbiorem końcowym Robót budowlanych, dokonać rozruchu całych obiektów (wszystkich maszyn, urządzeń i instalacji). Wykonawca zobowiązany jest również do przeprowadzenia Pomiarów</w:t>
      </w:r>
      <w:r w:rsidR="000C4FD9">
        <w:rPr>
          <w:sz w:val="24"/>
          <w:szCs w:val="24"/>
        </w:rPr>
        <w:t xml:space="preserve"> Parametrów</w:t>
      </w:r>
      <w:r w:rsidR="00493F2B" w:rsidRPr="00CB72B9">
        <w:rPr>
          <w:sz w:val="24"/>
          <w:szCs w:val="24"/>
        </w:rPr>
        <w:t xml:space="preserve"> Gwarantowanych</w:t>
      </w:r>
      <w:r w:rsidR="00112A54">
        <w:rPr>
          <w:sz w:val="24"/>
          <w:szCs w:val="24"/>
        </w:rPr>
        <w:t>.</w:t>
      </w:r>
    </w:p>
    <w:p w14:paraId="7AB2312B" w14:textId="416C6ED5" w:rsidR="00082050" w:rsidRPr="00CB72B9" w:rsidRDefault="009141CB" w:rsidP="009141CB">
      <w:pPr>
        <w:ind w:left="426" w:hanging="426"/>
        <w:jc w:val="both"/>
        <w:rPr>
          <w:sz w:val="24"/>
          <w:szCs w:val="24"/>
        </w:rPr>
      </w:pPr>
      <w:r>
        <w:rPr>
          <w:sz w:val="24"/>
          <w:szCs w:val="24"/>
        </w:rPr>
        <w:t>25.</w:t>
      </w:r>
      <w:r>
        <w:rPr>
          <w:sz w:val="24"/>
          <w:szCs w:val="24"/>
        </w:rPr>
        <w:tab/>
      </w:r>
      <w:r w:rsidR="00493F2B" w:rsidRPr="00CB72B9">
        <w:rPr>
          <w:sz w:val="24"/>
          <w:szCs w:val="24"/>
        </w:rPr>
        <w:t>Wykonawca zapewni Zamawiającemu uczestnictwo w próbach, testach, rozruchach, o</w:t>
      </w:r>
      <w:r w:rsidR="00860DEE" w:rsidRPr="00CB72B9">
        <w:rPr>
          <w:sz w:val="24"/>
          <w:szCs w:val="24"/>
        </w:rPr>
        <w:t xml:space="preserve"> których mowa w ust. 24 powyżej, z 5 dniowym wyprzedzeniem. Wykonawca powiadomi o tym f</w:t>
      </w:r>
      <w:r w:rsidR="007475B3" w:rsidRPr="00CB72B9">
        <w:rPr>
          <w:sz w:val="24"/>
          <w:szCs w:val="24"/>
        </w:rPr>
        <w:t>akcie za pośrednictwem e-maila na adresy e-mailowe wskazane w niniejszej umowie.</w:t>
      </w:r>
    </w:p>
    <w:p w14:paraId="45464B5A" w14:textId="4D93B983" w:rsidR="00082050" w:rsidRPr="00CB72B9" w:rsidRDefault="00493F2B" w:rsidP="009141CB">
      <w:pPr>
        <w:ind w:left="426" w:hanging="426"/>
        <w:jc w:val="both"/>
        <w:rPr>
          <w:sz w:val="24"/>
          <w:szCs w:val="24"/>
        </w:rPr>
      </w:pPr>
      <w:r w:rsidRPr="00CB72B9">
        <w:rPr>
          <w:sz w:val="24"/>
          <w:szCs w:val="24"/>
        </w:rPr>
        <w:t>26.</w:t>
      </w:r>
      <w:r w:rsidR="009141CB">
        <w:rPr>
          <w:sz w:val="24"/>
          <w:szCs w:val="24"/>
        </w:rPr>
        <w:tab/>
      </w:r>
      <w:r w:rsidRPr="00CB72B9">
        <w:rPr>
          <w:sz w:val="24"/>
          <w:szCs w:val="24"/>
        </w:rPr>
        <w:t>Wykonawca zobowiązany jest do przygotowywania na żądanie Zamawiającego</w:t>
      </w:r>
      <w:r w:rsidR="003D7D39" w:rsidRPr="00CB72B9">
        <w:rPr>
          <w:sz w:val="24"/>
          <w:szCs w:val="24"/>
        </w:rPr>
        <w:t xml:space="preserve"> w terminie przez niego wskazanym,</w:t>
      </w:r>
      <w:r w:rsidRPr="00CB72B9">
        <w:rPr>
          <w:sz w:val="24"/>
          <w:szCs w:val="24"/>
        </w:rPr>
        <w:t xml:space="preserve"> informacji odnośnie postępu prac związanych z realizacją przedmiotu umo</w:t>
      </w:r>
      <w:r w:rsidR="00860DEE" w:rsidRPr="00CB72B9">
        <w:rPr>
          <w:sz w:val="24"/>
          <w:szCs w:val="24"/>
        </w:rPr>
        <w:t>wy</w:t>
      </w:r>
      <w:r w:rsidRPr="00CB72B9">
        <w:rPr>
          <w:sz w:val="24"/>
          <w:szCs w:val="24"/>
        </w:rPr>
        <w:t xml:space="preserve">, w ramach którego Zamawiający uzyskał wsparcie na realizację przedmiotu umowy. </w:t>
      </w:r>
    </w:p>
    <w:p w14:paraId="1890F6C4" w14:textId="70067AF4" w:rsidR="00082050" w:rsidRPr="00CB72B9" w:rsidRDefault="009141CB" w:rsidP="009141CB">
      <w:pPr>
        <w:ind w:left="426" w:hanging="426"/>
        <w:jc w:val="both"/>
        <w:rPr>
          <w:sz w:val="24"/>
          <w:szCs w:val="24"/>
        </w:rPr>
      </w:pPr>
      <w:r>
        <w:rPr>
          <w:sz w:val="24"/>
          <w:szCs w:val="24"/>
        </w:rPr>
        <w:t>27.</w:t>
      </w:r>
      <w:r>
        <w:rPr>
          <w:sz w:val="24"/>
          <w:szCs w:val="24"/>
        </w:rPr>
        <w:tab/>
      </w:r>
      <w:r w:rsidR="00493F2B" w:rsidRPr="00CB72B9">
        <w:rPr>
          <w:sz w:val="24"/>
          <w:szCs w:val="24"/>
        </w:rPr>
        <w:t xml:space="preserve">Wykonawca zobowiązany jest do terminowego regulowania wynagrodzenia swoich Podwykonawców. Ponadto Wykonawca odpowiada za działania i zaniechania Podwykonawców, jak za swoje własne. Przedmiotowy zapis dotyczy również podwykonawców niezatwierdzonych przez Zamawiającego, których umowy nie zostały przedłożone Zamawiającemu w trybie niniejszej umowy, jak również podwykonawców, za których Zamawiający nie ponosi solidarnej odpowiedzialności. </w:t>
      </w:r>
    </w:p>
    <w:p w14:paraId="1891356A" w14:textId="44439EC0" w:rsidR="00493F2B" w:rsidRPr="00CB72B9" w:rsidRDefault="009141CB" w:rsidP="009141CB">
      <w:pPr>
        <w:ind w:left="426" w:hanging="426"/>
        <w:jc w:val="both"/>
        <w:rPr>
          <w:sz w:val="24"/>
          <w:szCs w:val="24"/>
        </w:rPr>
      </w:pPr>
      <w:r>
        <w:rPr>
          <w:sz w:val="24"/>
          <w:szCs w:val="24"/>
        </w:rPr>
        <w:t>28.</w:t>
      </w:r>
      <w:r>
        <w:rPr>
          <w:sz w:val="24"/>
          <w:szCs w:val="24"/>
        </w:rPr>
        <w:tab/>
      </w:r>
      <w:r w:rsidR="00493F2B" w:rsidRPr="00CB72B9">
        <w:rPr>
          <w:sz w:val="24"/>
          <w:szCs w:val="24"/>
        </w:rPr>
        <w:t>Wykonawca przed rozpoczęciem Robót budowlanych zobowiązany jest do opracowania, przedłożenia Zamawiającemu i uzyskania zatwierdzenia prze</w:t>
      </w:r>
      <w:r w:rsidR="00CD1E08" w:rsidRPr="00CB72B9">
        <w:rPr>
          <w:sz w:val="24"/>
          <w:szCs w:val="24"/>
        </w:rPr>
        <w:t>z Zamawiającego Planu Bezpieczeństwa I Ochrony Z</w:t>
      </w:r>
      <w:r w:rsidR="00493F2B" w:rsidRPr="00CB72B9">
        <w:rPr>
          <w:sz w:val="24"/>
          <w:szCs w:val="24"/>
        </w:rPr>
        <w:t>drowia (BIOZ).</w:t>
      </w:r>
    </w:p>
    <w:p w14:paraId="5C953CC6" w14:textId="4D49EFD4" w:rsidR="002D6BE7" w:rsidRPr="00CB72B9" w:rsidRDefault="009141CB" w:rsidP="009141CB">
      <w:pPr>
        <w:suppressAutoHyphens/>
        <w:ind w:left="426" w:hanging="426"/>
        <w:jc w:val="both"/>
        <w:rPr>
          <w:color w:val="000000"/>
          <w:sz w:val="24"/>
          <w:szCs w:val="24"/>
        </w:rPr>
      </w:pPr>
      <w:r>
        <w:rPr>
          <w:sz w:val="24"/>
          <w:szCs w:val="24"/>
        </w:rPr>
        <w:t>29.</w:t>
      </w:r>
      <w:r>
        <w:rPr>
          <w:sz w:val="24"/>
          <w:szCs w:val="24"/>
        </w:rPr>
        <w:tab/>
      </w:r>
      <w:r w:rsidR="007A2426" w:rsidRPr="00CB72B9">
        <w:rPr>
          <w:sz w:val="24"/>
          <w:szCs w:val="24"/>
        </w:rPr>
        <w:t xml:space="preserve">Wykonawca </w:t>
      </w:r>
      <w:r w:rsidR="007A2426" w:rsidRPr="00CB72B9">
        <w:rPr>
          <w:color w:val="000000"/>
          <w:sz w:val="24"/>
          <w:szCs w:val="24"/>
        </w:rPr>
        <w:t>Będzie wykonywał Przedmiot Umowy w taki sposób, aby zapewnić możliwość niezakłóconego funkcjonowania</w:t>
      </w:r>
      <w:r w:rsidR="00112A54">
        <w:rPr>
          <w:color w:val="000000"/>
          <w:sz w:val="24"/>
          <w:szCs w:val="24"/>
        </w:rPr>
        <w:t xml:space="preserve"> przedsiębiorstwa Zamawiającego.</w:t>
      </w:r>
    </w:p>
    <w:p w14:paraId="37EF74AB" w14:textId="1A1B1134" w:rsidR="007A2426" w:rsidRPr="00CB72B9" w:rsidRDefault="002D6BE7" w:rsidP="009141CB">
      <w:pPr>
        <w:suppressAutoHyphens/>
        <w:ind w:left="426" w:hanging="426"/>
        <w:jc w:val="both"/>
        <w:rPr>
          <w:sz w:val="24"/>
          <w:szCs w:val="24"/>
        </w:rPr>
      </w:pPr>
      <w:r w:rsidRPr="00CB72B9">
        <w:rPr>
          <w:color w:val="000000"/>
          <w:sz w:val="24"/>
          <w:szCs w:val="24"/>
        </w:rPr>
        <w:t>30.</w:t>
      </w:r>
      <w:bookmarkStart w:id="3" w:name="_Hlk76945131"/>
      <w:r w:rsidR="009141CB">
        <w:rPr>
          <w:color w:val="000000"/>
          <w:sz w:val="24"/>
          <w:szCs w:val="24"/>
        </w:rPr>
        <w:tab/>
      </w:r>
      <w:r w:rsidR="007A2426" w:rsidRPr="00CB72B9">
        <w:rPr>
          <w:sz w:val="24"/>
          <w:szCs w:val="24"/>
        </w:rPr>
        <w:t xml:space="preserve">Wykonawca będzie zobowiązany wykonywać przedmiot zamówienia w taki sposób, aby umożliwić </w:t>
      </w:r>
      <w:bookmarkEnd w:id="3"/>
      <w:r w:rsidR="007A2426" w:rsidRPr="00CB72B9">
        <w:rPr>
          <w:sz w:val="24"/>
          <w:szCs w:val="24"/>
        </w:rPr>
        <w:t>Wykonawcy</w:t>
      </w:r>
      <w:r w:rsidR="002D7F2C">
        <w:rPr>
          <w:sz w:val="24"/>
          <w:szCs w:val="24"/>
        </w:rPr>
        <w:t xml:space="preserve"> (również jego Podwykonawcy)</w:t>
      </w:r>
      <w:r w:rsidR="007A2426" w:rsidRPr="00CB72B9">
        <w:rPr>
          <w:sz w:val="24"/>
          <w:szCs w:val="24"/>
        </w:rPr>
        <w:t xml:space="preserve"> linii kablowych 15 </w:t>
      </w:r>
      <w:proofErr w:type="spellStart"/>
      <w:r w:rsidR="007A2426" w:rsidRPr="00CB72B9">
        <w:rPr>
          <w:sz w:val="24"/>
          <w:szCs w:val="24"/>
        </w:rPr>
        <w:t>kV</w:t>
      </w:r>
      <w:proofErr w:type="spellEnd"/>
      <w:r w:rsidR="007A2426" w:rsidRPr="00CB72B9">
        <w:rPr>
          <w:sz w:val="24"/>
          <w:szCs w:val="24"/>
        </w:rPr>
        <w:t xml:space="preserve"> i linii światłowodowych łączących układy kogeneracyjne na te</w:t>
      </w:r>
      <w:r w:rsidR="00112A54">
        <w:rPr>
          <w:sz w:val="24"/>
          <w:szCs w:val="24"/>
        </w:rPr>
        <w:t>renie przy ul. Folwark 14 i ul. </w:t>
      </w:r>
      <w:r w:rsidR="007A2426" w:rsidRPr="00CB72B9">
        <w:rPr>
          <w:sz w:val="24"/>
          <w:szCs w:val="24"/>
        </w:rPr>
        <w:t>Grunwaldzka 5 z GPZ Sporysz realizacj</w:t>
      </w:r>
      <w:r w:rsidR="007D365E">
        <w:rPr>
          <w:sz w:val="24"/>
          <w:szCs w:val="24"/>
        </w:rPr>
        <w:t>ę</w:t>
      </w:r>
      <w:r w:rsidR="007A2426" w:rsidRPr="00CB72B9">
        <w:rPr>
          <w:sz w:val="24"/>
          <w:szCs w:val="24"/>
        </w:rPr>
        <w:t xml:space="preserve"> zamówienia</w:t>
      </w:r>
      <w:r w:rsidR="00112A54">
        <w:rPr>
          <w:sz w:val="24"/>
          <w:szCs w:val="24"/>
        </w:rPr>
        <w:t xml:space="preserve"> w celu uruchomienia inwestycji </w:t>
      </w:r>
      <w:r w:rsidR="007A2426" w:rsidRPr="00CB72B9">
        <w:rPr>
          <w:sz w:val="24"/>
          <w:szCs w:val="24"/>
        </w:rPr>
        <w:lastRenderedPageBreak/>
        <w:t>„</w:t>
      </w:r>
      <w:bookmarkStart w:id="4" w:name="_Hlk155977421"/>
      <w:r w:rsidR="00112A54">
        <w:rPr>
          <w:sz w:val="24"/>
          <w:szCs w:val="24"/>
        </w:rPr>
        <w:t>Przebudowa k</w:t>
      </w:r>
      <w:r w:rsidR="007A2426" w:rsidRPr="00CB72B9">
        <w:rPr>
          <w:sz w:val="24"/>
          <w:szCs w:val="24"/>
        </w:rPr>
        <w:t>otłowni Rejonowej Pod Grapą</w:t>
      </w:r>
      <w:r w:rsidR="002D7F2C">
        <w:rPr>
          <w:sz w:val="24"/>
          <w:szCs w:val="24"/>
        </w:rPr>
        <w:t xml:space="preserve"> dla potrzeb wysokosprawnej kogeneracji i nowych jednostek wytwórczych zasilanych gazem</w:t>
      </w:r>
      <w:r w:rsidR="007A2426" w:rsidRPr="00CB72B9">
        <w:rPr>
          <w:sz w:val="24"/>
          <w:szCs w:val="24"/>
        </w:rPr>
        <w:t>”</w:t>
      </w:r>
      <w:bookmarkEnd w:id="4"/>
      <w:r w:rsidR="007A2426" w:rsidRPr="00CB72B9">
        <w:rPr>
          <w:sz w:val="24"/>
          <w:szCs w:val="24"/>
        </w:rPr>
        <w:t>. Wykonawca musi współpracować z Wykonawcą</w:t>
      </w:r>
      <w:r w:rsidR="00112A54">
        <w:rPr>
          <w:sz w:val="24"/>
          <w:szCs w:val="24"/>
        </w:rPr>
        <w:t xml:space="preserve"> (Podwykonawcą</w:t>
      </w:r>
      <w:r w:rsidR="002D7F2C">
        <w:rPr>
          <w:sz w:val="24"/>
          <w:szCs w:val="24"/>
        </w:rPr>
        <w:t>)</w:t>
      </w:r>
      <w:r w:rsidR="007A2426" w:rsidRPr="00CB72B9">
        <w:rPr>
          <w:sz w:val="24"/>
          <w:szCs w:val="24"/>
        </w:rPr>
        <w:t xml:space="preserve"> powyższych linii w celu ustalenia optymalnego rozwiązani</w:t>
      </w:r>
      <w:r w:rsidR="009141CB">
        <w:rPr>
          <w:sz w:val="24"/>
          <w:szCs w:val="24"/>
        </w:rPr>
        <w:t>a gwarantującego uruchomienie w</w:t>
      </w:r>
      <w:r w:rsidR="007A2426" w:rsidRPr="00CB72B9">
        <w:rPr>
          <w:sz w:val="24"/>
          <w:szCs w:val="24"/>
        </w:rPr>
        <w:t>w</w:t>
      </w:r>
      <w:r w:rsidR="009141CB">
        <w:rPr>
          <w:sz w:val="24"/>
          <w:szCs w:val="24"/>
        </w:rPr>
        <w:t>.</w:t>
      </w:r>
      <w:r w:rsidR="007A2426" w:rsidRPr="00CB72B9">
        <w:rPr>
          <w:sz w:val="24"/>
          <w:szCs w:val="24"/>
        </w:rPr>
        <w:t xml:space="preserve"> inwestycji. </w:t>
      </w:r>
    </w:p>
    <w:p w14:paraId="24B67FF1" w14:textId="7C931CDB" w:rsidR="007A2426" w:rsidRPr="002D7F2C" w:rsidRDefault="009141CB" w:rsidP="009141CB">
      <w:pPr>
        <w:suppressAutoHyphens/>
        <w:ind w:left="426" w:hanging="426"/>
        <w:jc w:val="both"/>
        <w:rPr>
          <w:sz w:val="24"/>
          <w:szCs w:val="24"/>
        </w:rPr>
      </w:pPr>
      <w:r w:rsidRPr="002D7F2C">
        <w:rPr>
          <w:sz w:val="24"/>
          <w:szCs w:val="24"/>
        </w:rPr>
        <w:t>3</w:t>
      </w:r>
      <w:r w:rsidR="00892943" w:rsidRPr="002D7F2C">
        <w:rPr>
          <w:sz w:val="24"/>
          <w:szCs w:val="24"/>
        </w:rPr>
        <w:t>1</w:t>
      </w:r>
      <w:r w:rsidRPr="002D7F2C">
        <w:rPr>
          <w:sz w:val="24"/>
          <w:szCs w:val="24"/>
        </w:rPr>
        <w:t>.</w:t>
      </w:r>
      <w:r w:rsidRPr="002D7F2C">
        <w:rPr>
          <w:sz w:val="24"/>
          <w:szCs w:val="24"/>
        </w:rPr>
        <w:tab/>
      </w:r>
      <w:r w:rsidR="007A2426" w:rsidRPr="002D7F2C">
        <w:rPr>
          <w:sz w:val="24"/>
          <w:szCs w:val="24"/>
        </w:rPr>
        <w:t>Wykonawca oświadcza,</w:t>
      </w:r>
      <w:r w:rsidR="002D6BE7" w:rsidRPr="002D7F2C">
        <w:rPr>
          <w:sz w:val="24"/>
          <w:szCs w:val="24"/>
        </w:rPr>
        <w:t xml:space="preserve"> że</w:t>
      </w:r>
      <w:r w:rsidR="007A2426" w:rsidRPr="002D7F2C">
        <w:rPr>
          <w:sz w:val="24"/>
          <w:szCs w:val="24"/>
        </w:rPr>
        <w:t xml:space="preserve"> </w:t>
      </w:r>
      <w:r w:rsidR="007A2426" w:rsidRPr="002D7F2C">
        <w:rPr>
          <w:color w:val="000000"/>
          <w:sz w:val="24"/>
          <w:szCs w:val="24"/>
        </w:rPr>
        <w:t>zapoznał się z Dokumentacją</w:t>
      </w:r>
      <w:r w:rsidR="002D6BE7" w:rsidRPr="002D7F2C">
        <w:rPr>
          <w:color w:val="000000"/>
          <w:sz w:val="24"/>
          <w:szCs w:val="24"/>
        </w:rPr>
        <w:t xml:space="preserve"> projektową</w:t>
      </w:r>
      <w:r w:rsidR="00FE1DD5">
        <w:rPr>
          <w:color w:val="000000"/>
          <w:sz w:val="24"/>
          <w:szCs w:val="24"/>
        </w:rPr>
        <w:t xml:space="preserve"> inwestycji</w:t>
      </w:r>
      <w:r w:rsidR="00FE1DD5" w:rsidRPr="00FE1DD5">
        <w:rPr>
          <w:sz w:val="24"/>
          <w:szCs w:val="24"/>
        </w:rPr>
        <w:t xml:space="preserve"> </w:t>
      </w:r>
      <w:r w:rsidR="00D672EB">
        <w:rPr>
          <w:sz w:val="24"/>
          <w:szCs w:val="24"/>
        </w:rPr>
        <w:t>„</w:t>
      </w:r>
      <w:r w:rsidR="00FE1DD5" w:rsidRPr="00CB72B9">
        <w:rPr>
          <w:sz w:val="24"/>
          <w:szCs w:val="24"/>
        </w:rPr>
        <w:t>Przebudowa Kotłowni Rejonowej Pod Grapą</w:t>
      </w:r>
      <w:r w:rsidR="00FE1DD5">
        <w:rPr>
          <w:sz w:val="24"/>
          <w:szCs w:val="24"/>
        </w:rPr>
        <w:t xml:space="preserve"> dla potrzeb wysokosprawnej kogeneracji i nowych jednostek wytwórczych zasilanych gazem</w:t>
      </w:r>
      <w:r w:rsidR="00FE1DD5" w:rsidRPr="00CB72B9">
        <w:rPr>
          <w:sz w:val="24"/>
          <w:szCs w:val="24"/>
        </w:rPr>
        <w:t>”</w:t>
      </w:r>
      <w:r w:rsidR="007A2426" w:rsidRPr="002D7F2C">
        <w:rPr>
          <w:color w:val="000000"/>
          <w:sz w:val="24"/>
          <w:szCs w:val="24"/>
        </w:rPr>
        <w:t xml:space="preserve"> i nie zgłasza do niej żadnych zastrzeżeń i uznaje, że jest ona wystarczająca do prawidłowego wykonania Przedmiotu </w:t>
      </w:r>
      <w:r w:rsidR="00FE1DD5">
        <w:rPr>
          <w:color w:val="000000"/>
          <w:sz w:val="24"/>
          <w:szCs w:val="24"/>
        </w:rPr>
        <w:t>u</w:t>
      </w:r>
      <w:r w:rsidR="007A2426" w:rsidRPr="002D7F2C">
        <w:rPr>
          <w:color w:val="000000"/>
          <w:sz w:val="24"/>
          <w:szCs w:val="24"/>
        </w:rPr>
        <w:t>mowy (poza ewentualną dokumentacją zami</w:t>
      </w:r>
      <w:r w:rsidR="00112A54">
        <w:rPr>
          <w:color w:val="000000"/>
          <w:sz w:val="24"/>
          <w:szCs w:val="24"/>
        </w:rPr>
        <w:t>enną, którą winien jest wykonać</w:t>
      </w:r>
      <w:r w:rsidR="007A2426" w:rsidRPr="002D7F2C">
        <w:rPr>
          <w:color w:val="000000"/>
          <w:sz w:val="24"/>
          <w:szCs w:val="24"/>
        </w:rPr>
        <w:t>).</w:t>
      </w:r>
    </w:p>
    <w:p w14:paraId="757FC91C" w14:textId="77777777" w:rsidR="0062393F" w:rsidRPr="00CB72B9" w:rsidRDefault="0062393F" w:rsidP="00CB72B9">
      <w:pPr>
        <w:jc w:val="both"/>
        <w:rPr>
          <w:sz w:val="24"/>
          <w:szCs w:val="24"/>
        </w:rPr>
      </w:pPr>
    </w:p>
    <w:p w14:paraId="05CCFF44" w14:textId="296A882D" w:rsidR="00017DD6" w:rsidRPr="009141CB" w:rsidRDefault="0062393F" w:rsidP="009141CB">
      <w:pPr>
        <w:spacing w:after="120"/>
        <w:jc w:val="center"/>
        <w:rPr>
          <w:b/>
          <w:sz w:val="24"/>
          <w:szCs w:val="24"/>
        </w:rPr>
      </w:pPr>
      <w:r w:rsidRPr="00CB72B9">
        <w:rPr>
          <w:b/>
          <w:sz w:val="24"/>
          <w:szCs w:val="24"/>
        </w:rPr>
        <w:t>§12. Ubezpieczenie</w:t>
      </w:r>
    </w:p>
    <w:p w14:paraId="2565FB8D" w14:textId="69F7F49A" w:rsidR="00106FBD" w:rsidRPr="00CB72B9" w:rsidRDefault="00106FBD" w:rsidP="009141CB">
      <w:pPr>
        <w:ind w:left="284" w:hanging="284"/>
        <w:jc w:val="both"/>
        <w:rPr>
          <w:sz w:val="24"/>
          <w:szCs w:val="24"/>
        </w:rPr>
      </w:pPr>
      <w:r w:rsidRPr="00CB72B9">
        <w:rPr>
          <w:sz w:val="24"/>
          <w:szCs w:val="24"/>
        </w:rPr>
        <w:t>1.</w:t>
      </w:r>
      <w:r w:rsidR="009141CB">
        <w:rPr>
          <w:sz w:val="24"/>
          <w:szCs w:val="24"/>
        </w:rPr>
        <w:tab/>
      </w:r>
      <w:r w:rsidRPr="00CB72B9">
        <w:rPr>
          <w:sz w:val="24"/>
          <w:szCs w:val="24"/>
        </w:rPr>
        <w:t xml:space="preserve">Wykonawca oświadcza, iż posiada ubezpieczenie od odpowiedzialności cywilnej w zakresie prowadzonej działalności gospodarczej oraz obejmującą realizowane prace – suma gwarancyjna nie niższa niż 5.000.000 </w:t>
      </w:r>
      <w:r w:rsidR="00F65D5D">
        <w:rPr>
          <w:sz w:val="24"/>
          <w:szCs w:val="24"/>
        </w:rPr>
        <w:t>zł (słownie: pięć milionów złotych)</w:t>
      </w:r>
      <w:r w:rsidRPr="00CB72B9">
        <w:rPr>
          <w:sz w:val="24"/>
          <w:szCs w:val="24"/>
        </w:rPr>
        <w:t xml:space="preserve"> na jeden wypadek ubezpieczeniowy. Wykonawca zobowiązuje się na swój koszt utrzymywać powyższe ubezpieczenie przez cały czas trwania Umowy aż do dnia upływu okresu rękojmi i gwarancji określonej niniejszą Umową, </w:t>
      </w:r>
      <w:r w:rsidR="00AE6174">
        <w:rPr>
          <w:sz w:val="24"/>
          <w:szCs w:val="24"/>
        </w:rPr>
        <w:br/>
      </w:r>
      <w:r w:rsidRPr="00CB72B9">
        <w:rPr>
          <w:sz w:val="24"/>
          <w:szCs w:val="24"/>
        </w:rPr>
        <w:t xml:space="preserve">w szczególności Wykonawca zobowiązany jest przedstawiać Zamawiającemu kopie umowy ubezpieczenia wraz z kopiami dowodów opłaty składek za kolejne okresy ochrony ubezpieczeniowej. Zmiana warunków ubezpieczenia Wykonawcy może być dokonana wyłącznie za wcześniejszą pisemną zgodą Zamawiającego. Minimalny, wymagany zakres ubezpieczenia, będzie obejmował (ubezpieczone będą): </w:t>
      </w:r>
    </w:p>
    <w:p w14:paraId="5470232B" w14:textId="347CFD23" w:rsidR="00106FBD" w:rsidRPr="00CB72B9" w:rsidRDefault="00C21F51" w:rsidP="00C21F51">
      <w:pPr>
        <w:ind w:left="567" w:hanging="283"/>
        <w:jc w:val="both"/>
        <w:rPr>
          <w:sz w:val="24"/>
          <w:szCs w:val="24"/>
        </w:rPr>
      </w:pPr>
      <w:r>
        <w:rPr>
          <w:sz w:val="24"/>
          <w:szCs w:val="24"/>
        </w:rPr>
        <w:t>a)</w:t>
      </w:r>
      <w:r>
        <w:rPr>
          <w:sz w:val="24"/>
          <w:szCs w:val="24"/>
        </w:rPr>
        <w:tab/>
      </w:r>
      <w:r w:rsidR="00106FBD" w:rsidRPr="00CB72B9">
        <w:rPr>
          <w:sz w:val="24"/>
          <w:szCs w:val="24"/>
        </w:rPr>
        <w:t>następujące podmioty: Wyko</w:t>
      </w:r>
      <w:r w:rsidR="00AE6174">
        <w:rPr>
          <w:sz w:val="24"/>
          <w:szCs w:val="24"/>
        </w:rPr>
        <w:t>nawcę, wszystkich podwykonawców,</w:t>
      </w:r>
    </w:p>
    <w:p w14:paraId="6D020561" w14:textId="587E95ED" w:rsidR="00106FBD" w:rsidRPr="00CB72B9" w:rsidRDefault="00106FBD" w:rsidP="00C21F51">
      <w:pPr>
        <w:ind w:left="567" w:hanging="283"/>
        <w:jc w:val="both"/>
        <w:rPr>
          <w:sz w:val="24"/>
          <w:szCs w:val="24"/>
        </w:rPr>
      </w:pPr>
      <w:r w:rsidRPr="00CB72B9">
        <w:rPr>
          <w:sz w:val="24"/>
          <w:szCs w:val="24"/>
        </w:rPr>
        <w:t xml:space="preserve">b) szkody rzeczowe i osobowe w postaci zarówno strat jak i utraconych korzyści oraz następstwa tych szkód, a także czyste straty finansowe wynikłe ze zdarzeń powstałych w czasie i/lub </w:t>
      </w:r>
      <w:r w:rsidR="00C21F51">
        <w:rPr>
          <w:sz w:val="24"/>
          <w:szCs w:val="24"/>
        </w:rPr>
        <w:br/>
      </w:r>
      <w:r w:rsidRPr="00CB72B9">
        <w:rPr>
          <w:sz w:val="24"/>
          <w:szCs w:val="24"/>
        </w:rPr>
        <w:t xml:space="preserve">w związku z wykonywaniem przedmiotu umowy, </w:t>
      </w:r>
    </w:p>
    <w:p w14:paraId="01955580" w14:textId="77777777" w:rsidR="00106FBD" w:rsidRPr="00CB72B9" w:rsidRDefault="00106FBD" w:rsidP="00C21F51">
      <w:pPr>
        <w:ind w:left="567" w:hanging="283"/>
        <w:jc w:val="both"/>
        <w:rPr>
          <w:sz w:val="24"/>
          <w:szCs w:val="24"/>
        </w:rPr>
      </w:pPr>
      <w:r w:rsidRPr="00CB72B9">
        <w:rPr>
          <w:sz w:val="24"/>
          <w:szCs w:val="24"/>
        </w:rPr>
        <w:t xml:space="preserve">c) szkody spowodowane wadą Robót budowlanych, w tym dostaw wykonywanych w ramach przedmiotu umowy, </w:t>
      </w:r>
    </w:p>
    <w:p w14:paraId="58FDBB55" w14:textId="77777777" w:rsidR="00106FBD" w:rsidRPr="00CB72B9" w:rsidRDefault="00106FBD" w:rsidP="00C21F51">
      <w:pPr>
        <w:ind w:left="567" w:hanging="283"/>
        <w:jc w:val="both"/>
        <w:rPr>
          <w:sz w:val="24"/>
          <w:szCs w:val="24"/>
        </w:rPr>
      </w:pPr>
      <w:r w:rsidRPr="00CB72B9">
        <w:rPr>
          <w:sz w:val="24"/>
          <w:szCs w:val="24"/>
        </w:rPr>
        <w:t xml:space="preserve">d) szkody wynikłe z niewykonania lub nienależytego wykonania zobowiązania przez Wykonawcę lub Podwykonawców (dalszych podwykonawców), dostawców, </w:t>
      </w:r>
    </w:p>
    <w:p w14:paraId="2BF40B04" w14:textId="77777777" w:rsidR="00061959" w:rsidRDefault="00106FBD" w:rsidP="00061959">
      <w:pPr>
        <w:ind w:left="567" w:hanging="283"/>
        <w:jc w:val="both"/>
        <w:rPr>
          <w:sz w:val="24"/>
          <w:szCs w:val="24"/>
        </w:rPr>
      </w:pPr>
      <w:r w:rsidRPr="00CB72B9">
        <w:rPr>
          <w:sz w:val="24"/>
          <w:szCs w:val="24"/>
        </w:rPr>
        <w:t xml:space="preserve">e) szkody wyrządzone przez pojazdy mechaniczne lub inny podobny sprzęt któregokolwiek </w:t>
      </w:r>
      <w:r w:rsidR="00C21F51">
        <w:rPr>
          <w:sz w:val="24"/>
          <w:szCs w:val="24"/>
        </w:rPr>
        <w:br/>
      </w:r>
      <w:r w:rsidRPr="00CB72B9">
        <w:rPr>
          <w:sz w:val="24"/>
          <w:szCs w:val="24"/>
        </w:rPr>
        <w:t>z współubezpieczonych, używany do realizacji przedmiotu umowy, niepodlegający ubezpieczeniu OC pos</w:t>
      </w:r>
      <w:r w:rsidR="00C21F51">
        <w:rPr>
          <w:sz w:val="24"/>
          <w:szCs w:val="24"/>
        </w:rPr>
        <w:t>iadaczy pojazdów mechanicznych,</w:t>
      </w:r>
    </w:p>
    <w:p w14:paraId="787D0FC7" w14:textId="7C06CD04" w:rsidR="00106FBD" w:rsidRPr="00CB72B9" w:rsidRDefault="00C21F51" w:rsidP="00061959">
      <w:pPr>
        <w:ind w:left="567" w:hanging="283"/>
        <w:jc w:val="both"/>
        <w:rPr>
          <w:sz w:val="24"/>
          <w:szCs w:val="24"/>
        </w:rPr>
      </w:pPr>
      <w:r>
        <w:rPr>
          <w:sz w:val="24"/>
          <w:szCs w:val="24"/>
        </w:rPr>
        <w:t>f)</w:t>
      </w:r>
      <w:r>
        <w:rPr>
          <w:sz w:val="24"/>
          <w:szCs w:val="24"/>
        </w:rPr>
        <w:tab/>
      </w:r>
      <w:r w:rsidR="00106FBD" w:rsidRPr="00CB72B9">
        <w:rPr>
          <w:sz w:val="24"/>
          <w:szCs w:val="24"/>
        </w:rPr>
        <w:t>szkody wyrządzone pracownikom Wykonawcy oraz osobom Wizytującym,</w:t>
      </w:r>
    </w:p>
    <w:p w14:paraId="70D33203" w14:textId="34E257A8" w:rsidR="00106FBD" w:rsidRPr="00CB72B9" w:rsidRDefault="00C21F51" w:rsidP="00C21F51">
      <w:pPr>
        <w:ind w:left="567" w:hanging="283"/>
        <w:jc w:val="both"/>
        <w:rPr>
          <w:sz w:val="24"/>
          <w:szCs w:val="24"/>
        </w:rPr>
      </w:pPr>
      <w:r>
        <w:rPr>
          <w:sz w:val="24"/>
          <w:szCs w:val="24"/>
        </w:rPr>
        <w:t>g)</w:t>
      </w:r>
      <w:r>
        <w:rPr>
          <w:sz w:val="24"/>
          <w:szCs w:val="24"/>
        </w:rPr>
        <w:tab/>
      </w:r>
      <w:r w:rsidR="00106FBD" w:rsidRPr="00CB72B9">
        <w:rPr>
          <w:sz w:val="24"/>
          <w:szCs w:val="24"/>
        </w:rPr>
        <w:t>szkody wyrząd</w:t>
      </w:r>
      <w:r w:rsidR="00112A54">
        <w:rPr>
          <w:sz w:val="24"/>
          <w:szCs w:val="24"/>
        </w:rPr>
        <w:t>zone wskutek prac projektowych,</w:t>
      </w:r>
    </w:p>
    <w:p w14:paraId="71328C81" w14:textId="359A3E07" w:rsidR="00106FBD" w:rsidRPr="00CB72B9" w:rsidRDefault="00C21F51" w:rsidP="00C21F51">
      <w:pPr>
        <w:ind w:left="567" w:hanging="283"/>
        <w:jc w:val="both"/>
        <w:rPr>
          <w:sz w:val="24"/>
          <w:szCs w:val="24"/>
        </w:rPr>
      </w:pPr>
      <w:r>
        <w:rPr>
          <w:sz w:val="24"/>
          <w:szCs w:val="24"/>
        </w:rPr>
        <w:t>h)</w:t>
      </w:r>
      <w:r>
        <w:rPr>
          <w:sz w:val="24"/>
          <w:szCs w:val="24"/>
        </w:rPr>
        <w:tab/>
      </w:r>
      <w:r w:rsidR="00106FBD" w:rsidRPr="00CB72B9">
        <w:rPr>
          <w:sz w:val="24"/>
          <w:szCs w:val="24"/>
        </w:rPr>
        <w:t>szkody wyrządzone</w:t>
      </w:r>
      <w:r w:rsidR="00112A54">
        <w:rPr>
          <w:sz w:val="24"/>
          <w:szCs w:val="24"/>
        </w:rPr>
        <w:t xml:space="preserve"> wskutek prac wyburzeniowych.</w:t>
      </w:r>
    </w:p>
    <w:p w14:paraId="690DA432" w14:textId="006E0078" w:rsidR="00106FBD" w:rsidRPr="00CB72B9" w:rsidRDefault="00106FBD" w:rsidP="0031120A">
      <w:pPr>
        <w:ind w:left="142"/>
        <w:jc w:val="both"/>
        <w:rPr>
          <w:sz w:val="24"/>
          <w:szCs w:val="24"/>
        </w:rPr>
      </w:pPr>
      <w:r w:rsidRPr="00CB72B9">
        <w:rPr>
          <w:sz w:val="24"/>
          <w:szCs w:val="24"/>
        </w:rPr>
        <w:t xml:space="preserve"> Niezależnie od powyższego, Wykonawca zobowiązuje się do weryfikacji polis własnych, zatrudnionych podwykonawców. </w:t>
      </w:r>
    </w:p>
    <w:p w14:paraId="63A62D5D" w14:textId="6A499E45" w:rsidR="00106FBD" w:rsidRPr="00CB72B9" w:rsidRDefault="00C21F51" w:rsidP="00C21F51">
      <w:pPr>
        <w:ind w:left="284" w:hanging="284"/>
        <w:jc w:val="both"/>
        <w:rPr>
          <w:sz w:val="24"/>
          <w:szCs w:val="24"/>
        </w:rPr>
      </w:pPr>
      <w:r>
        <w:rPr>
          <w:sz w:val="24"/>
          <w:szCs w:val="24"/>
        </w:rPr>
        <w:t>2.</w:t>
      </w:r>
      <w:r>
        <w:rPr>
          <w:sz w:val="24"/>
          <w:szCs w:val="24"/>
        </w:rPr>
        <w:tab/>
      </w:r>
      <w:r w:rsidR="00106FBD" w:rsidRPr="00CB72B9">
        <w:rPr>
          <w:sz w:val="24"/>
          <w:szCs w:val="24"/>
        </w:rPr>
        <w:t xml:space="preserve">W ubezpieczeniu odpowiedzialności cywilnej nie będzie występował udział własny (franszyza) </w:t>
      </w:r>
      <w:r>
        <w:rPr>
          <w:sz w:val="24"/>
          <w:szCs w:val="24"/>
        </w:rPr>
        <w:br/>
      </w:r>
      <w:r w:rsidR="00106FBD" w:rsidRPr="00CB72B9">
        <w:rPr>
          <w:sz w:val="24"/>
          <w:szCs w:val="24"/>
        </w:rPr>
        <w:t xml:space="preserve">w odniesieniu do szkód osobowych, natomiast w odniesieniu do szkód w mieniu jego wysokość nie będzie wyższa niż 5.000 zł (słownie: pięć tysięcy złotych). </w:t>
      </w:r>
    </w:p>
    <w:p w14:paraId="792743F7" w14:textId="1F888CE1" w:rsidR="00106FBD" w:rsidRPr="002D7F2C" w:rsidRDefault="00C21F51" w:rsidP="00C21F51">
      <w:pPr>
        <w:ind w:left="284" w:hanging="284"/>
        <w:jc w:val="both"/>
        <w:rPr>
          <w:sz w:val="24"/>
          <w:szCs w:val="24"/>
        </w:rPr>
      </w:pPr>
      <w:r>
        <w:rPr>
          <w:sz w:val="24"/>
          <w:szCs w:val="24"/>
        </w:rPr>
        <w:t>3.</w:t>
      </w:r>
      <w:r>
        <w:rPr>
          <w:sz w:val="24"/>
          <w:szCs w:val="24"/>
        </w:rPr>
        <w:tab/>
      </w:r>
      <w:bookmarkStart w:id="5" w:name="_Hlk149253443"/>
      <w:r w:rsidR="00106FBD" w:rsidRPr="002D7F2C">
        <w:rPr>
          <w:sz w:val="24"/>
          <w:szCs w:val="24"/>
        </w:rPr>
        <w:t xml:space="preserve">Przed rozpoczęciem prac, Wykonawca doprowadzi do zawarcia umowy ubezpieczenia od wszelkich </w:t>
      </w:r>
      <w:proofErr w:type="spellStart"/>
      <w:r w:rsidR="00106FBD" w:rsidRPr="002D7F2C">
        <w:rPr>
          <w:sz w:val="24"/>
          <w:szCs w:val="24"/>
        </w:rPr>
        <w:t>ryzyk</w:t>
      </w:r>
      <w:proofErr w:type="spellEnd"/>
      <w:r w:rsidR="00106FBD" w:rsidRPr="002D7F2C">
        <w:rPr>
          <w:sz w:val="24"/>
          <w:szCs w:val="24"/>
        </w:rPr>
        <w:t xml:space="preserve"> budowlano-montażowych, </w:t>
      </w:r>
      <w:proofErr w:type="spellStart"/>
      <w:r w:rsidR="00106FBD" w:rsidRPr="002D7F2C">
        <w:rPr>
          <w:sz w:val="24"/>
          <w:szCs w:val="24"/>
        </w:rPr>
        <w:t>ryzyk</w:t>
      </w:r>
      <w:proofErr w:type="spellEnd"/>
      <w:r w:rsidR="00106FBD" w:rsidRPr="002D7F2C">
        <w:rPr>
          <w:sz w:val="24"/>
          <w:szCs w:val="24"/>
        </w:rPr>
        <w:t xml:space="preserve"> związanych z wykonywaną inwestycją – suma ubezpieczenia w wysokości 40 % wynagrodzenia netto określone</w:t>
      </w:r>
      <w:r w:rsidR="007A0337" w:rsidRPr="002D7F2C">
        <w:rPr>
          <w:sz w:val="24"/>
          <w:szCs w:val="24"/>
        </w:rPr>
        <w:t>go</w:t>
      </w:r>
      <w:r w:rsidR="00106FBD" w:rsidRPr="002D7F2C">
        <w:rPr>
          <w:sz w:val="24"/>
          <w:szCs w:val="24"/>
        </w:rPr>
        <w:t xml:space="preserve"> w niniejszej Umowie. Jako ubezpieczony wskazany jest: Zamawiający, Wykonawca, podwykonawcy</w:t>
      </w:r>
      <w:r w:rsidR="007A0337" w:rsidRPr="002D7F2C">
        <w:rPr>
          <w:sz w:val="24"/>
          <w:szCs w:val="24"/>
        </w:rPr>
        <w:t>.</w:t>
      </w:r>
    </w:p>
    <w:p w14:paraId="72674C3E" w14:textId="3F0F95EA" w:rsidR="00106FBD" w:rsidRPr="002D7F2C" w:rsidRDefault="00106FBD" w:rsidP="00AD4691">
      <w:pPr>
        <w:ind w:left="284"/>
        <w:jc w:val="both"/>
        <w:rPr>
          <w:sz w:val="24"/>
          <w:szCs w:val="24"/>
        </w:rPr>
      </w:pPr>
      <w:r w:rsidRPr="002D7F2C">
        <w:rPr>
          <w:sz w:val="24"/>
          <w:szCs w:val="24"/>
        </w:rPr>
        <w:t xml:space="preserve">Umowa ubezpieczenia powinna obejmować swoim zakresem odpowiednie rozszerzenia podstawowego zakresu ubezpieczenia jak: błędy projektowe, błędy montażowe, wady </w:t>
      </w:r>
      <w:r w:rsidRPr="002D7F2C">
        <w:rPr>
          <w:sz w:val="24"/>
          <w:szCs w:val="24"/>
        </w:rPr>
        <w:lastRenderedPageBreak/>
        <w:t xml:space="preserve">materiałowe, ewentualne składowanie poza </w:t>
      </w:r>
      <w:r w:rsidR="00C20F63" w:rsidRPr="002D7F2C">
        <w:rPr>
          <w:sz w:val="24"/>
          <w:szCs w:val="24"/>
        </w:rPr>
        <w:t>T</w:t>
      </w:r>
      <w:r w:rsidRPr="002D7F2C">
        <w:rPr>
          <w:sz w:val="24"/>
          <w:szCs w:val="24"/>
        </w:rPr>
        <w:t xml:space="preserve">erenem </w:t>
      </w:r>
      <w:r w:rsidR="00C20F63" w:rsidRPr="002D7F2C">
        <w:rPr>
          <w:sz w:val="24"/>
          <w:szCs w:val="24"/>
        </w:rPr>
        <w:t>B</w:t>
      </w:r>
      <w:r w:rsidRPr="002D7F2C">
        <w:rPr>
          <w:sz w:val="24"/>
          <w:szCs w:val="24"/>
        </w:rPr>
        <w:t>udowy, próby i testy oraz mienie otaczające z odpowiednimi do ryzyka sumami ubezpieczenia.</w:t>
      </w:r>
    </w:p>
    <w:bookmarkEnd w:id="5"/>
    <w:p w14:paraId="7FE4EDEA" w14:textId="3077EBD0" w:rsidR="00106FBD" w:rsidRPr="00CB72B9" w:rsidRDefault="00106FBD" w:rsidP="00AD4691">
      <w:pPr>
        <w:ind w:left="284" w:hanging="284"/>
        <w:jc w:val="both"/>
        <w:rPr>
          <w:sz w:val="24"/>
          <w:szCs w:val="24"/>
        </w:rPr>
      </w:pPr>
      <w:r w:rsidRPr="00CB72B9">
        <w:rPr>
          <w:sz w:val="24"/>
          <w:szCs w:val="24"/>
        </w:rPr>
        <w:t>4.</w:t>
      </w:r>
      <w:r w:rsidR="00AD4691">
        <w:rPr>
          <w:sz w:val="24"/>
          <w:szCs w:val="24"/>
        </w:rPr>
        <w:tab/>
      </w:r>
      <w:r w:rsidRPr="00CB72B9">
        <w:rPr>
          <w:sz w:val="24"/>
          <w:szCs w:val="24"/>
        </w:rPr>
        <w:t xml:space="preserve">W ubezpieczeniu </w:t>
      </w:r>
      <w:proofErr w:type="spellStart"/>
      <w:r w:rsidRPr="00CB72B9">
        <w:rPr>
          <w:sz w:val="24"/>
          <w:szCs w:val="24"/>
        </w:rPr>
        <w:t>ryzyk</w:t>
      </w:r>
      <w:proofErr w:type="spellEnd"/>
      <w:r w:rsidRPr="00CB72B9">
        <w:rPr>
          <w:sz w:val="24"/>
          <w:szCs w:val="24"/>
        </w:rPr>
        <w:t xml:space="preserve"> budowlano-montażowych udział własny (franszyza) nie może wynosić więcej niż: </w:t>
      </w:r>
    </w:p>
    <w:p w14:paraId="0C8832E8" w14:textId="393D364A" w:rsidR="00106FBD" w:rsidRPr="00CB72B9" w:rsidRDefault="00106FBD" w:rsidP="00AD4691">
      <w:pPr>
        <w:ind w:firstLine="284"/>
        <w:jc w:val="both"/>
        <w:rPr>
          <w:sz w:val="24"/>
          <w:szCs w:val="24"/>
        </w:rPr>
      </w:pPr>
      <w:r w:rsidRPr="00CB72B9">
        <w:rPr>
          <w:sz w:val="24"/>
          <w:szCs w:val="24"/>
        </w:rPr>
        <w:t xml:space="preserve">• </w:t>
      </w:r>
      <w:r w:rsidR="00D35114">
        <w:rPr>
          <w:sz w:val="24"/>
          <w:szCs w:val="24"/>
        </w:rPr>
        <w:t>d</w:t>
      </w:r>
      <w:r w:rsidRPr="00CB72B9">
        <w:rPr>
          <w:sz w:val="24"/>
          <w:szCs w:val="24"/>
        </w:rPr>
        <w:t>la ryzyka powodzi 5%, nie mniej niż 10.000</w:t>
      </w:r>
      <w:r w:rsidR="00AD4691">
        <w:rPr>
          <w:sz w:val="24"/>
          <w:szCs w:val="24"/>
        </w:rPr>
        <w:t xml:space="preserve"> </w:t>
      </w:r>
      <w:r w:rsidR="00F65D5D">
        <w:rPr>
          <w:sz w:val="24"/>
          <w:szCs w:val="24"/>
        </w:rPr>
        <w:t>zł (słownie: dziesięć tysięcy złotych)</w:t>
      </w:r>
      <w:r w:rsidR="00D35114">
        <w:rPr>
          <w:sz w:val="24"/>
          <w:szCs w:val="24"/>
        </w:rPr>
        <w:t>,</w:t>
      </w:r>
    </w:p>
    <w:p w14:paraId="60159C5C" w14:textId="79D81156" w:rsidR="00106FBD" w:rsidRPr="00CB72B9" w:rsidRDefault="00106FBD" w:rsidP="00AD4691">
      <w:pPr>
        <w:ind w:firstLine="284"/>
        <w:jc w:val="both"/>
        <w:rPr>
          <w:sz w:val="24"/>
          <w:szCs w:val="24"/>
        </w:rPr>
      </w:pPr>
      <w:r w:rsidRPr="00CB72B9">
        <w:rPr>
          <w:sz w:val="24"/>
          <w:szCs w:val="24"/>
        </w:rPr>
        <w:t xml:space="preserve">• </w:t>
      </w:r>
      <w:r w:rsidR="00D35114">
        <w:rPr>
          <w:sz w:val="24"/>
          <w:szCs w:val="24"/>
        </w:rPr>
        <w:t>d</w:t>
      </w:r>
      <w:r w:rsidRPr="00CB72B9">
        <w:rPr>
          <w:sz w:val="24"/>
          <w:szCs w:val="24"/>
        </w:rPr>
        <w:t xml:space="preserve">la pozostałych </w:t>
      </w:r>
      <w:proofErr w:type="spellStart"/>
      <w:r w:rsidRPr="00CB72B9">
        <w:rPr>
          <w:sz w:val="24"/>
          <w:szCs w:val="24"/>
        </w:rPr>
        <w:t>ryzyk</w:t>
      </w:r>
      <w:proofErr w:type="spellEnd"/>
      <w:r w:rsidRPr="00CB72B9">
        <w:rPr>
          <w:sz w:val="24"/>
          <w:szCs w:val="24"/>
        </w:rPr>
        <w:t xml:space="preserve"> 5.000</w:t>
      </w:r>
      <w:r w:rsidR="00AD4691">
        <w:rPr>
          <w:sz w:val="24"/>
          <w:szCs w:val="24"/>
        </w:rPr>
        <w:t xml:space="preserve"> </w:t>
      </w:r>
      <w:r w:rsidR="00F65D5D">
        <w:rPr>
          <w:sz w:val="24"/>
          <w:szCs w:val="24"/>
        </w:rPr>
        <w:t>zł (słownie: pięć tysięcy złotych)</w:t>
      </w:r>
      <w:r w:rsidRPr="00CB72B9">
        <w:rPr>
          <w:sz w:val="24"/>
          <w:szCs w:val="24"/>
        </w:rPr>
        <w:t xml:space="preserve">. </w:t>
      </w:r>
    </w:p>
    <w:p w14:paraId="381C6A76" w14:textId="69DBA5B6" w:rsidR="00106FBD" w:rsidRPr="00CB72B9" w:rsidRDefault="00106FBD" w:rsidP="00AD4691">
      <w:pPr>
        <w:ind w:left="284" w:hanging="284"/>
        <w:jc w:val="both"/>
        <w:rPr>
          <w:sz w:val="24"/>
          <w:szCs w:val="24"/>
        </w:rPr>
      </w:pPr>
      <w:r w:rsidRPr="00CB72B9">
        <w:rPr>
          <w:sz w:val="24"/>
          <w:szCs w:val="24"/>
        </w:rPr>
        <w:t>5.</w:t>
      </w:r>
      <w:r w:rsidR="00AD4691">
        <w:rPr>
          <w:sz w:val="24"/>
          <w:szCs w:val="24"/>
        </w:rPr>
        <w:tab/>
      </w:r>
      <w:r w:rsidRPr="00CB72B9">
        <w:rPr>
          <w:sz w:val="24"/>
          <w:szCs w:val="24"/>
        </w:rPr>
        <w:t xml:space="preserve">W ubezpieczeniu </w:t>
      </w:r>
      <w:proofErr w:type="spellStart"/>
      <w:r w:rsidRPr="00CB72B9">
        <w:rPr>
          <w:sz w:val="24"/>
          <w:szCs w:val="24"/>
        </w:rPr>
        <w:t>ryzyk</w:t>
      </w:r>
      <w:proofErr w:type="spellEnd"/>
      <w:r w:rsidRPr="00CB72B9">
        <w:rPr>
          <w:sz w:val="24"/>
          <w:szCs w:val="24"/>
        </w:rPr>
        <w:t xml:space="preserve"> budowlano-montażowych wymagany jest brak limitów/ograniczeń odpowiedzialności ubezpieczyciela na szkody wyrządzone wskutek działania żywiołów, </w:t>
      </w:r>
      <w:r w:rsidR="00AD4691">
        <w:rPr>
          <w:sz w:val="24"/>
          <w:szCs w:val="24"/>
        </w:rPr>
        <w:br/>
      </w:r>
      <w:r w:rsidRPr="00CB72B9">
        <w:rPr>
          <w:sz w:val="24"/>
          <w:szCs w:val="24"/>
        </w:rPr>
        <w:t xml:space="preserve">np. powódź, pożar. </w:t>
      </w:r>
    </w:p>
    <w:p w14:paraId="352D0011" w14:textId="4F597087" w:rsidR="00106FBD" w:rsidRPr="00CB72B9" w:rsidRDefault="00AD4691" w:rsidP="00AD4691">
      <w:pPr>
        <w:ind w:left="284" w:hanging="284"/>
        <w:jc w:val="both"/>
        <w:rPr>
          <w:sz w:val="24"/>
          <w:szCs w:val="24"/>
        </w:rPr>
      </w:pPr>
      <w:r>
        <w:rPr>
          <w:sz w:val="24"/>
          <w:szCs w:val="24"/>
        </w:rPr>
        <w:t>6.</w:t>
      </w:r>
      <w:r>
        <w:rPr>
          <w:sz w:val="24"/>
          <w:szCs w:val="24"/>
        </w:rPr>
        <w:tab/>
      </w:r>
      <w:r w:rsidR="00106FBD" w:rsidRPr="00CB72B9">
        <w:rPr>
          <w:sz w:val="24"/>
          <w:szCs w:val="24"/>
        </w:rPr>
        <w:t xml:space="preserve">Żadne prace na Terenie Budowy nie mogą być rozpoczęte przed przedstawieniem Zamawiającemu przez Wykonawcę kopii umowy ubezpieczenia lub innego dokumentu potwierdzającego zawarcie ubezpieczenia i potwierdzeń zapłaty składek ubezpieczeniowych. </w:t>
      </w:r>
    </w:p>
    <w:p w14:paraId="1A6865CB" w14:textId="2CE4686F" w:rsidR="00106FBD" w:rsidRPr="00CB72B9" w:rsidRDefault="00AD4691" w:rsidP="00AD4691">
      <w:pPr>
        <w:ind w:left="284" w:hanging="284"/>
        <w:jc w:val="both"/>
        <w:rPr>
          <w:sz w:val="24"/>
          <w:szCs w:val="24"/>
        </w:rPr>
      </w:pPr>
      <w:r>
        <w:rPr>
          <w:sz w:val="24"/>
          <w:szCs w:val="24"/>
        </w:rPr>
        <w:t>7.</w:t>
      </w:r>
      <w:r>
        <w:rPr>
          <w:sz w:val="24"/>
          <w:szCs w:val="24"/>
        </w:rPr>
        <w:tab/>
      </w:r>
      <w:r w:rsidR="007D365E">
        <w:rPr>
          <w:sz w:val="24"/>
          <w:szCs w:val="24"/>
        </w:rPr>
        <w:t>Wykonawca p</w:t>
      </w:r>
      <w:r w:rsidR="00106FBD" w:rsidRPr="00CB72B9">
        <w:rPr>
          <w:sz w:val="24"/>
          <w:szCs w:val="24"/>
        </w:rPr>
        <w:t>rzed zawarciem umowy ubezpieczenia,</w:t>
      </w:r>
      <w:r w:rsidR="007D365E">
        <w:rPr>
          <w:sz w:val="24"/>
          <w:szCs w:val="24"/>
        </w:rPr>
        <w:t xml:space="preserve"> winien</w:t>
      </w:r>
      <w:r w:rsidR="00106FBD" w:rsidRPr="00CB72B9">
        <w:rPr>
          <w:sz w:val="24"/>
          <w:szCs w:val="24"/>
        </w:rPr>
        <w:t xml:space="preserve"> uzyskać pisemną akceptację przedłożonych polis przez Zamawiającego. </w:t>
      </w:r>
    </w:p>
    <w:p w14:paraId="3215D984" w14:textId="036FBDCE" w:rsidR="00106FBD" w:rsidRPr="00CB72B9" w:rsidRDefault="00AD4691" w:rsidP="00AD4691">
      <w:pPr>
        <w:ind w:left="284" w:hanging="284"/>
        <w:jc w:val="both"/>
        <w:rPr>
          <w:sz w:val="24"/>
          <w:szCs w:val="24"/>
        </w:rPr>
      </w:pPr>
      <w:r>
        <w:rPr>
          <w:sz w:val="24"/>
          <w:szCs w:val="24"/>
        </w:rPr>
        <w:t>8.</w:t>
      </w:r>
      <w:r>
        <w:rPr>
          <w:sz w:val="24"/>
          <w:szCs w:val="24"/>
        </w:rPr>
        <w:tab/>
      </w:r>
      <w:r w:rsidR="00106FBD" w:rsidRPr="00CB72B9">
        <w:rPr>
          <w:sz w:val="24"/>
          <w:szCs w:val="24"/>
        </w:rPr>
        <w:t xml:space="preserve">W sytuacji zawarcia już przez Wykonawcę umowy ubezpieczenia, konieczne jest uzyskanie pisemnej akceptacji Zamawiającego. W sytuacji, gdy Zamawiający nie dokona akceptacji polis </w:t>
      </w:r>
      <w:r w:rsidR="00F67061">
        <w:rPr>
          <w:sz w:val="24"/>
          <w:szCs w:val="24"/>
        </w:rPr>
        <w:br/>
      </w:r>
      <w:r w:rsidR="00106FBD" w:rsidRPr="00CB72B9">
        <w:rPr>
          <w:sz w:val="24"/>
          <w:szCs w:val="24"/>
        </w:rPr>
        <w:t xml:space="preserve">w terminie 10 dni roboczych od dnia ich przedłożenia Zamawiającemu z uwagi na niezgodność polis z niniejszą umową, Zamawiający może zawrzeć na koszt Wykonawcy umowę ubezpieczeniową, opłacając składki ubezpieczeniowe z przyszłego wynagrodzenia należnego Wykonawcy (potrącenie). </w:t>
      </w:r>
    </w:p>
    <w:p w14:paraId="0B465C59" w14:textId="2855A149" w:rsidR="00106FBD" w:rsidRPr="00CB72B9" w:rsidRDefault="00AD4691" w:rsidP="00AD4691">
      <w:pPr>
        <w:ind w:left="284" w:hanging="284"/>
        <w:jc w:val="both"/>
        <w:rPr>
          <w:sz w:val="24"/>
          <w:szCs w:val="24"/>
        </w:rPr>
      </w:pPr>
      <w:r>
        <w:rPr>
          <w:sz w:val="24"/>
          <w:szCs w:val="24"/>
        </w:rPr>
        <w:t>9.</w:t>
      </w:r>
      <w:r>
        <w:rPr>
          <w:sz w:val="24"/>
          <w:szCs w:val="24"/>
        </w:rPr>
        <w:tab/>
      </w:r>
      <w:r w:rsidR="00106FBD" w:rsidRPr="00CB72B9">
        <w:rPr>
          <w:sz w:val="24"/>
          <w:szCs w:val="24"/>
        </w:rPr>
        <w:t>W sytuacji przedłużenia się okresu realizacji umowy (nawet w sytuacji niezawinionej przez Wykonawcę), jest on zobowiązany do przedłożenia stosownej polisy (bądź aneksu do polisy)</w:t>
      </w:r>
      <w:r w:rsidR="00F67061">
        <w:rPr>
          <w:sz w:val="24"/>
          <w:szCs w:val="24"/>
        </w:rPr>
        <w:br/>
      </w:r>
      <w:r w:rsidR="00106FBD" w:rsidRPr="00CB72B9">
        <w:rPr>
          <w:sz w:val="24"/>
          <w:szCs w:val="24"/>
        </w:rPr>
        <w:t xml:space="preserve">co najmniej na zakładany, przedłużony okres realizacji umowy. Projekt nowej polisy lub aneksu do polisy, Wykonawca musi przedłożyć co najmniej na 7 dni przed końcem obowiązywania dotychczasowej polisy. W przypadku nie dotrzymania wskazanego powyżej terminu Zamawiający będzie uprawniony do zawarcia stosownej polisy w imieniu i na rachunek Wykonawcy oraz potrącenia wynikających stąd kosztów z wynagrodzenia Wykonawcy, o którym mowa w § 6 ust. 1 umowy. Powyższe postanowienia, wskazane w zdaniach poprzedzających, dot. terminu przedłożenia nowej polisy oraz konsekwencji niedotrzymania tego terminu, mają zastosowanie do każdej nowej polisy (lub aneksu do polisy) przedkładanej przez Wykonawcę, bez względu na podstawy do jej złożenia. </w:t>
      </w:r>
    </w:p>
    <w:p w14:paraId="25516912" w14:textId="79249082" w:rsidR="00106FBD" w:rsidRPr="00CB72B9" w:rsidRDefault="00F67061" w:rsidP="00F67061">
      <w:pPr>
        <w:ind w:left="426" w:hanging="426"/>
        <w:jc w:val="both"/>
        <w:rPr>
          <w:sz w:val="24"/>
          <w:szCs w:val="24"/>
        </w:rPr>
      </w:pPr>
      <w:r>
        <w:rPr>
          <w:sz w:val="24"/>
          <w:szCs w:val="24"/>
        </w:rPr>
        <w:t>10.</w:t>
      </w:r>
      <w:r>
        <w:rPr>
          <w:sz w:val="24"/>
          <w:szCs w:val="24"/>
        </w:rPr>
        <w:tab/>
      </w:r>
      <w:r w:rsidR="00106FBD" w:rsidRPr="00CB72B9">
        <w:rPr>
          <w:sz w:val="24"/>
          <w:szCs w:val="24"/>
        </w:rPr>
        <w:t xml:space="preserve">W sytuacji wypłaty odszkodowań powodujących skonsumowanie sum ubezpieczeń, o których mowa w ust. 1 i 2 powyżej, Wykonawca zobowiązany jest do odnowienia polisy, w terminie gwarantującym zachowanie ciągłości ochrony ubezpieczeniowej. </w:t>
      </w:r>
    </w:p>
    <w:p w14:paraId="3F38ADDB" w14:textId="59A99D7C" w:rsidR="00106FBD" w:rsidRPr="00CB72B9" w:rsidRDefault="00F67061" w:rsidP="00F67061">
      <w:pPr>
        <w:ind w:left="426" w:hanging="426"/>
        <w:jc w:val="both"/>
        <w:rPr>
          <w:sz w:val="24"/>
          <w:szCs w:val="24"/>
        </w:rPr>
      </w:pPr>
      <w:r>
        <w:rPr>
          <w:sz w:val="24"/>
          <w:szCs w:val="24"/>
        </w:rPr>
        <w:t>11.</w:t>
      </w:r>
      <w:r>
        <w:rPr>
          <w:sz w:val="24"/>
          <w:szCs w:val="24"/>
        </w:rPr>
        <w:tab/>
      </w:r>
      <w:r w:rsidR="00106FBD" w:rsidRPr="00CB72B9">
        <w:rPr>
          <w:sz w:val="24"/>
          <w:szCs w:val="24"/>
        </w:rPr>
        <w:t xml:space="preserve">Jeżeli w trakcie wykonywania Robót budowlanych okaże się, że Wykonawca nie jest w stanie przedstawić dowodów zawarcia polis, opłacenia składek ubezpieczeniowych lub ważności polis ubezpieczeniowych (przedłużenie ważności polis), to Zamawiający może wstrzymać wykonywanie Robót ze skutkiem natychmiastowym. Skutki takiego wstrzymania robót poniesie wyłącznie Wykonawca. Zamawiający może także w stosownym zakresie zawrzeć na koszt Wykonawcy umowę ubezpieczeniową lub ją przedłużyć, opłacając składki ubezpieczeniowe </w:t>
      </w:r>
      <w:r>
        <w:rPr>
          <w:sz w:val="24"/>
          <w:szCs w:val="24"/>
        </w:rPr>
        <w:br/>
      </w:r>
      <w:r w:rsidR="00106FBD" w:rsidRPr="00CB72B9">
        <w:rPr>
          <w:sz w:val="24"/>
          <w:szCs w:val="24"/>
        </w:rPr>
        <w:t xml:space="preserve">z wynagrodzenia należnego Wykonawcy. </w:t>
      </w:r>
    </w:p>
    <w:p w14:paraId="14B1BB2E" w14:textId="64070A16" w:rsidR="00575A8E" w:rsidRPr="00CB72B9" w:rsidRDefault="00106FBD" w:rsidP="00112A54">
      <w:pPr>
        <w:ind w:left="426" w:hanging="426"/>
        <w:jc w:val="both"/>
        <w:rPr>
          <w:sz w:val="24"/>
          <w:szCs w:val="24"/>
        </w:rPr>
      </w:pPr>
      <w:r w:rsidRPr="00CB72B9">
        <w:rPr>
          <w:sz w:val="24"/>
          <w:szCs w:val="24"/>
        </w:rPr>
        <w:t>12.</w:t>
      </w:r>
      <w:r w:rsidR="00F67061">
        <w:rPr>
          <w:sz w:val="24"/>
          <w:szCs w:val="24"/>
        </w:rPr>
        <w:tab/>
      </w:r>
      <w:r w:rsidRPr="00CB72B9">
        <w:rPr>
          <w:sz w:val="24"/>
          <w:szCs w:val="24"/>
        </w:rPr>
        <w:t xml:space="preserve">Wykonawca zobowiązuje się również do posiadania innych „Ubezpieczeń obowiązkowych, </w:t>
      </w:r>
      <w:r w:rsidR="00F67061">
        <w:rPr>
          <w:sz w:val="24"/>
          <w:szCs w:val="24"/>
        </w:rPr>
        <w:br/>
      </w:r>
      <w:r w:rsidRPr="00CB72B9">
        <w:rPr>
          <w:sz w:val="24"/>
          <w:szCs w:val="24"/>
        </w:rPr>
        <w:t>do których posiadania w związku z realizacją niniejszej Umowy zobowiązany jest na podstawie powszechnie obowiązujących przepisów prawa.</w:t>
      </w:r>
    </w:p>
    <w:p w14:paraId="414EBE6D" w14:textId="00F884E4" w:rsidR="00DD1F93" w:rsidRPr="005605CB" w:rsidRDefault="008060D2" w:rsidP="00112A54">
      <w:pPr>
        <w:ind w:left="426" w:hanging="426"/>
        <w:jc w:val="both"/>
      </w:pPr>
      <w:r w:rsidRPr="00CB72B9">
        <w:rPr>
          <w:sz w:val="24"/>
          <w:szCs w:val="24"/>
        </w:rPr>
        <w:t>13.</w:t>
      </w:r>
      <w:r w:rsidR="00112A54">
        <w:rPr>
          <w:sz w:val="24"/>
          <w:szCs w:val="24"/>
        </w:rPr>
        <w:tab/>
      </w:r>
      <w:r w:rsidR="00DD1F93" w:rsidRPr="00AC2D40">
        <w:rPr>
          <w:sz w:val="24"/>
          <w:szCs w:val="24"/>
        </w:rPr>
        <w:t>W przypadku Wykonawców wspólnie ubiegających się o z</w:t>
      </w:r>
      <w:r w:rsidR="00112A54">
        <w:rPr>
          <w:sz w:val="24"/>
          <w:szCs w:val="24"/>
        </w:rPr>
        <w:t xml:space="preserve">amówienie dopuszcza się </w:t>
      </w:r>
      <w:r w:rsidR="00DD1F93" w:rsidRPr="00AC2D40">
        <w:rPr>
          <w:sz w:val="24"/>
          <w:szCs w:val="24"/>
        </w:rPr>
        <w:t>posiadanie wspólnej polisy Wykonawców na minimalną kwotę</w:t>
      </w:r>
      <w:r w:rsidR="00112A54">
        <w:rPr>
          <w:sz w:val="24"/>
          <w:szCs w:val="24"/>
        </w:rPr>
        <w:t xml:space="preserve"> 5.000.000 zł (pięć milionów złotych). Z umowy </w:t>
      </w:r>
      <w:r w:rsidR="00DD1F93" w:rsidRPr="00AC2D40">
        <w:rPr>
          <w:sz w:val="24"/>
          <w:szCs w:val="24"/>
        </w:rPr>
        <w:t>ubezpieczenia musi wynikać, że są wspólnie objęci ubezpieczeniem.</w:t>
      </w:r>
      <w:r w:rsidR="00DD1F93" w:rsidRPr="005605CB">
        <w:t xml:space="preserve"> </w:t>
      </w:r>
    </w:p>
    <w:p w14:paraId="001F5613" w14:textId="693590BC" w:rsidR="003742CC" w:rsidRPr="00CB72B9" w:rsidRDefault="0062393F" w:rsidP="00AC5AF2">
      <w:pPr>
        <w:spacing w:after="120"/>
        <w:jc w:val="center"/>
        <w:rPr>
          <w:b/>
          <w:sz w:val="24"/>
          <w:szCs w:val="24"/>
        </w:rPr>
      </w:pPr>
      <w:r w:rsidRPr="00CB72B9">
        <w:rPr>
          <w:b/>
          <w:sz w:val="24"/>
          <w:szCs w:val="24"/>
        </w:rPr>
        <w:lastRenderedPageBreak/>
        <w:t>§ 13. Rękojmia za wady oraz Gwarancja na wykonane Roboty budowlane</w:t>
      </w:r>
      <w:r w:rsidR="00A67EE9">
        <w:rPr>
          <w:b/>
          <w:sz w:val="24"/>
          <w:szCs w:val="24"/>
        </w:rPr>
        <w:t xml:space="preserve"> i dokumentację projektową</w:t>
      </w:r>
    </w:p>
    <w:p w14:paraId="76BF8BE5" w14:textId="5EC09B7B" w:rsidR="009F0CE8" w:rsidRPr="00AC2D40" w:rsidRDefault="0062393F" w:rsidP="00AC2D40">
      <w:pPr>
        <w:pStyle w:val="Akapitzlist"/>
        <w:numPr>
          <w:ilvl w:val="0"/>
          <w:numId w:val="13"/>
        </w:numPr>
        <w:ind w:left="426" w:hanging="426"/>
        <w:jc w:val="both"/>
        <w:rPr>
          <w:sz w:val="24"/>
          <w:szCs w:val="24"/>
        </w:rPr>
      </w:pPr>
      <w:bookmarkStart w:id="6" w:name="_Hlk149244037"/>
      <w:bookmarkStart w:id="7" w:name="_Hlk149244171"/>
      <w:r w:rsidRPr="009F0CE8">
        <w:rPr>
          <w:sz w:val="24"/>
          <w:szCs w:val="24"/>
        </w:rPr>
        <w:t>Wykonawca udziela Zamawiającemu Rękojmi za wady oraz Gwarancji jakości na wykonane Roboty budowlane, objęte ninie</w:t>
      </w:r>
      <w:r w:rsidR="002D6BE7" w:rsidRPr="009F0CE8">
        <w:rPr>
          <w:sz w:val="24"/>
          <w:szCs w:val="24"/>
        </w:rPr>
        <w:t>jszą umową, na okres równy</w:t>
      </w:r>
      <w:r w:rsidRPr="009F0CE8">
        <w:rPr>
          <w:sz w:val="24"/>
          <w:szCs w:val="24"/>
        </w:rPr>
        <w:t xml:space="preserve"> 60 miesięcy. Rękojmia i Gwarancja rozpoczynają swój bieg od daty podpisania przez Strony Końcowego protokołu odbioru Robót budowlanych. </w:t>
      </w:r>
      <w:bookmarkStart w:id="8" w:name="_Hlk149244012"/>
      <w:bookmarkEnd w:id="6"/>
      <w:r w:rsidR="00061959" w:rsidRPr="00AC2D40">
        <w:rPr>
          <w:sz w:val="24"/>
          <w:szCs w:val="24"/>
        </w:rPr>
        <w:t>Gwarancja na wmontowane urządzenia, materiały i wyroby</w:t>
      </w:r>
      <w:r w:rsidR="00194AA3" w:rsidRPr="00AC2D40">
        <w:rPr>
          <w:sz w:val="24"/>
          <w:szCs w:val="24"/>
        </w:rPr>
        <w:t>,</w:t>
      </w:r>
      <w:r w:rsidR="00061959" w:rsidRPr="00AC2D40">
        <w:rPr>
          <w:sz w:val="24"/>
          <w:szCs w:val="24"/>
        </w:rPr>
        <w:t xml:space="preserve"> w szczególności: na okres równy gwarancji producenta, nie krótszy jednak niż 36 miesięcy od daty odbioru końcowego </w:t>
      </w:r>
      <w:r w:rsidR="00321F6F">
        <w:rPr>
          <w:sz w:val="24"/>
          <w:szCs w:val="24"/>
        </w:rPr>
        <w:t>przedmiotu umowy</w:t>
      </w:r>
      <w:r w:rsidR="00061959" w:rsidRPr="00AC2D40">
        <w:rPr>
          <w:sz w:val="24"/>
          <w:szCs w:val="24"/>
        </w:rPr>
        <w:t>, rozpoczyna swój bieg od daty podpisania przez Strony Końcowego protokołu odbioru Robót budowlanych.</w:t>
      </w:r>
      <w:bookmarkEnd w:id="7"/>
      <w:bookmarkEnd w:id="8"/>
    </w:p>
    <w:p w14:paraId="4FEB3B5B" w14:textId="32C6E9E8" w:rsidR="009F0CE8" w:rsidRPr="009F0CE8" w:rsidRDefault="0062393F" w:rsidP="00112A54">
      <w:pPr>
        <w:pStyle w:val="Akapitzlist"/>
        <w:numPr>
          <w:ilvl w:val="0"/>
          <w:numId w:val="13"/>
        </w:numPr>
        <w:ind w:left="426"/>
        <w:jc w:val="both"/>
        <w:rPr>
          <w:b/>
          <w:bCs/>
          <w:sz w:val="24"/>
          <w:szCs w:val="24"/>
        </w:rPr>
      </w:pPr>
      <w:r w:rsidRPr="009F0CE8">
        <w:rPr>
          <w:sz w:val="24"/>
          <w:szCs w:val="24"/>
        </w:rPr>
        <w:t xml:space="preserve">Rękojmia lub Gwarancja obejmują swym zakresem całość wykonanych Robót budowlanych, jednakże wykonanie uprawnień z Gwarancji w zakresie jednostek wytwórczych </w:t>
      </w:r>
      <w:r w:rsidR="006E58F2" w:rsidRPr="009F0CE8">
        <w:rPr>
          <w:sz w:val="24"/>
          <w:szCs w:val="24"/>
        </w:rPr>
        <w:t>będzie się odbywało zgodnie z Gwarancją przekazaną przez Wykonaw</w:t>
      </w:r>
      <w:r w:rsidR="002D6BE7" w:rsidRPr="009F0CE8">
        <w:rPr>
          <w:sz w:val="24"/>
          <w:szCs w:val="24"/>
        </w:rPr>
        <w:t xml:space="preserve">cę przed odbiorem </w:t>
      </w:r>
      <w:r w:rsidR="006E58F2" w:rsidRPr="009F0CE8">
        <w:rPr>
          <w:sz w:val="24"/>
          <w:szCs w:val="24"/>
        </w:rPr>
        <w:t xml:space="preserve">końcowym. </w:t>
      </w:r>
      <w:r w:rsidRPr="009F0CE8">
        <w:rPr>
          <w:sz w:val="24"/>
          <w:szCs w:val="24"/>
        </w:rPr>
        <w:t xml:space="preserve">Tryb oraz terminy zgłaszania awarii jednostek wytwórczych przez Zamawiającego zostaną określone </w:t>
      </w:r>
      <w:r w:rsidR="007475B3" w:rsidRPr="009F0CE8">
        <w:rPr>
          <w:sz w:val="24"/>
          <w:szCs w:val="24"/>
        </w:rPr>
        <w:t xml:space="preserve">przez Wykonawcę w </w:t>
      </w:r>
      <w:r w:rsidR="00D01FD4" w:rsidRPr="009F0CE8">
        <w:rPr>
          <w:sz w:val="24"/>
          <w:szCs w:val="24"/>
        </w:rPr>
        <w:t>Opisie</w:t>
      </w:r>
      <w:r w:rsidR="000B2970" w:rsidRPr="009F0CE8">
        <w:rPr>
          <w:sz w:val="24"/>
          <w:szCs w:val="24"/>
        </w:rPr>
        <w:t xml:space="preserve"> Przeglądów Gwarancyjnych</w:t>
      </w:r>
      <w:r w:rsidRPr="009F0CE8">
        <w:rPr>
          <w:sz w:val="24"/>
          <w:szCs w:val="24"/>
        </w:rPr>
        <w:t>, za</w:t>
      </w:r>
      <w:r w:rsidR="007475B3" w:rsidRPr="009F0CE8">
        <w:rPr>
          <w:sz w:val="24"/>
          <w:szCs w:val="24"/>
        </w:rPr>
        <w:t>twierdzon</w:t>
      </w:r>
      <w:r w:rsidR="00D01FD4" w:rsidRPr="009F0CE8">
        <w:rPr>
          <w:sz w:val="24"/>
          <w:szCs w:val="24"/>
        </w:rPr>
        <w:t>ym</w:t>
      </w:r>
      <w:r w:rsidR="007475B3" w:rsidRPr="009F0CE8">
        <w:rPr>
          <w:sz w:val="24"/>
          <w:szCs w:val="24"/>
        </w:rPr>
        <w:t xml:space="preserve"> przez Zamawiającego, </w:t>
      </w:r>
      <w:r w:rsidR="00D01FD4" w:rsidRPr="009F0CE8">
        <w:rPr>
          <w:sz w:val="24"/>
          <w:szCs w:val="24"/>
        </w:rPr>
        <w:t>przekazan</w:t>
      </w:r>
      <w:r w:rsidR="007D365E">
        <w:rPr>
          <w:sz w:val="24"/>
          <w:szCs w:val="24"/>
        </w:rPr>
        <w:t>ym</w:t>
      </w:r>
      <w:r w:rsidR="007475B3" w:rsidRPr="009F0CE8">
        <w:rPr>
          <w:sz w:val="24"/>
          <w:szCs w:val="24"/>
        </w:rPr>
        <w:t xml:space="preserve"> Zamawiającemu </w:t>
      </w:r>
      <w:r w:rsidR="00AC5AF2" w:rsidRPr="009F0CE8">
        <w:rPr>
          <w:sz w:val="24"/>
          <w:szCs w:val="24"/>
        </w:rPr>
        <w:t>razem z Harmonogramem Serwisu (</w:t>
      </w:r>
      <w:r w:rsidR="007475B3" w:rsidRPr="009F0CE8">
        <w:rPr>
          <w:sz w:val="24"/>
          <w:szCs w:val="24"/>
        </w:rPr>
        <w:t>w terminie wła</w:t>
      </w:r>
      <w:r w:rsidR="00AC5AF2" w:rsidRPr="009F0CE8">
        <w:rPr>
          <w:sz w:val="24"/>
          <w:szCs w:val="24"/>
        </w:rPr>
        <w:t>ściwym dla Harmonogramu Serwisu</w:t>
      </w:r>
      <w:r w:rsidR="007475B3" w:rsidRPr="009F0CE8">
        <w:rPr>
          <w:sz w:val="24"/>
          <w:szCs w:val="24"/>
        </w:rPr>
        <w:t>).</w:t>
      </w:r>
      <w:r w:rsidRPr="009F0CE8">
        <w:rPr>
          <w:sz w:val="24"/>
          <w:szCs w:val="24"/>
        </w:rPr>
        <w:t xml:space="preserve"> </w:t>
      </w:r>
    </w:p>
    <w:p w14:paraId="55D89153" w14:textId="26F3FD5C" w:rsidR="003742CC" w:rsidRPr="009F0CE8" w:rsidRDefault="00AF7A88" w:rsidP="00112A54">
      <w:pPr>
        <w:pStyle w:val="Akapitzlist"/>
        <w:ind w:left="426" w:hanging="360"/>
        <w:jc w:val="both"/>
        <w:rPr>
          <w:b/>
          <w:bCs/>
          <w:sz w:val="24"/>
          <w:szCs w:val="24"/>
        </w:rPr>
      </w:pPr>
      <w:r>
        <w:rPr>
          <w:sz w:val="24"/>
          <w:szCs w:val="24"/>
        </w:rPr>
        <w:t>3.</w:t>
      </w:r>
      <w:r w:rsidR="00112A54">
        <w:rPr>
          <w:sz w:val="24"/>
          <w:szCs w:val="24"/>
        </w:rPr>
        <w:tab/>
      </w:r>
      <w:r w:rsidR="0062393F" w:rsidRPr="009F0CE8">
        <w:rPr>
          <w:sz w:val="24"/>
          <w:szCs w:val="24"/>
        </w:rPr>
        <w:t>W razie stwierdzenia w okresie Rękojmi lub Gwarancji wad nienadających się do usunięcia</w:t>
      </w:r>
      <w:r w:rsidR="00112A54">
        <w:rPr>
          <w:sz w:val="24"/>
          <w:szCs w:val="24"/>
        </w:rPr>
        <w:t xml:space="preserve"> </w:t>
      </w:r>
      <w:r w:rsidR="0062393F" w:rsidRPr="009F0CE8">
        <w:rPr>
          <w:sz w:val="24"/>
          <w:szCs w:val="24"/>
        </w:rPr>
        <w:t>Zamawiaj</w:t>
      </w:r>
      <w:r w:rsidR="00C42F13">
        <w:rPr>
          <w:sz w:val="24"/>
          <w:szCs w:val="24"/>
        </w:rPr>
        <w:t>ą</w:t>
      </w:r>
      <w:r w:rsidR="0062393F" w:rsidRPr="009F0CE8">
        <w:rPr>
          <w:sz w:val="24"/>
          <w:szCs w:val="24"/>
        </w:rPr>
        <w:t xml:space="preserve">cy może, niezależnie od uprawnień przysługujących mu na podstawie przepisów prawa: </w:t>
      </w:r>
    </w:p>
    <w:p w14:paraId="2F7CE6DB" w14:textId="77777777" w:rsidR="003742CC" w:rsidRPr="00CB72B9" w:rsidRDefault="0062393F" w:rsidP="00AC5AF2">
      <w:pPr>
        <w:ind w:left="567" w:hanging="283"/>
        <w:jc w:val="both"/>
        <w:rPr>
          <w:sz w:val="24"/>
          <w:szCs w:val="24"/>
        </w:rPr>
      </w:pPr>
      <w:r w:rsidRPr="00CB72B9">
        <w:rPr>
          <w:sz w:val="24"/>
          <w:szCs w:val="24"/>
        </w:rPr>
        <w:t xml:space="preserve">a) żądać obniżenia wynagrodzenia za wykonanie przedmiotu umowy - jeżeli wady umożliwiają użytkowanie przedmiotu umowy zgodnie z jego przeznaczeniem (wady nieistotne), </w:t>
      </w:r>
    </w:p>
    <w:p w14:paraId="4FDE7A97" w14:textId="7D9E0F41" w:rsidR="009F0CE8" w:rsidRPr="00CB72B9" w:rsidRDefault="00AC5AF2" w:rsidP="005E1F5F">
      <w:pPr>
        <w:ind w:left="567" w:hanging="283"/>
        <w:jc w:val="both"/>
        <w:rPr>
          <w:sz w:val="24"/>
          <w:szCs w:val="24"/>
        </w:rPr>
      </w:pPr>
      <w:r>
        <w:rPr>
          <w:sz w:val="24"/>
          <w:szCs w:val="24"/>
        </w:rPr>
        <w:t>b)</w:t>
      </w:r>
      <w:r>
        <w:rPr>
          <w:sz w:val="24"/>
          <w:szCs w:val="24"/>
        </w:rPr>
        <w:tab/>
      </w:r>
      <w:r w:rsidR="0062393F" w:rsidRPr="00CB72B9">
        <w:rPr>
          <w:sz w:val="24"/>
          <w:szCs w:val="24"/>
        </w:rPr>
        <w:t xml:space="preserve">odstąpić od umowy - jeżeli wady uniemożliwiają użytkowanie przedmiotu umowy zgodnie </w:t>
      </w:r>
      <w:r>
        <w:rPr>
          <w:sz w:val="24"/>
          <w:szCs w:val="24"/>
        </w:rPr>
        <w:br/>
      </w:r>
      <w:r w:rsidR="0062393F" w:rsidRPr="00CB72B9">
        <w:rPr>
          <w:sz w:val="24"/>
          <w:szCs w:val="24"/>
        </w:rPr>
        <w:t>z jego przeznaczeniem (wady istotne), na zasadach określonych w § 17 ust. 1 lit. g) umowy oraz naliczenia kary umownej, o której mowa w § 16 ust. 7 umowy.</w:t>
      </w:r>
    </w:p>
    <w:p w14:paraId="1044DD54" w14:textId="794B6DFD" w:rsidR="003742CC" w:rsidRPr="00CB72B9" w:rsidRDefault="00AF7A88" w:rsidP="00AC5AF2">
      <w:pPr>
        <w:ind w:left="284" w:hanging="284"/>
        <w:jc w:val="both"/>
        <w:rPr>
          <w:sz w:val="24"/>
          <w:szCs w:val="24"/>
        </w:rPr>
      </w:pPr>
      <w:r>
        <w:rPr>
          <w:sz w:val="24"/>
          <w:szCs w:val="24"/>
        </w:rPr>
        <w:t>4</w:t>
      </w:r>
      <w:r w:rsidR="00AC5AF2">
        <w:rPr>
          <w:sz w:val="24"/>
          <w:szCs w:val="24"/>
        </w:rPr>
        <w:t>.</w:t>
      </w:r>
      <w:r w:rsidR="00112A54">
        <w:rPr>
          <w:sz w:val="24"/>
          <w:szCs w:val="24"/>
        </w:rPr>
        <w:tab/>
      </w:r>
      <w:r w:rsidR="0062393F" w:rsidRPr="00CB72B9">
        <w:rPr>
          <w:sz w:val="24"/>
          <w:szCs w:val="24"/>
        </w:rPr>
        <w:t xml:space="preserve">Wykonawca jest zobowiązany do przeprowadzania w ramach Rękojmi lub Gwarancji, napraw bieżących i awaryjnych (usuwania wad) zgłaszanych przez Zamawiającego. </w:t>
      </w:r>
    </w:p>
    <w:p w14:paraId="6A6C315B" w14:textId="5DC76C42" w:rsidR="00D258EA" w:rsidRDefault="00AF7A88" w:rsidP="00112A54">
      <w:pPr>
        <w:ind w:left="284" w:hanging="284"/>
        <w:jc w:val="both"/>
        <w:rPr>
          <w:sz w:val="24"/>
          <w:szCs w:val="24"/>
        </w:rPr>
      </w:pPr>
      <w:r>
        <w:rPr>
          <w:sz w:val="24"/>
          <w:szCs w:val="24"/>
        </w:rPr>
        <w:t>5</w:t>
      </w:r>
      <w:r w:rsidR="00112A54">
        <w:rPr>
          <w:sz w:val="24"/>
          <w:szCs w:val="24"/>
        </w:rPr>
        <w:t>.</w:t>
      </w:r>
      <w:r w:rsidR="00112A54">
        <w:rPr>
          <w:sz w:val="24"/>
          <w:szCs w:val="24"/>
        </w:rPr>
        <w:tab/>
      </w:r>
      <w:r w:rsidR="0062393F" w:rsidRPr="00CB72B9">
        <w:rPr>
          <w:sz w:val="24"/>
          <w:szCs w:val="24"/>
        </w:rPr>
        <w:t>Wykonawca zobowiązany jest do prz</w:t>
      </w:r>
      <w:r w:rsidR="007475B3" w:rsidRPr="00CB72B9">
        <w:rPr>
          <w:sz w:val="24"/>
          <w:szCs w:val="24"/>
        </w:rPr>
        <w:t>ekazania Zamawiającemu dokumentów gwarancyjnych wystawionych</w:t>
      </w:r>
      <w:r w:rsidR="0062393F" w:rsidRPr="00CB72B9">
        <w:rPr>
          <w:sz w:val="24"/>
          <w:szCs w:val="24"/>
        </w:rPr>
        <w:t xml:space="preserve"> przez Wykonawcę lub poszczególnych producentów wbudowanego czy zainstalowanego wyposażenia inwestycyjnego,</w:t>
      </w:r>
      <w:r w:rsidR="007F41F9">
        <w:rPr>
          <w:sz w:val="24"/>
          <w:szCs w:val="24"/>
        </w:rPr>
        <w:t xml:space="preserve"> w tym jednostek wytwórczych,</w:t>
      </w:r>
      <w:r w:rsidR="0062393F" w:rsidRPr="00CB72B9">
        <w:rPr>
          <w:sz w:val="24"/>
          <w:szCs w:val="24"/>
        </w:rPr>
        <w:t xml:space="preserve"> przy czym Strony zgodnie oświadczają, iż wystawcą dokumentu gwarancyjnego dla Zamawiającego na cały przedmiot umowy</w:t>
      </w:r>
      <w:r w:rsidR="007F41F9">
        <w:rPr>
          <w:sz w:val="24"/>
          <w:szCs w:val="24"/>
        </w:rPr>
        <w:t xml:space="preserve"> </w:t>
      </w:r>
      <w:r w:rsidR="0062393F" w:rsidRPr="00CB72B9">
        <w:rPr>
          <w:sz w:val="24"/>
          <w:szCs w:val="24"/>
        </w:rPr>
        <w:t xml:space="preserve">i zobowiązanym z tego tytułu jest Wykonawca. </w:t>
      </w:r>
    </w:p>
    <w:p w14:paraId="6EDE9F9C" w14:textId="7F818F3B" w:rsidR="003742CC" w:rsidRPr="00CB72B9" w:rsidRDefault="00AF7A88" w:rsidP="00112A54">
      <w:pPr>
        <w:ind w:left="284" w:hanging="284"/>
        <w:jc w:val="both"/>
        <w:rPr>
          <w:sz w:val="24"/>
          <w:szCs w:val="24"/>
        </w:rPr>
      </w:pPr>
      <w:r>
        <w:rPr>
          <w:sz w:val="24"/>
          <w:szCs w:val="24"/>
        </w:rPr>
        <w:t>6</w:t>
      </w:r>
      <w:r w:rsidR="00AC5AF2">
        <w:rPr>
          <w:sz w:val="24"/>
          <w:szCs w:val="24"/>
        </w:rPr>
        <w:t>.</w:t>
      </w:r>
      <w:r w:rsidR="00112A54">
        <w:rPr>
          <w:sz w:val="24"/>
          <w:szCs w:val="24"/>
        </w:rPr>
        <w:tab/>
      </w:r>
      <w:r w:rsidR="0062393F" w:rsidRPr="00CB72B9">
        <w:rPr>
          <w:sz w:val="24"/>
          <w:szCs w:val="24"/>
        </w:rPr>
        <w:t xml:space="preserve">Dokument gwarancyjny nie może zawierać jakichkolwiek </w:t>
      </w:r>
      <w:proofErr w:type="spellStart"/>
      <w:r w:rsidR="0062393F" w:rsidRPr="00CB72B9">
        <w:rPr>
          <w:sz w:val="24"/>
          <w:szCs w:val="24"/>
        </w:rPr>
        <w:t>wył</w:t>
      </w:r>
      <w:r w:rsidR="00231A95">
        <w:rPr>
          <w:sz w:val="24"/>
          <w:szCs w:val="24"/>
        </w:rPr>
        <w:t>ą</w:t>
      </w:r>
      <w:r w:rsidR="0062393F" w:rsidRPr="00CB72B9">
        <w:rPr>
          <w:sz w:val="24"/>
          <w:szCs w:val="24"/>
        </w:rPr>
        <w:t>czeń</w:t>
      </w:r>
      <w:proofErr w:type="spellEnd"/>
      <w:r w:rsidR="0062393F" w:rsidRPr="00CB72B9">
        <w:rPr>
          <w:sz w:val="24"/>
          <w:szCs w:val="24"/>
        </w:rPr>
        <w:t xml:space="preserve"> odpowiedzialności nieprzewidzianych w niniejszej umowie. Przede wszystkim zaś postanowienia gwarancji nie mogą być sprzeczne z postanowieniami umowy, w </w:t>
      </w:r>
      <w:r w:rsidR="00990F43">
        <w:rPr>
          <w:sz w:val="24"/>
          <w:szCs w:val="24"/>
        </w:rPr>
        <w:t xml:space="preserve">szczególności niniejszego § 13, </w:t>
      </w:r>
      <w:r w:rsidR="0062393F" w:rsidRPr="00CB72B9">
        <w:rPr>
          <w:sz w:val="24"/>
          <w:szCs w:val="24"/>
        </w:rPr>
        <w:t>a w przypadku takiej sprzeczności pierwszeństwo przed postanowieniami dokumentu gwarancji udzielonej przez Wykonawcę, mają po</w:t>
      </w:r>
      <w:r w:rsidR="00CB2B85" w:rsidRPr="00CB72B9">
        <w:rPr>
          <w:sz w:val="24"/>
          <w:szCs w:val="24"/>
        </w:rPr>
        <w:t xml:space="preserve">stanowienia niniejszej umowy. </w:t>
      </w:r>
    </w:p>
    <w:p w14:paraId="647D3505" w14:textId="50C2128D" w:rsidR="003742CC" w:rsidRPr="00CB72B9" w:rsidRDefault="00AF7A88" w:rsidP="00112A54">
      <w:pPr>
        <w:ind w:left="284" w:hanging="284"/>
        <w:jc w:val="both"/>
        <w:rPr>
          <w:sz w:val="24"/>
          <w:szCs w:val="24"/>
        </w:rPr>
      </w:pPr>
      <w:r>
        <w:rPr>
          <w:sz w:val="24"/>
          <w:szCs w:val="24"/>
        </w:rPr>
        <w:t>7</w:t>
      </w:r>
      <w:r w:rsidR="00AC5AF2">
        <w:rPr>
          <w:sz w:val="24"/>
          <w:szCs w:val="24"/>
        </w:rPr>
        <w:t>.</w:t>
      </w:r>
      <w:r w:rsidR="00112A54">
        <w:rPr>
          <w:sz w:val="24"/>
          <w:szCs w:val="24"/>
        </w:rPr>
        <w:tab/>
      </w:r>
      <w:r w:rsidR="0062393F" w:rsidRPr="00CB72B9">
        <w:rPr>
          <w:sz w:val="24"/>
          <w:szCs w:val="24"/>
        </w:rPr>
        <w:t xml:space="preserve">Tryb dokonywania zgłoszenia reklamacji oraz przystąpienia do usunięcia wad lub usterek, określony w ust. </w:t>
      </w:r>
      <w:r w:rsidR="00F701CD">
        <w:rPr>
          <w:sz w:val="24"/>
          <w:szCs w:val="24"/>
        </w:rPr>
        <w:t>8</w:t>
      </w:r>
      <w:r w:rsidR="0062393F" w:rsidRPr="00CB72B9">
        <w:rPr>
          <w:sz w:val="24"/>
          <w:szCs w:val="24"/>
        </w:rPr>
        <w:t>-</w:t>
      </w:r>
      <w:r w:rsidR="00F701CD">
        <w:rPr>
          <w:sz w:val="24"/>
          <w:szCs w:val="24"/>
        </w:rPr>
        <w:t>12</w:t>
      </w:r>
      <w:r w:rsidR="0062393F" w:rsidRPr="00CB72B9">
        <w:rPr>
          <w:sz w:val="24"/>
          <w:szCs w:val="24"/>
        </w:rPr>
        <w:t xml:space="preserve"> poniżej dotyczy wyłącznie Robót budowlanych. Tryb reklamacji oraz przystąpienia do usunięcia wad lub usterek dla jednostek wytwórczych zos</w:t>
      </w:r>
      <w:r w:rsidR="000B2970" w:rsidRPr="00CB72B9">
        <w:rPr>
          <w:sz w:val="24"/>
          <w:szCs w:val="24"/>
        </w:rPr>
        <w:t>tanie określony w</w:t>
      </w:r>
      <w:r w:rsidR="00990F43">
        <w:rPr>
          <w:sz w:val="24"/>
          <w:szCs w:val="24"/>
        </w:rPr>
        <w:t> </w:t>
      </w:r>
      <w:r w:rsidR="00D01FD4">
        <w:rPr>
          <w:sz w:val="24"/>
          <w:szCs w:val="24"/>
        </w:rPr>
        <w:t>Opisie</w:t>
      </w:r>
      <w:r w:rsidR="000B2970" w:rsidRPr="00CB72B9">
        <w:rPr>
          <w:sz w:val="24"/>
          <w:szCs w:val="24"/>
        </w:rPr>
        <w:t xml:space="preserve"> Przeglądów Gwarancyjnych</w:t>
      </w:r>
      <w:r w:rsidR="0062393F" w:rsidRPr="00CB72B9">
        <w:rPr>
          <w:sz w:val="24"/>
          <w:szCs w:val="24"/>
        </w:rPr>
        <w:t>, sporządzon</w:t>
      </w:r>
      <w:r w:rsidR="00D01FD4">
        <w:rPr>
          <w:sz w:val="24"/>
          <w:szCs w:val="24"/>
        </w:rPr>
        <w:t>ym</w:t>
      </w:r>
      <w:r w:rsidR="0062393F" w:rsidRPr="00CB72B9">
        <w:rPr>
          <w:sz w:val="24"/>
          <w:szCs w:val="24"/>
        </w:rPr>
        <w:t xml:space="preserve"> przez Wykonawcę, a zatwierdzon</w:t>
      </w:r>
      <w:r w:rsidR="00D01FD4">
        <w:rPr>
          <w:sz w:val="24"/>
          <w:szCs w:val="24"/>
        </w:rPr>
        <w:t>ym</w:t>
      </w:r>
      <w:r w:rsidR="0062393F" w:rsidRPr="00CB72B9">
        <w:rPr>
          <w:sz w:val="24"/>
          <w:szCs w:val="24"/>
        </w:rPr>
        <w:t xml:space="preserve"> przez Zamawiającego. </w:t>
      </w:r>
    </w:p>
    <w:p w14:paraId="58330E8F" w14:textId="6C3B85D3" w:rsidR="003742CC" w:rsidRPr="00CB72B9" w:rsidRDefault="00AF7A88" w:rsidP="00112A54">
      <w:pPr>
        <w:ind w:left="284" w:hanging="284"/>
        <w:jc w:val="both"/>
        <w:rPr>
          <w:sz w:val="24"/>
          <w:szCs w:val="24"/>
        </w:rPr>
      </w:pPr>
      <w:r>
        <w:rPr>
          <w:sz w:val="24"/>
          <w:szCs w:val="24"/>
        </w:rPr>
        <w:t>8</w:t>
      </w:r>
      <w:r w:rsidR="00AC5AF2">
        <w:rPr>
          <w:sz w:val="24"/>
          <w:szCs w:val="24"/>
        </w:rPr>
        <w:t>.</w:t>
      </w:r>
      <w:r w:rsidR="00AC5AF2">
        <w:rPr>
          <w:sz w:val="24"/>
          <w:szCs w:val="24"/>
        </w:rPr>
        <w:tab/>
      </w:r>
      <w:r w:rsidR="0062393F" w:rsidRPr="00CB72B9">
        <w:rPr>
          <w:sz w:val="24"/>
          <w:szCs w:val="24"/>
        </w:rPr>
        <w:t xml:space="preserve">Zamawiający w razie stwierdzenia jakichkolwiek wad lub usterek wykonanych Robót budowlanych w okresie Rękojmi lub Gwarancji obowiązany jest do przedłożenia stosownej reklamacji najpóźniej w ciągu 14 dni od daty ujawnienia się wady. </w:t>
      </w:r>
    </w:p>
    <w:p w14:paraId="74327669" w14:textId="58C05CB2" w:rsidR="003742CC" w:rsidRPr="00CB72B9" w:rsidRDefault="00AF7A88" w:rsidP="00112A54">
      <w:pPr>
        <w:ind w:left="284" w:hanging="284"/>
        <w:jc w:val="both"/>
        <w:rPr>
          <w:sz w:val="24"/>
          <w:szCs w:val="24"/>
        </w:rPr>
      </w:pPr>
      <w:r>
        <w:rPr>
          <w:sz w:val="24"/>
          <w:szCs w:val="24"/>
        </w:rPr>
        <w:t>9</w:t>
      </w:r>
      <w:r w:rsidR="00112A54">
        <w:rPr>
          <w:sz w:val="24"/>
          <w:szCs w:val="24"/>
        </w:rPr>
        <w:t>.</w:t>
      </w:r>
      <w:r w:rsidR="00112A54">
        <w:rPr>
          <w:sz w:val="24"/>
          <w:szCs w:val="24"/>
        </w:rPr>
        <w:tab/>
      </w:r>
      <w:r w:rsidR="0062393F" w:rsidRPr="00CB72B9">
        <w:rPr>
          <w:sz w:val="24"/>
          <w:szCs w:val="24"/>
        </w:rPr>
        <w:t>Wykonawca powinien udzielić odpowiedzi pisemnej na przedłożoną reklamację:</w:t>
      </w:r>
    </w:p>
    <w:p w14:paraId="1B5FB2C8" w14:textId="52050F0B" w:rsidR="003742CC" w:rsidRPr="00CB72B9" w:rsidRDefault="0062393F" w:rsidP="00646A9D">
      <w:pPr>
        <w:ind w:left="709" w:hanging="283"/>
        <w:jc w:val="both"/>
        <w:rPr>
          <w:sz w:val="24"/>
          <w:szCs w:val="24"/>
        </w:rPr>
      </w:pPr>
      <w:r w:rsidRPr="00CB72B9">
        <w:rPr>
          <w:sz w:val="24"/>
          <w:szCs w:val="24"/>
        </w:rPr>
        <w:lastRenderedPageBreak/>
        <w:t>a</w:t>
      </w:r>
      <w:r w:rsidR="003742CC" w:rsidRPr="00CB72B9">
        <w:rPr>
          <w:sz w:val="24"/>
          <w:szCs w:val="24"/>
        </w:rPr>
        <w:t>)</w:t>
      </w:r>
      <w:r w:rsidR="00AC5AF2">
        <w:rPr>
          <w:sz w:val="24"/>
          <w:szCs w:val="24"/>
        </w:rPr>
        <w:tab/>
      </w:r>
      <w:r w:rsidRPr="00CB72B9">
        <w:rPr>
          <w:sz w:val="24"/>
          <w:szCs w:val="24"/>
        </w:rPr>
        <w:t xml:space="preserve">niezwłocznie - nie dłużej niż 24 (słownie: dwadzieścia cztery) godziny od dnia otrzymania reklamacji, jeżeli skutki ujawnionej wady zagrażają bezpieczeństwu życia, zdrowia, mienia (wada awaryjna); </w:t>
      </w:r>
    </w:p>
    <w:p w14:paraId="3EE37E45" w14:textId="182091FC" w:rsidR="003742CC" w:rsidRPr="00CB72B9" w:rsidRDefault="0062393F" w:rsidP="00646A9D">
      <w:pPr>
        <w:ind w:left="709" w:hanging="283"/>
        <w:jc w:val="both"/>
        <w:rPr>
          <w:sz w:val="24"/>
          <w:szCs w:val="24"/>
        </w:rPr>
      </w:pPr>
      <w:r w:rsidRPr="00CB72B9">
        <w:rPr>
          <w:sz w:val="24"/>
          <w:szCs w:val="24"/>
        </w:rPr>
        <w:t>b</w:t>
      </w:r>
      <w:r w:rsidR="003742CC" w:rsidRPr="00CB72B9">
        <w:rPr>
          <w:sz w:val="24"/>
          <w:szCs w:val="24"/>
        </w:rPr>
        <w:t>)</w:t>
      </w:r>
      <w:r w:rsidR="00D00767" w:rsidRPr="00CB72B9">
        <w:rPr>
          <w:sz w:val="24"/>
          <w:szCs w:val="24"/>
        </w:rPr>
        <w:t xml:space="preserve"> </w:t>
      </w:r>
      <w:r w:rsidRPr="00CB72B9">
        <w:rPr>
          <w:sz w:val="24"/>
          <w:szCs w:val="24"/>
        </w:rPr>
        <w:t>w</w:t>
      </w:r>
      <w:r w:rsidR="002B332F" w:rsidRPr="00CB72B9">
        <w:rPr>
          <w:sz w:val="24"/>
          <w:szCs w:val="24"/>
        </w:rPr>
        <w:t xml:space="preserve"> innych przypadkach w terminie 3 (słownie: trzy</w:t>
      </w:r>
      <w:r w:rsidRPr="00CB72B9">
        <w:rPr>
          <w:sz w:val="24"/>
          <w:szCs w:val="24"/>
        </w:rPr>
        <w:t>) dni od dnia otrzym</w:t>
      </w:r>
      <w:r w:rsidR="00112A54">
        <w:rPr>
          <w:sz w:val="24"/>
          <w:szCs w:val="24"/>
        </w:rPr>
        <w:t>ania reklamacji (wada bieżąca).</w:t>
      </w:r>
    </w:p>
    <w:p w14:paraId="3BF82197" w14:textId="0135AF06" w:rsidR="003742CC" w:rsidRPr="00CB72B9" w:rsidRDefault="00AC5AF2" w:rsidP="00AC5AF2">
      <w:pPr>
        <w:ind w:left="426" w:hanging="426"/>
        <w:jc w:val="both"/>
        <w:rPr>
          <w:sz w:val="24"/>
          <w:szCs w:val="24"/>
        </w:rPr>
      </w:pPr>
      <w:r>
        <w:rPr>
          <w:sz w:val="24"/>
          <w:szCs w:val="24"/>
        </w:rPr>
        <w:t>1</w:t>
      </w:r>
      <w:r w:rsidR="00112A54">
        <w:rPr>
          <w:sz w:val="24"/>
          <w:szCs w:val="24"/>
        </w:rPr>
        <w:t>0</w:t>
      </w:r>
      <w:r>
        <w:rPr>
          <w:sz w:val="24"/>
          <w:szCs w:val="24"/>
        </w:rPr>
        <w:t>.</w:t>
      </w:r>
      <w:r w:rsidR="00112A54">
        <w:rPr>
          <w:sz w:val="24"/>
          <w:szCs w:val="24"/>
        </w:rPr>
        <w:t xml:space="preserve"> </w:t>
      </w:r>
      <w:r w:rsidR="00112A54">
        <w:rPr>
          <w:sz w:val="24"/>
          <w:szCs w:val="24"/>
        </w:rPr>
        <w:tab/>
      </w:r>
      <w:r w:rsidR="0062393F" w:rsidRPr="00CB72B9">
        <w:rPr>
          <w:sz w:val="24"/>
          <w:szCs w:val="24"/>
        </w:rPr>
        <w:t xml:space="preserve">Po bezskutecznym upływie terminów, o których mowa w ust. 11 powyżej reklamacja uważana będzie za uznaną w całości, zgodnie z żądaniem Zamawiającego. </w:t>
      </w:r>
    </w:p>
    <w:p w14:paraId="26314C3E" w14:textId="0BE8E8BF" w:rsidR="007F41F9" w:rsidRDefault="00AC5AF2" w:rsidP="00AC5AF2">
      <w:pPr>
        <w:ind w:left="426" w:hanging="426"/>
        <w:jc w:val="both"/>
        <w:rPr>
          <w:sz w:val="24"/>
          <w:szCs w:val="24"/>
        </w:rPr>
      </w:pPr>
      <w:r>
        <w:rPr>
          <w:sz w:val="24"/>
          <w:szCs w:val="24"/>
        </w:rPr>
        <w:t>1</w:t>
      </w:r>
      <w:r w:rsidR="00112A54">
        <w:rPr>
          <w:sz w:val="24"/>
          <w:szCs w:val="24"/>
        </w:rPr>
        <w:t>1.</w:t>
      </w:r>
      <w:r w:rsidR="00112A54">
        <w:rPr>
          <w:sz w:val="24"/>
          <w:szCs w:val="24"/>
        </w:rPr>
        <w:tab/>
      </w:r>
      <w:r w:rsidR="0062393F" w:rsidRPr="00CB72B9">
        <w:rPr>
          <w:sz w:val="24"/>
          <w:szCs w:val="24"/>
        </w:rPr>
        <w:t>W ramach Rękojmi lub Gwarancji Wykonawca zobowiązuje się do usunięcia wady awaryjnej niezwłocznie</w:t>
      </w:r>
      <w:r w:rsidR="007F41F9">
        <w:rPr>
          <w:sz w:val="24"/>
          <w:szCs w:val="24"/>
        </w:rPr>
        <w:t xml:space="preserve"> nie później niż w terminie 30 ( słownie: trzydziestu) godzin od dnia otrzymania reklamacji</w:t>
      </w:r>
      <w:r w:rsidR="0062393F" w:rsidRPr="00CB72B9">
        <w:rPr>
          <w:sz w:val="24"/>
          <w:szCs w:val="24"/>
        </w:rPr>
        <w:t>; w przypadku wady bieżącej przystąpieni</w:t>
      </w:r>
      <w:r w:rsidR="002B332F" w:rsidRPr="00CB72B9">
        <w:rPr>
          <w:sz w:val="24"/>
          <w:szCs w:val="24"/>
        </w:rPr>
        <w:t>a do jej usunięcia w terminie 24</w:t>
      </w:r>
      <w:r w:rsidR="0062393F" w:rsidRPr="00CB72B9">
        <w:rPr>
          <w:sz w:val="24"/>
          <w:szCs w:val="24"/>
        </w:rPr>
        <w:t xml:space="preserve"> godzin od pisemnego o niej powiadomienia i jej usunięcia w terminie nie dłuższym n</w:t>
      </w:r>
      <w:r w:rsidR="002B332F" w:rsidRPr="00CB72B9">
        <w:rPr>
          <w:sz w:val="24"/>
          <w:szCs w:val="24"/>
        </w:rPr>
        <w:t xml:space="preserve">iż 3 (słownie: </w:t>
      </w:r>
      <w:r w:rsidR="00C42F13">
        <w:rPr>
          <w:sz w:val="24"/>
          <w:szCs w:val="24"/>
        </w:rPr>
        <w:t>trzy</w:t>
      </w:r>
      <w:r w:rsidR="0062393F" w:rsidRPr="00CB72B9">
        <w:rPr>
          <w:sz w:val="24"/>
          <w:szCs w:val="24"/>
        </w:rPr>
        <w:t xml:space="preserve">) dni lub w innym terminie, o ile Strony tak ustaliły. Przekroczenie terminów, o których mowa </w:t>
      </w:r>
      <w:r>
        <w:rPr>
          <w:sz w:val="24"/>
          <w:szCs w:val="24"/>
        </w:rPr>
        <w:br/>
      </w:r>
      <w:r w:rsidR="0062393F" w:rsidRPr="00CB72B9">
        <w:rPr>
          <w:sz w:val="24"/>
          <w:szCs w:val="24"/>
        </w:rPr>
        <w:t xml:space="preserve">w zdaniu poprzednim, spowoduje obowiązek zapłaty kary umownej, o której mowa w § 16 ust.1 lit. c umowy. Postanowienia § 16 ust. 5 umowy stosuje się odpowiednio. </w:t>
      </w:r>
    </w:p>
    <w:p w14:paraId="1ECECAED" w14:textId="2942048C" w:rsidR="003742CC" w:rsidRPr="00CB72B9" w:rsidRDefault="0062393F" w:rsidP="00AC5AF2">
      <w:pPr>
        <w:ind w:left="426" w:hanging="426"/>
        <w:jc w:val="both"/>
        <w:rPr>
          <w:sz w:val="24"/>
          <w:szCs w:val="24"/>
        </w:rPr>
      </w:pPr>
      <w:r w:rsidRPr="00CB72B9">
        <w:rPr>
          <w:sz w:val="24"/>
          <w:szCs w:val="24"/>
        </w:rPr>
        <w:t>1</w:t>
      </w:r>
      <w:r w:rsidR="00AF7A88">
        <w:rPr>
          <w:sz w:val="24"/>
          <w:szCs w:val="24"/>
        </w:rPr>
        <w:t>2.</w:t>
      </w:r>
      <w:r w:rsidR="00112A54">
        <w:rPr>
          <w:sz w:val="24"/>
          <w:szCs w:val="24"/>
        </w:rPr>
        <w:tab/>
      </w:r>
      <w:r w:rsidRPr="00CB72B9">
        <w:rPr>
          <w:sz w:val="24"/>
          <w:szCs w:val="24"/>
        </w:rPr>
        <w:t xml:space="preserve">W przypadku, gdy Wykonawca nie usunie wady lub/i usterki Robót budowlanych w terminie określonym w ust. 13 powyżej, Zamawiający ma prawo powierzyć usunięcie wady lub usterki osobie trzeciej na koszt i ryzyko Wykonawcy, bez wyznaczania Wykonawcy dodatkowego terminu, oraz bez konieczności uzyskiwania zgody sądu na zastępcze wykonanie zobowiązania. </w:t>
      </w:r>
      <w:bookmarkStart w:id="9" w:name="_Hlk156048729"/>
      <w:r w:rsidRPr="00CB72B9">
        <w:rPr>
          <w:sz w:val="24"/>
          <w:szCs w:val="24"/>
        </w:rPr>
        <w:t xml:space="preserve">Celem uniknięcia wątpliwości interpretacyjnych Strony wskazują, iż niniejsze postanowienie umowne wyłącza regulację z art. 480 § 1 Kodeksu cywilnego w zakresie obowiązku uzyskania zgody sądu na wykonanie zastępcze. </w:t>
      </w:r>
      <w:bookmarkEnd w:id="9"/>
    </w:p>
    <w:p w14:paraId="38BF0680" w14:textId="6507E65A" w:rsidR="003742CC" w:rsidRPr="00CB72B9" w:rsidRDefault="00AC5AF2" w:rsidP="00AC5AF2">
      <w:pPr>
        <w:ind w:left="426" w:hanging="426"/>
        <w:jc w:val="both"/>
        <w:rPr>
          <w:sz w:val="24"/>
          <w:szCs w:val="24"/>
        </w:rPr>
      </w:pPr>
      <w:r>
        <w:rPr>
          <w:sz w:val="24"/>
          <w:szCs w:val="24"/>
        </w:rPr>
        <w:t>1</w:t>
      </w:r>
      <w:r w:rsidR="00AF7A88">
        <w:rPr>
          <w:sz w:val="24"/>
          <w:szCs w:val="24"/>
        </w:rPr>
        <w:t>3</w:t>
      </w:r>
      <w:r>
        <w:rPr>
          <w:sz w:val="24"/>
          <w:szCs w:val="24"/>
        </w:rPr>
        <w:t>.</w:t>
      </w:r>
      <w:r>
        <w:rPr>
          <w:sz w:val="24"/>
          <w:szCs w:val="24"/>
        </w:rPr>
        <w:tab/>
      </w:r>
      <w:r w:rsidR="0062393F" w:rsidRPr="00CB72B9">
        <w:rPr>
          <w:sz w:val="24"/>
          <w:szCs w:val="24"/>
        </w:rPr>
        <w:t xml:space="preserve">Strony zgodnie ustalają, iż koszt zastępczego wykonania, o którym mowa w ust. 14 powyżej, </w:t>
      </w:r>
      <w:r>
        <w:rPr>
          <w:sz w:val="24"/>
          <w:szCs w:val="24"/>
        </w:rPr>
        <w:br/>
      </w:r>
      <w:r w:rsidR="0062393F" w:rsidRPr="00CB72B9">
        <w:rPr>
          <w:sz w:val="24"/>
          <w:szCs w:val="24"/>
        </w:rPr>
        <w:t xml:space="preserve">nie może przekroczyć łącznego wynagrodzenia umownego brutto Wykonawcy, o którym mowa w § </w:t>
      </w:r>
      <w:r w:rsidR="009B19C5" w:rsidRPr="00CB72B9">
        <w:rPr>
          <w:sz w:val="24"/>
          <w:szCs w:val="24"/>
        </w:rPr>
        <w:t>6 ust. 1</w:t>
      </w:r>
      <w:r w:rsidR="0062393F" w:rsidRPr="00CB72B9">
        <w:rPr>
          <w:sz w:val="24"/>
          <w:szCs w:val="24"/>
        </w:rPr>
        <w:t xml:space="preserve"> niniejszej umowy. </w:t>
      </w:r>
    </w:p>
    <w:p w14:paraId="4702F185" w14:textId="7B1CF265" w:rsidR="003742CC" w:rsidRPr="00CB72B9" w:rsidRDefault="0062393F" w:rsidP="00AC5AF2">
      <w:pPr>
        <w:ind w:left="426" w:hanging="426"/>
        <w:jc w:val="both"/>
        <w:rPr>
          <w:sz w:val="24"/>
          <w:szCs w:val="24"/>
        </w:rPr>
      </w:pPr>
      <w:r w:rsidRPr="00CB72B9">
        <w:rPr>
          <w:sz w:val="24"/>
          <w:szCs w:val="24"/>
        </w:rPr>
        <w:t>1</w:t>
      </w:r>
      <w:r w:rsidR="00AF7A88">
        <w:rPr>
          <w:sz w:val="24"/>
          <w:szCs w:val="24"/>
        </w:rPr>
        <w:t>4</w:t>
      </w:r>
      <w:r w:rsidRPr="00CB72B9">
        <w:rPr>
          <w:sz w:val="24"/>
          <w:szCs w:val="24"/>
        </w:rPr>
        <w:t>.</w:t>
      </w:r>
      <w:r w:rsidR="00AC5AF2">
        <w:rPr>
          <w:sz w:val="24"/>
          <w:szCs w:val="24"/>
        </w:rPr>
        <w:tab/>
      </w:r>
      <w:r w:rsidRPr="00CB72B9">
        <w:rPr>
          <w:sz w:val="24"/>
          <w:szCs w:val="24"/>
        </w:rPr>
        <w:t xml:space="preserve">Skorzystanie przez Zamawiającego z procedury wykonania zastępczego usunięcia wad </w:t>
      </w:r>
      <w:r w:rsidR="00AC5AF2">
        <w:rPr>
          <w:sz w:val="24"/>
          <w:szCs w:val="24"/>
        </w:rPr>
        <w:br/>
      </w:r>
      <w:r w:rsidRPr="00CB72B9">
        <w:rPr>
          <w:sz w:val="24"/>
          <w:szCs w:val="24"/>
        </w:rPr>
        <w:t xml:space="preserve">lub usterek, o której mowa w ust. 14 oraz 15 niniejszego paragrafu, nie stoi na przeszkodzie </w:t>
      </w:r>
      <w:r w:rsidR="00AC5AF2">
        <w:rPr>
          <w:sz w:val="24"/>
          <w:szCs w:val="24"/>
        </w:rPr>
        <w:br/>
      </w:r>
      <w:r w:rsidRPr="00CB72B9">
        <w:rPr>
          <w:sz w:val="24"/>
          <w:szCs w:val="24"/>
        </w:rPr>
        <w:t xml:space="preserve">w dochodzeniu przez Zamawiającego od Wykonawcy roszczeń odszkodowawczych na zasadach ogólnych za niezrealizowanie przez Wykonawcę zobowiązań gwarancyjnych. </w:t>
      </w:r>
    </w:p>
    <w:p w14:paraId="0D470F78" w14:textId="208BF585" w:rsidR="003742CC" w:rsidRPr="00CB72B9" w:rsidRDefault="0062393F" w:rsidP="00AC5AF2">
      <w:pPr>
        <w:ind w:left="426" w:hanging="426"/>
        <w:jc w:val="both"/>
        <w:rPr>
          <w:sz w:val="24"/>
          <w:szCs w:val="24"/>
        </w:rPr>
      </w:pPr>
      <w:r w:rsidRPr="00CB72B9">
        <w:rPr>
          <w:sz w:val="24"/>
          <w:szCs w:val="24"/>
        </w:rPr>
        <w:t>1</w:t>
      </w:r>
      <w:r w:rsidR="00AF7A88">
        <w:rPr>
          <w:sz w:val="24"/>
          <w:szCs w:val="24"/>
        </w:rPr>
        <w:t>5</w:t>
      </w:r>
      <w:r w:rsidR="00AC5AF2">
        <w:rPr>
          <w:sz w:val="24"/>
          <w:szCs w:val="24"/>
        </w:rPr>
        <w:t>.</w:t>
      </w:r>
      <w:r w:rsidR="00AC5AF2">
        <w:rPr>
          <w:sz w:val="24"/>
          <w:szCs w:val="24"/>
        </w:rPr>
        <w:tab/>
      </w:r>
      <w:r w:rsidRPr="00CB72B9">
        <w:rPr>
          <w:sz w:val="24"/>
          <w:szCs w:val="24"/>
        </w:rPr>
        <w:t xml:space="preserve">Wykonawca zobowiązuje się wobec Zamawiającego do naprawienia wszelkich szkód, które może ponieść Zamawiający z tytułu nienależytego wykonania umowy przez Wykonawcę. </w:t>
      </w:r>
    </w:p>
    <w:p w14:paraId="17C4D5F0" w14:textId="3456A74A" w:rsidR="003742CC" w:rsidRDefault="00AC5AF2" w:rsidP="00AC5AF2">
      <w:pPr>
        <w:ind w:left="426" w:hanging="426"/>
        <w:jc w:val="both"/>
        <w:rPr>
          <w:sz w:val="24"/>
          <w:szCs w:val="24"/>
        </w:rPr>
      </w:pPr>
      <w:r>
        <w:rPr>
          <w:sz w:val="24"/>
          <w:szCs w:val="24"/>
        </w:rPr>
        <w:t>1</w:t>
      </w:r>
      <w:r w:rsidR="00AF7A88">
        <w:rPr>
          <w:sz w:val="24"/>
          <w:szCs w:val="24"/>
        </w:rPr>
        <w:t>6</w:t>
      </w:r>
      <w:r>
        <w:rPr>
          <w:sz w:val="24"/>
          <w:szCs w:val="24"/>
        </w:rPr>
        <w:t>.</w:t>
      </w:r>
      <w:r>
        <w:rPr>
          <w:sz w:val="24"/>
          <w:szCs w:val="24"/>
        </w:rPr>
        <w:tab/>
      </w:r>
      <w:r w:rsidR="0062393F" w:rsidRPr="00CB72B9">
        <w:rPr>
          <w:sz w:val="24"/>
          <w:szCs w:val="24"/>
        </w:rPr>
        <w:t xml:space="preserve">W przypadku wymiany rzeczy w ramach Gwarancji, termin Gwarancji biegnie na nowo dla dokonanej wymiany od dnia jej dokonania. </w:t>
      </w:r>
    </w:p>
    <w:p w14:paraId="1AC2DD8F" w14:textId="11FEF566" w:rsidR="0099274D" w:rsidRDefault="00112A54" w:rsidP="00AC5AF2">
      <w:pPr>
        <w:ind w:left="426" w:hanging="426"/>
        <w:jc w:val="both"/>
        <w:rPr>
          <w:sz w:val="24"/>
          <w:szCs w:val="24"/>
        </w:rPr>
      </w:pPr>
      <w:r>
        <w:rPr>
          <w:sz w:val="24"/>
          <w:szCs w:val="24"/>
        </w:rPr>
        <w:t xml:space="preserve">17. </w:t>
      </w:r>
      <w:r w:rsidR="0099274D" w:rsidRPr="0099274D">
        <w:rPr>
          <w:sz w:val="24"/>
          <w:szCs w:val="24"/>
        </w:rPr>
        <w:t xml:space="preserve">Wykonawca udziela gwarancji i rękojmi na wykonaną dokumentację projektową. Okres gwarancji i rękojmi za wady fizyczne i prawne dokumentacji </w:t>
      </w:r>
      <w:r>
        <w:rPr>
          <w:sz w:val="24"/>
          <w:szCs w:val="24"/>
        </w:rPr>
        <w:t>projektowej zakończy się wraz z </w:t>
      </w:r>
      <w:r w:rsidR="0099274D" w:rsidRPr="0099274D">
        <w:rPr>
          <w:sz w:val="24"/>
          <w:szCs w:val="24"/>
        </w:rPr>
        <w:t xml:space="preserve">okresem gwarancji i rękojmi na roboty budowlane wykonane na ich podstawie. W ramach gwarancji Wykonawca zobowiązany będzie do usuwania </w:t>
      </w:r>
      <w:r w:rsidR="00573260">
        <w:rPr>
          <w:sz w:val="24"/>
          <w:szCs w:val="24"/>
        </w:rPr>
        <w:t>na własny koszt wszelkich wad w </w:t>
      </w:r>
      <w:r w:rsidR="0099274D" w:rsidRPr="0099274D">
        <w:rPr>
          <w:sz w:val="24"/>
          <w:szCs w:val="24"/>
        </w:rPr>
        <w:t xml:space="preserve">dokumentacji projektowej uniemożliwiających prowadzenie robót budowlanych. Termin usunięcia wady w każdym przypadku zostanie wyznaczony przez Zamawiającego. </w:t>
      </w:r>
    </w:p>
    <w:p w14:paraId="306FA1AC" w14:textId="44C434FE" w:rsidR="0099274D" w:rsidRDefault="0099274D" w:rsidP="00AC5AF2">
      <w:pPr>
        <w:ind w:left="426" w:hanging="426"/>
        <w:jc w:val="both"/>
        <w:rPr>
          <w:sz w:val="24"/>
          <w:szCs w:val="24"/>
        </w:rPr>
      </w:pPr>
      <w:r w:rsidRPr="0099274D">
        <w:rPr>
          <w:sz w:val="24"/>
          <w:szCs w:val="24"/>
        </w:rPr>
        <w:t>1</w:t>
      </w:r>
      <w:r>
        <w:rPr>
          <w:sz w:val="24"/>
          <w:szCs w:val="24"/>
        </w:rPr>
        <w:t>8</w:t>
      </w:r>
      <w:r w:rsidRPr="0099274D">
        <w:rPr>
          <w:sz w:val="24"/>
          <w:szCs w:val="24"/>
        </w:rPr>
        <w:t>.</w:t>
      </w:r>
      <w:r w:rsidR="00573260">
        <w:rPr>
          <w:sz w:val="24"/>
          <w:szCs w:val="24"/>
        </w:rPr>
        <w:tab/>
      </w:r>
      <w:r w:rsidRPr="0099274D">
        <w:rPr>
          <w:sz w:val="24"/>
          <w:szCs w:val="24"/>
        </w:rPr>
        <w:t>Wykonawca odpowiada za wadę dokumentacji projektowej również po upływie okresu gwarancji i rękojmi, jeżeli Zamawiający zawiadomił Wykonawcę o wadzie przed upływem tych okresów.</w:t>
      </w:r>
    </w:p>
    <w:p w14:paraId="5991D423" w14:textId="24D38927" w:rsidR="0099274D" w:rsidRPr="000F581E" w:rsidRDefault="00573260" w:rsidP="00AC5AF2">
      <w:pPr>
        <w:ind w:left="426" w:hanging="426"/>
        <w:jc w:val="both"/>
        <w:rPr>
          <w:sz w:val="24"/>
          <w:szCs w:val="24"/>
        </w:rPr>
      </w:pPr>
      <w:r>
        <w:rPr>
          <w:sz w:val="24"/>
          <w:szCs w:val="24"/>
        </w:rPr>
        <w:t>19.</w:t>
      </w:r>
      <w:r>
        <w:rPr>
          <w:sz w:val="24"/>
          <w:szCs w:val="24"/>
        </w:rPr>
        <w:tab/>
      </w:r>
      <w:r w:rsidR="0099274D" w:rsidRPr="0099274D">
        <w:rPr>
          <w:sz w:val="24"/>
          <w:szCs w:val="24"/>
        </w:rPr>
        <w:t>Wykonując uprawnienia z tytułu rękojmi Zamawiający</w:t>
      </w:r>
      <w:r>
        <w:rPr>
          <w:sz w:val="24"/>
          <w:szCs w:val="24"/>
        </w:rPr>
        <w:t xml:space="preserve"> ma prawo podjąć postępowanie w </w:t>
      </w:r>
      <w:r w:rsidR="0099274D" w:rsidRPr="0099274D">
        <w:rPr>
          <w:sz w:val="24"/>
          <w:szCs w:val="24"/>
        </w:rPr>
        <w:t xml:space="preserve">sprawie wadliwej dokumentacji w sposób </w:t>
      </w:r>
      <w:r w:rsidR="0099274D" w:rsidRPr="000F581E">
        <w:rPr>
          <w:sz w:val="24"/>
          <w:szCs w:val="24"/>
        </w:rPr>
        <w:t xml:space="preserve">następujący: </w:t>
      </w:r>
    </w:p>
    <w:p w14:paraId="7D2BE935" w14:textId="4F870932" w:rsidR="000F581E" w:rsidRPr="000F581E" w:rsidRDefault="0099274D" w:rsidP="000F581E">
      <w:pPr>
        <w:tabs>
          <w:tab w:val="left" w:pos="851"/>
        </w:tabs>
        <w:ind w:left="851" w:hanging="425"/>
        <w:jc w:val="both"/>
        <w:rPr>
          <w:sz w:val="24"/>
          <w:szCs w:val="24"/>
        </w:rPr>
      </w:pPr>
      <w:r w:rsidRPr="000F581E">
        <w:rPr>
          <w:sz w:val="24"/>
          <w:szCs w:val="24"/>
        </w:rPr>
        <w:t xml:space="preserve">1) </w:t>
      </w:r>
      <w:r w:rsidR="000F581E" w:rsidRPr="000F581E">
        <w:rPr>
          <w:sz w:val="24"/>
          <w:szCs w:val="24"/>
        </w:rPr>
        <w:tab/>
      </w:r>
      <w:r w:rsidRPr="000F581E">
        <w:rPr>
          <w:sz w:val="24"/>
          <w:szCs w:val="24"/>
        </w:rPr>
        <w:t>żądać usunięcia wad w ustalonym terminie. Pisemne zgłoszenie Wykonawcy wad dokumentacji przez Zamawiającego, wszczyna bieg terminu określonego na ich usunięcie</w:t>
      </w:r>
      <w:r w:rsidR="000F581E" w:rsidRPr="000F581E">
        <w:rPr>
          <w:sz w:val="24"/>
          <w:szCs w:val="24"/>
        </w:rPr>
        <w:t>.</w:t>
      </w:r>
    </w:p>
    <w:p w14:paraId="14331888" w14:textId="2C0087C3" w:rsidR="000F581E" w:rsidRPr="000F581E" w:rsidRDefault="0099274D" w:rsidP="000F581E">
      <w:pPr>
        <w:tabs>
          <w:tab w:val="left" w:pos="851"/>
        </w:tabs>
        <w:ind w:left="851" w:hanging="425"/>
        <w:jc w:val="both"/>
        <w:rPr>
          <w:sz w:val="24"/>
          <w:szCs w:val="24"/>
        </w:rPr>
      </w:pPr>
      <w:r w:rsidRPr="000F581E">
        <w:rPr>
          <w:sz w:val="24"/>
          <w:szCs w:val="24"/>
        </w:rPr>
        <w:t xml:space="preserve">2) </w:t>
      </w:r>
      <w:r w:rsidR="000F581E" w:rsidRPr="000F581E">
        <w:rPr>
          <w:sz w:val="24"/>
          <w:szCs w:val="24"/>
        </w:rPr>
        <w:tab/>
      </w:r>
      <w:r w:rsidRPr="000F581E">
        <w:rPr>
          <w:sz w:val="24"/>
          <w:szCs w:val="24"/>
        </w:rPr>
        <w:t>nie żądając usunięcia wad – żądać obniżenia wyna</w:t>
      </w:r>
      <w:r w:rsidR="00990F43">
        <w:rPr>
          <w:sz w:val="24"/>
          <w:szCs w:val="24"/>
        </w:rPr>
        <w:t>grodzenia za wykonany przedmiot u</w:t>
      </w:r>
      <w:r w:rsidRPr="000F581E">
        <w:rPr>
          <w:sz w:val="24"/>
          <w:szCs w:val="24"/>
        </w:rPr>
        <w:t>mowy,</w:t>
      </w:r>
    </w:p>
    <w:p w14:paraId="5867FFA9" w14:textId="162AF232" w:rsidR="0099274D" w:rsidRDefault="0099274D" w:rsidP="000F581E">
      <w:pPr>
        <w:ind w:left="851" w:hanging="425"/>
        <w:jc w:val="both"/>
        <w:rPr>
          <w:sz w:val="24"/>
          <w:szCs w:val="24"/>
        </w:rPr>
      </w:pPr>
      <w:r w:rsidRPr="0099274D">
        <w:rPr>
          <w:sz w:val="24"/>
          <w:szCs w:val="24"/>
        </w:rPr>
        <w:lastRenderedPageBreak/>
        <w:t xml:space="preserve"> 3) </w:t>
      </w:r>
      <w:r w:rsidR="000F581E">
        <w:rPr>
          <w:sz w:val="24"/>
          <w:szCs w:val="24"/>
        </w:rPr>
        <w:tab/>
      </w:r>
      <w:r w:rsidRPr="0099274D">
        <w:rPr>
          <w:sz w:val="24"/>
          <w:szCs w:val="24"/>
        </w:rPr>
        <w:t>odstąpić od umowy, z winy Wykonawcy, jeżeli istotne wady, wskazane w przedmiocie umowy nie zostały usunięte w wyznaczonym terminie.</w:t>
      </w:r>
    </w:p>
    <w:p w14:paraId="479462EA" w14:textId="3AE79172" w:rsidR="00AF7A88" w:rsidRPr="00CB72B9" w:rsidRDefault="0099274D" w:rsidP="00AC5AF2">
      <w:pPr>
        <w:ind w:left="426" w:hanging="426"/>
        <w:jc w:val="both"/>
        <w:rPr>
          <w:sz w:val="24"/>
          <w:szCs w:val="24"/>
        </w:rPr>
      </w:pPr>
      <w:r>
        <w:rPr>
          <w:sz w:val="24"/>
          <w:szCs w:val="24"/>
        </w:rPr>
        <w:t>20.</w:t>
      </w:r>
      <w:r w:rsidR="000F581E">
        <w:rPr>
          <w:sz w:val="24"/>
          <w:szCs w:val="24"/>
        </w:rPr>
        <w:tab/>
      </w:r>
      <w:r w:rsidRPr="0099274D">
        <w:rPr>
          <w:sz w:val="24"/>
          <w:szCs w:val="24"/>
        </w:rPr>
        <w:t>W przypadku nie usunięcia przez Wykonawcę wad zgłoszonych w okresie gwarancji i rękojmi w wyznaczonym przez Zamawiającego terminie, Zamawiający może usunąć wadę w zastępstwie Wykonawcy, na jego koszt – po uprzednim pisemnym powiadomieniu Wykonawcy, na co Wykonawca wyraża zgodę. W związku z powyższym Zamawiającemu przysługuje prawo zlecenia tzw. „wykonawstwa zastępczego” i obciążenie tymi kosztami Wykonawcy bez względu na przysługujące Wykonawcy prawa do utworu w rozumie</w:t>
      </w:r>
      <w:r w:rsidR="000F581E">
        <w:rPr>
          <w:sz w:val="24"/>
          <w:szCs w:val="24"/>
        </w:rPr>
        <w:t>niu ustawy o prawie autorskim i </w:t>
      </w:r>
      <w:r w:rsidRPr="0099274D">
        <w:rPr>
          <w:sz w:val="24"/>
          <w:szCs w:val="24"/>
        </w:rPr>
        <w:t xml:space="preserve">prawach pokrewnych oraz bez utraty przez Zamawiającego uprawnień do udzielonej mu przez Wykonawcę gwarancji. </w:t>
      </w:r>
      <w:r w:rsidRPr="00CB72B9">
        <w:rPr>
          <w:sz w:val="24"/>
          <w:szCs w:val="24"/>
        </w:rPr>
        <w:t>Celem uniknięcia wątpliwości interp</w:t>
      </w:r>
      <w:r w:rsidR="00506A7B">
        <w:rPr>
          <w:sz w:val="24"/>
          <w:szCs w:val="24"/>
        </w:rPr>
        <w:t>retacyjnych Strony wskazują, iż </w:t>
      </w:r>
      <w:r w:rsidRPr="00CB72B9">
        <w:rPr>
          <w:sz w:val="24"/>
          <w:szCs w:val="24"/>
        </w:rPr>
        <w:t>niniejsze postanowienie umowne wyłącza regulację z a</w:t>
      </w:r>
      <w:r w:rsidR="00506A7B">
        <w:rPr>
          <w:sz w:val="24"/>
          <w:szCs w:val="24"/>
        </w:rPr>
        <w:t>rt. 480 § 1 Kodeksu cywilnego w </w:t>
      </w:r>
      <w:r w:rsidRPr="00CB72B9">
        <w:rPr>
          <w:sz w:val="24"/>
          <w:szCs w:val="24"/>
        </w:rPr>
        <w:t>zakresie obowiązku uzyskania zgody sądu na wykonanie zastępcze.</w:t>
      </w:r>
    </w:p>
    <w:p w14:paraId="3C5CA5DC" w14:textId="77777777" w:rsidR="003742CC" w:rsidRPr="00CB72B9" w:rsidRDefault="003742CC" w:rsidP="00CB72B9">
      <w:pPr>
        <w:jc w:val="both"/>
        <w:rPr>
          <w:sz w:val="24"/>
          <w:szCs w:val="24"/>
        </w:rPr>
      </w:pPr>
    </w:p>
    <w:p w14:paraId="04E0D1D5" w14:textId="2F0731A2" w:rsidR="003742CC" w:rsidRPr="00CB72B9" w:rsidRDefault="0062393F" w:rsidP="00AC5AF2">
      <w:pPr>
        <w:spacing w:after="120"/>
        <w:jc w:val="center"/>
        <w:rPr>
          <w:b/>
          <w:sz w:val="24"/>
          <w:szCs w:val="24"/>
        </w:rPr>
      </w:pPr>
      <w:r w:rsidRPr="00CB72B9">
        <w:rPr>
          <w:b/>
          <w:sz w:val="24"/>
          <w:szCs w:val="24"/>
        </w:rPr>
        <w:t>§ 13a Rękojmia i Gwarancja na Serwis</w:t>
      </w:r>
    </w:p>
    <w:p w14:paraId="5723E82E" w14:textId="21B61494" w:rsidR="003742CC" w:rsidRPr="00CB72B9" w:rsidRDefault="00B32A20" w:rsidP="00B32A20">
      <w:pPr>
        <w:ind w:left="284" w:hanging="284"/>
        <w:jc w:val="both"/>
        <w:rPr>
          <w:sz w:val="24"/>
          <w:szCs w:val="24"/>
        </w:rPr>
      </w:pPr>
      <w:r>
        <w:rPr>
          <w:sz w:val="24"/>
          <w:szCs w:val="24"/>
        </w:rPr>
        <w:t>1.</w:t>
      </w:r>
      <w:r>
        <w:rPr>
          <w:sz w:val="24"/>
          <w:szCs w:val="24"/>
        </w:rPr>
        <w:tab/>
      </w:r>
      <w:r w:rsidR="0062393F" w:rsidRPr="00CB72B9">
        <w:rPr>
          <w:sz w:val="24"/>
          <w:szCs w:val="24"/>
        </w:rPr>
        <w:t>Niezależnie od Rękojmi i Gwarancji</w:t>
      </w:r>
      <w:r w:rsidR="00B60CCF">
        <w:rPr>
          <w:sz w:val="24"/>
          <w:szCs w:val="24"/>
        </w:rPr>
        <w:t xml:space="preserve"> ,</w:t>
      </w:r>
      <w:r w:rsidR="0062393F" w:rsidRPr="00CB72B9">
        <w:rPr>
          <w:sz w:val="24"/>
          <w:szCs w:val="24"/>
        </w:rPr>
        <w:t xml:space="preserve"> o której mowa w § 13 powyżej, Wykonawca udziela Zamawiającemu rękojmi i gwarancji na Serwis na okres sześciu miesięcy, jednakże nie krócej niż do zakończenia wykonywania przeglądu w ramach usługi kolejnego Serwisu; rękojmia i</w:t>
      </w:r>
      <w:r w:rsidR="000F581E">
        <w:rPr>
          <w:sz w:val="24"/>
          <w:szCs w:val="24"/>
        </w:rPr>
        <w:t> </w:t>
      </w:r>
      <w:r w:rsidR="0062393F" w:rsidRPr="00CB72B9">
        <w:rPr>
          <w:sz w:val="24"/>
          <w:szCs w:val="24"/>
        </w:rPr>
        <w:t xml:space="preserve">gwarancja dotyczą także jakości zastosowanych materiałów, wyrobów i urządzeń, a także jakości wykonanej robocizny. </w:t>
      </w:r>
    </w:p>
    <w:p w14:paraId="6493A58C" w14:textId="29000EB4" w:rsidR="003742CC" w:rsidRPr="00CB72B9" w:rsidRDefault="00B32A20" w:rsidP="00B32A20">
      <w:pPr>
        <w:ind w:left="284" w:hanging="284"/>
        <w:jc w:val="both"/>
        <w:rPr>
          <w:sz w:val="24"/>
          <w:szCs w:val="24"/>
        </w:rPr>
      </w:pPr>
      <w:r>
        <w:rPr>
          <w:sz w:val="24"/>
          <w:szCs w:val="24"/>
        </w:rPr>
        <w:t>2.</w:t>
      </w:r>
      <w:r>
        <w:rPr>
          <w:sz w:val="24"/>
          <w:szCs w:val="24"/>
        </w:rPr>
        <w:tab/>
      </w:r>
      <w:r w:rsidR="0062393F" w:rsidRPr="00CB72B9">
        <w:rPr>
          <w:sz w:val="24"/>
          <w:szCs w:val="24"/>
        </w:rPr>
        <w:t xml:space="preserve">W przypadku, gdy w okresie Rękojmi lub Gwarancji, o której mowa w § 13 powyżej lub w okresie rękojmi i gwarancji na Serwis, o której mowa w niniejszym paragrafie, uszkodzeniu ulegnie </w:t>
      </w:r>
      <w:r>
        <w:rPr>
          <w:sz w:val="24"/>
          <w:szCs w:val="24"/>
        </w:rPr>
        <w:br/>
      </w:r>
      <w:r w:rsidR="0062393F" w:rsidRPr="00CB72B9">
        <w:rPr>
          <w:sz w:val="24"/>
          <w:szCs w:val="24"/>
        </w:rPr>
        <w:t xml:space="preserve">(lub stwierdzona zostanie wada) jakakolwiek część przedmiotu umowy, to zostanie ona naprawiona bądź wymieniona na nową przez Wykonawcę w ramach udzielonej Rękojmi/Gwarancji (o ile pozostaje ona jeszcze ważna) względnie rękojmi lub gwarancji </w:t>
      </w:r>
      <w:r>
        <w:rPr>
          <w:sz w:val="24"/>
          <w:szCs w:val="24"/>
        </w:rPr>
        <w:br/>
      </w:r>
      <w:r w:rsidR="0062393F" w:rsidRPr="00CB72B9">
        <w:rPr>
          <w:sz w:val="24"/>
          <w:szCs w:val="24"/>
        </w:rPr>
        <w:t>na Serwis. Kwestia ustalenia, który z reżimów będzie miał zastosowanie jest nieistotn</w:t>
      </w:r>
      <w:r w:rsidR="00321F6F">
        <w:rPr>
          <w:sz w:val="24"/>
          <w:szCs w:val="24"/>
        </w:rPr>
        <w:t>a</w:t>
      </w:r>
      <w:r w:rsidR="0062393F" w:rsidRPr="00CB72B9">
        <w:rPr>
          <w:sz w:val="24"/>
          <w:szCs w:val="24"/>
        </w:rPr>
        <w:t xml:space="preserve"> dla Zamawiającego, liczy się jedynie efekt w postaci usunięcia lub naprawy wady lub usterki. Przez wymianę na nową, Zamawiający rozumie zastosowanie przez Wykonawcę części nowych, nieregenerowanych, tożsamego producenta, jak części wymieniane, z max. rocznym okresem produkcji. </w:t>
      </w:r>
    </w:p>
    <w:p w14:paraId="493D1987" w14:textId="1BC454E2" w:rsidR="003742CC" w:rsidRPr="00CB72B9" w:rsidRDefault="00B32A20" w:rsidP="00B32A20">
      <w:pPr>
        <w:ind w:left="284" w:hanging="284"/>
        <w:jc w:val="both"/>
        <w:rPr>
          <w:sz w:val="24"/>
          <w:szCs w:val="24"/>
        </w:rPr>
      </w:pPr>
      <w:r>
        <w:rPr>
          <w:sz w:val="24"/>
          <w:szCs w:val="24"/>
        </w:rPr>
        <w:t>3.</w:t>
      </w:r>
      <w:r>
        <w:rPr>
          <w:sz w:val="24"/>
          <w:szCs w:val="24"/>
        </w:rPr>
        <w:tab/>
      </w:r>
      <w:r w:rsidR="0062393F" w:rsidRPr="00CB72B9">
        <w:rPr>
          <w:sz w:val="24"/>
          <w:szCs w:val="24"/>
        </w:rPr>
        <w:t>Rękojmia i Gwarancja na Serwis liczona jest oddzielnie dla każdej jednostki wytwórczej od daty podpisania Protokołu serwisowego, w terminach zgodnych z harmonogramem Serwisu, stanowiącym załącznik nr 4a</w:t>
      </w:r>
      <w:r w:rsidR="003742CC" w:rsidRPr="00CB72B9">
        <w:rPr>
          <w:sz w:val="24"/>
          <w:szCs w:val="24"/>
        </w:rPr>
        <w:t xml:space="preserve"> </w:t>
      </w:r>
      <w:r w:rsidR="0062393F" w:rsidRPr="00CB72B9">
        <w:rPr>
          <w:sz w:val="24"/>
          <w:szCs w:val="24"/>
        </w:rPr>
        <w:t xml:space="preserve">do niniejszej umowy. Rękojmia lub Gwarancja na Serwis biegnie każdorazowo od daty podpisania Protokołu serwisowego, niezależnie od terminu obowiązywania Rękojmi/Gwarancji i nie kończy się wraz z upłynięciem terminu Rękojmi/Gwarancji, bowiem jej upływ jest zależny od daty podpisania Protokołu serwisowego. </w:t>
      </w:r>
    </w:p>
    <w:p w14:paraId="22733675" w14:textId="17FE46A8" w:rsidR="003742CC" w:rsidRPr="00CB72B9" w:rsidRDefault="00B32A20" w:rsidP="00B32A20">
      <w:pPr>
        <w:ind w:left="284" w:hanging="284"/>
        <w:jc w:val="both"/>
        <w:rPr>
          <w:sz w:val="24"/>
          <w:szCs w:val="24"/>
        </w:rPr>
      </w:pPr>
      <w:r>
        <w:rPr>
          <w:sz w:val="24"/>
          <w:szCs w:val="24"/>
        </w:rPr>
        <w:t>4.</w:t>
      </w:r>
      <w:r>
        <w:rPr>
          <w:sz w:val="24"/>
          <w:szCs w:val="24"/>
        </w:rPr>
        <w:tab/>
      </w:r>
      <w:r w:rsidR="0062393F" w:rsidRPr="00CB72B9">
        <w:rPr>
          <w:sz w:val="24"/>
          <w:szCs w:val="24"/>
        </w:rPr>
        <w:t xml:space="preserve">W ramach rękojmi i gwarancji na Serwis udzielonej Zamawiającemu, niezależnie od uprawnień przysługujących Zamawiającemu na podstawie przepisów prawa, Wykonawca zobowiązuje się do usunięcia na własny koszt wad lub usterek Serwisu stwierdzonych w okresie obowiązywania rękojmi/gwarancji na Serwis, bez względu na wysokość związanych z tym kosztów, poprzez przeprowadzenie niezbędnej naprawy przedmiotu Serwisu, ewentualnie wymianę przedmiotu Serwisu lub jego elementów posiadających wady lub usterki, na wolne od wad lub usterek. </w:t>
      </w:r>
    </w:p>
    <w:p w14:paraId="59798A61" w14:textId="584358FB" w:rsidR="003742CC" w:rsidRPr="00CB72B9" w:rsidRDefault="00B32A20" w:rsidP="00B32A20">
      <w:pPr>
        <w:ind w:left="284" w:hanging="284"/>
        <w:jc w:val="both"/>
        <w:rPr>
          <w:sz w:val="24"/>
          <w:szCs w:val="24"/>
        </w:rPr>
      </w:pPr>
      <w:r>
        <w:rPr>
          <w:sz w:val="24"/>
          <w:szCs w:val="24"/>
        </w:rPr>
        <w:t>5.</w:t>
      </w:r>
      <w:r>
        <w:rPr>
          <w:sz w:val="24"/>
          <w:szCs w:val="24"/>
        </w:rPr>
        <w:tab/>
      </w:r>
      <w:r w:rsidR="0062393F" w:rsidRPr="00CB72B9">
        <w:rPr>
          <w:sz w:val="24"/>
          <w:szCs w:val="24"/>
        </w:rPr>
        <w:t xml:space="preserve">W ramach udzielonej rękojmi/gwarancji na Serwis, Wykonawca nie jest odpowiedzialny względem Zamawiającego wyłącznie za wady lub usterki przedmiotu Serwisu, powstałe wskutek obsługi przez Zamawiającego przedmiotu Serwisu w sposób niezgodny z zaakceptowaną przez Zamawiającego dokumentacją oraz instrukcjami eksploatacji. </w:t>
      </w:r>
    </w:p>
    <w:p w14:paraId="75044D72" w14:textId="0A7D5E8C" w:rsidR="003742CC" w:rsidRPr="00CB72B9" w:rsidRDefault="00B32A20" w:rsidP="00B32A20">
      <w:pPr>
        <w:ind w:left="284" w:hanging="284"/>
        <w:jc w:val="both"/>
        <w:rPr>
          <w:sz w:val="24"/>
          <w:szCs w:val="24"/>
        </w:rPr>
      </w:pPr>
      <w:r>
        <w:rPr>
          <w:sz w:val="24"/>
          <w:szCs w:val="24"/>
        </w:rPr>
        <w:t>6.</w:t>
      </w:r>
      <w:r>
        <w:rPr>
          <w:sz w:val="24"/>
          <w:szCs w:val="24"/>
        </w:rPr>
        <w:tab/>
      </w:r>
      <w:r w:rsidR="0062393F" w:rsidRPr="00CB72B9">
        <w:rPr>
          <w:sz w:val="24"/>
          <w:szCs w:val="24"/>
        </w:rPr>
        <w:t xml:space="preserve">W przypadku ujawnienia wady lub usterki w przedmiocie Serwisu w okresie rękojmi/ gwarancji na Serwis Wykonawca zobowiązany jest do jej nieodpłatnego usunięcia niezwłocznie, nie później </w:t>
      </w:r>
      <w:r w:rsidR="0062393F" w:rsidRPr="00CB72B9">
        <w:rPr>
          <w:sz w:val="24"/>
          <w:szCs w:val="24"/>
        </w:rPr>
        <w:lastRenderedPageBreak/>
        <w:t xml:space="preserve">jednak niż w terminie pięciu dni roboczych od daty zgłoszenia wady lub usterki, z zastrzeżeniem ust. 7 poniżej. </w:t>
      </w:r>
    </w:p>
    <w:p w14:paraId="69D192F1" w14:textId="07C32CB3" w:rsidR="003742CC" w:rsidRPr="00CB72B9" w:rsidRDefault="00B32A20" w:rsidP="000F581E">
      <w:pPr>
        <w:ind w:left="284" w:hanging="284"/>
        <w:jc w:val="both"/>
        <w:rPr>
          <w:sz w:val="24"/>
          <w:szCs w:val="24"/>
        </w:rPr>
      </w:pPr>
      <w:r>
        <w:rPr>
          <w:sz w:val="24"/>
          <w:szCs w:val="24"/>
        </w:rPr>
        <w:t>7.</w:t>
      </w:r>
      <w:r>
        <w:rPr>
          <w:sz w:val="24"/>
          <w:szCs w:val="24"/>
        </w:rPr>
        <w:tab/>
      </w:r>
      <w:r w:rsidR="0062393F" w:rsidRPr="00CB72B9">
        <w:rPr>
          <w:sz w:val="24"/>
          <w:szCs w:val="24"/>
        </w:rPr>
        <w:t xml:space="preserve">Jeżeli usunięcie wady lub usterki przedmiotu Serwisu z przyczyn niezależnych od Wykonawcy nie będzie możliwe w terminie określonym w ust. 6 powyżej, Wykonawca zobowiązany jest niezwłocznie powiadomić o tym fakcie Zamawiającego, na piśmie, wskazując jednocześnie proponowany termin usunięcia wady lub usterki. W takim przypadku Zamawiający i Wykonawca wspólnie, pisemnie ustalą termin do usunięcia wady lub usterki. W sytuacji gdy Strony nie osiągną porozumienia odnośnie terminu usunięcia wady lub usterki, Wykonawca jest związany terminem wskazanym w ust. 6 powyżej albo innym terminem wskazanym jednostronnie przez Zamawiającego, który jednak nie może być krótszy niż termin wskazany w ust. 6 powyżej. </w:t>
      </w:r>
    </w:p>
    <w:p w14:paraId="018295DA" w14:textId="171C9AE0" w:rsidR="003742CC" w:rsidRPr="00CB72B9" w:rsidRDefault="006527D9" w:rsidP="000F581E">
      <w:pPr>
        <w:ind w:left="284" w:hanging="284"/>
        <w:jc w:val="both"/>
        <w:rPr>
          <w:sz w:val="24"/>
          <w:szCs w:val="24"/>
        </w:rPr>
      </w:pPr>
      <w:r>
        <w:rPr>
          <w:sz w:val="24"/>
          <w:szCs w:val="24"/>
        </w:rPr>
        <w:t>8.</w:t>
      </w:r>
      <w:r>
        <w:rPr>
          <w:sz w:val="24"/>
          <w:szCs w:val="24"/>
        </w:rPr>
        <w:tab/>
      </w:r>
      <w:r w:rsidR="0062393F" w:rsidRPr="00CB72B9">
        <w:rPr>
          <w:sz w:val="24"/>
          <w:szCs w:val="24"/>
        </w:rPr>
        <w:t>W przypadku, o którym mowa w ust. 6 niniejszego paragrafu, niezależnie od obowiązku usunięcia wady/usterki, Wykonawca zobowiązany jest w terminie do 24 godzin od momentu otrzymania zgłoszenia wady lub usterki podjąć działania doraźne mające na celu ograniczenie niepożądanych skutków wady lub usterki przedmiotu Serwisu, o ile podjęcie takich działań Zamawiający uzna za konieczne.</w:t>
      </w:r>
      <w:r w:rsidR="00D00767" w:rsidRPr="00CB72B9">
        <w:rPr>
          <w:sz w:val="24"/>
          <w:szCs w:val="24"/>
        </w:rPr>
        <w:t xml:space="preserve"> </w:t>
      </w:r>
      <w:r w:rsidR="0062393F" w:rsidRPr="00CB72B9">
        <w:rPr>
          <w:sz w:val="24"/>
          <w:szCs w:val="24"/>
        </w:rPr>
        <w:t>W razie niedotrzymania terminu podjęcia działań, o których mowa w zdaniu pierwszym, Zamawiający uprawniony będzie do ich wykonania na koszt Wykonawcy. Łączny koszt działań doraźnych podjętych przez Zamawiającego na koszt i ryzyko Wykonawcy nie może być wyższy niż jedna piąta łącznego wynagrodzenia umownego brutto Wykonawcy, o</w:t>
      </w:r>
      <w:r w:rsidR="009B19C5" w:rsidRPr="00CB72B9">
        <w:rPr>
          <w:sz w:val="24"/>
          <w:szCs w:val="24"/>
        </w:rPr>
        <w:t xml:space="preserve"> którym mowa w § 6 ust. 1</w:t>
      </w:r>
      <w:r w:rsidR="0062393F" w:rsidRPr="00CB72B9">
        <w:rPr>
          <w:sz w:val="24"/>
          <w:szCs w:val="24"/>
        </w:rPr>
        <w:t xml:space="preserve"> niniejszej umowy. </w:t>
      </w:r>
    </w:p>
    <w:p w14:paraId="782F25E3" w14:textId="4E4DBFEB" w:rsidR="003742CC" w:rsidRPr="00CB72B9" w:rsidRDefault="00B32A20" w:rsidP="000F581E">
      <w:pPr>
        <w:ind w:left="284" w:hanging="284"/>
        <w:jc w:val="both"/>
        <w:rPr>
          <w:sz w:val="24"/>
          <w:szCs w:val="24"/>
        </w:rPr>
      </w:pPr>
      <w:r>
        <w:rPr>
          <w:sz w:val="24"/>
          <w:szCs w:val="24"/>
        </w:rPr>
        <w:t>9.</w:t>
      </w:r>
      <w:r>
        <w:rPr>
          <w:sz w:val="24"/>
          <w:szCs w:val="24"/>
        </w:rPr>
        <w:tab/>
      </w:r>
      <w:r w:rsidR="0062393F" w:rsidRPr="00CB72B9">
        <w:rPr>
          <w:sz w:val="24"/>
          <w:szCs w:val="24"/>
        </w:rPr>
        <w:t xml:space="preserve">Wszelkie koszty wynikłe w związku z realizacją udzielonej Zamawiającemu przez Wykonawcę rękojmi/gwarancji na Serwis, ponosi Wykonawca. </w:t>
      </w:r>
    </w:p>
    <w:p w14:paraId="3D545551" w14:textId="0FD8DC3D" w:rsidR="003742CC" w:rsidRPr="00CB72B9" w:rsidRDefault="00B32A20" w:rsidP="000F581E">
      <w:pPr>
        <w:ind w:left="426" w:hanging="426"/>
        <w:jc w:val="both"/>
        <w:rPr>
          <w:sz w:val="24"/>
          <w:szCs w:val="24"/>
        </w:rPr>
      </w:pPr>
      <w:r>
        <w:rPr>
          <w:sz w:val="24"/>
          <w:szCs w:val="24"/>
        </w:rPr>
        <w:t>10.</w:t>
      </w:r>
      <w:r>
        <w:rPr>
          <w:sz w:val="24"/>
          <w:szCs w:val="24"/>
        </w:rPr>
        <w:tab/>
      </w:r>
      <w:r w:rsidR="0062393F" w:rsidRPr="00CB72B9">
        <w:rPr>
          <w:sz w:val="24"/>
          <w:szCs w:val="24"/>
        </w:rPr>
        <w:t xml:space="preserve">W przypadku, gdy Wykonawca nie usunie wady lub usterki przedmiotu Serwisu w terminie określonym w ust. 6 powyżej albo w innym terminie pisemnie uzgodnionym z Zamawiającym lub wyznaczonym przez Zamawiającego (zgodnie z ust. 7 niniejszego paragrafu), Zamawiający ma prawo powierzyć usunięcie wady lub usterki osobie trzeciej na koszt i ryzyko Wykonawcy, bez wyznaczania Wykonawcy dodatkowego terminu, oraz bez uzyskiwania zgody sądu </w:t>
      </w:r>
      <w:r>
        <w:rPr>
          <w:sz w:val="24"/>
          <w:szCs w:val="24"/>
        </w:rPr>
        <w:br/>
      </w:r>
      <w:r w:rsidR="0062393F" w:rsidRPr="00CB72B9">
        <w:rPr>
          <w:sz w:val="24"/>
          <w:szCs w:val="24"/>
        </w:rPr>
        <w:t xml:space="preserve">na zastępcze wykonanie zobowiązania. Celem uniknięcia wątpliwości interpretacyjnych Strony wskazują, iż niniejsze postanowienie umowne wyłącza regulację z art. 480 § 1 Kodeksu cywilnego w zakresie obowiązku uzyskania zgody sądu na wykonanie zastępcze. </w:t>
      </w:r>
    </w:p>
    <w:p w14:paraId="7CD91212" w14:textId="4C94E3C3" w:rsidR="003742CC" w:rsidRPr="00CB72B9" w:rsidRDefault="00B32A20" w:rsidP="000F581E">
      <w:pPr>
        <w:ind w:left="426" w:hanging="426"/>
        <w:jc w:val="both"/>
        <w:rPr>
          <w:sz w:val="24"/>
          <w:szCs w:val="24"/>
        </w:rPr>
      </w:pPr>
      <w:r>
        <w:rPr>
          <w:sz w:val="24"/>
          <w:szCs w:val="24"/>
        </w:rPr>
        <w:t>11.</w:t>
      </w:r>
      <w:r>
        <w:rPr>
          <w:sz w:val="24"/>
          <w:szCs w:val="24"/>
        </w:rPr>
        <w:tab/>
      </w:r>
      <w:r w:rsidR="0062393F" w:rsidRPr="00CB72B9">
        <w:rPr>
          <w:sz w:val="24"/>
          <w:szCs w:val="24"/>
        </w:rPr>
        <w:t xml:space="preserve">Skorzystanie przez Zamawiającego z procedury wykonania zastępczego usunięcia wad </w:t>
      </w:r>
      <w:r>
        <w:rPr>
          <w:sz w:val="24"/>
          <w:szCs w:val="24"/>
        </w:rPr>
        <w:br/>
      </w:r>
      <w:r w:rsidR="0062393F" w:rsidRPr="00CB72B9">
        <w:rPr>
          <w:sz w:val="24"/>
          <w:szCs w:val="24"/>
        </w:rPr>
        <w:t xml:space="preserve">lub usterek, o której mowa w ust. 10 niniejszego paragrafu, nie stoi na przeszkodzie </w:t>
      </w:r>
      <w:r>
        <w:rPr>
          <w:sz w:val="24"/>
          <w:szCs w:val="24"/>
        </w:rPr>
        <w:br/>
      </w:r>
      <w:r w:rsidR="0062393F" w:rsidRPr="00CB72B9">
        <w:rPr>
          <w:sz w:val="24"/>
          <w:szCs w:val="24"/>
        </w:rPr>
        <w:t xml:space="preserve">w dochodzeniu przez Zamawiającego od Wykonawcy roszczeń odszkodowawczych na zasadach ogólnych za niezrealizowanie przez Wykonawcę zobowiązań z tytułu rękojmi </w:t>
      </w:r>
      <w:r>
        <w:rPr>
          <w:sz w:val="24"/>
          <w:szCs w:val="24"/>
        </w:rPr>
        <w:br/>
      </w:r>
      <w:r w:rsidR="0062393F" w:rsidRPr="00CB72B9">
        <w:rPr>
          <w:sz w:val="24"/>
          <w:szCs w:val="24"/>
        </w:rPr>
        <w:t xml:space="preserve">lub gwarancyjnych. </w:t>
      </w:r>
    </w:p>
    <w:p w14:paraId="7B4433DE" w14:textId="590EDCCB" w:rsidR="003742CC" w:rsidRPr="00CB72B9" w:rsidRDefault="00B32A20" w:rsidP="00B32A20">
      <w:pPr>
        <w:ind w:left="426" w:hanging="426"/>
        <w:jc w:val="both"/>
        <w:rPr>
          <w:sz w:val="24"/>
          <w:szCs w:val="24"/>
        </w:rPr>
      </w:pPr>
      <w:r>
        <w:rPr>
          <w:sz w:val="24"/>
          <w:szCs w:val="24"/>
        </w:rPr>
        <w:t>12.</w:t>
      </w:r>
      <w:r>
        <w:rPr>
          <w:sz w:val="24"/>
          <w:szCs w:val="24"/>
        </w:rPr>
        <w:tab/>
      </w:r>
      <w:r w:rsidR="0062393F" w:rsidRPr="00CB72B9">
        <w:rPr>
          <w:sz w:val="24"/>
          <w:szCs w:val="24"/>
        </w:rPr>
        <w:t xml:space="preserve">Udzielona przez Wykonawcę, na piśmie, gwarancja na Serwis nie może być sprzeczna </w:t>
      </w:r>
      <w:r>
        <w:rPr>
          <w:sz w:val="24"/>
          <w:szCs w:val="24"/>
        </w:rPr>
        <w:br/>
      </w:r>
      <w:r w:rsidR="0062393F" w:rsidRPr="00CB72B9">
        <w:rPr>
          <w:sz w:val="24"/>
          <w:szCs w:val="24"/>
        </w:rPr>
        <w:t>z postanowieniami umowy, w szczególności niniejszego § 13a, a w przypadku takiej sprzeczności pierwszeństwo przed postanowieniami dokumentu gwarancji udzielonej przez Wykonawcę, mają postanowienia niniejszej umowy. Przez sprzeczność dokumentu gwarancji udzielonej przez Wykonawcę, Zamawiający rozumie również zawarcie w niej postanowień</w:t>
      </w:r>
      <w:r w:rsidR="00321F6F">
        <w:rPr>
          <w:sz w:val="24"/>
          <w:szCs w:val="24"/>
        </w:rPr>
        <w:t>,</w:t>
      </w:r>
      <w:r w:rsidR="0062393F" w:rsidRPr="00CB72B9">
        <w:rPr>
          <w:sz w:val="24"/>
          <w:szCs w:val="24"/>
        </w:rPr>
        <w:t xml:space="preserve"> </w:t>
      </w:r>
      <w:r>
        <w:rPr>
          <w:sz w:val="24"/>
          <w:szCs w:val="24"/>
        </w:rPr>
        <w:br/>
      </w:r>
      <w:r w:rsidR="0062393F" w:rsidRPr="00CB72B9">
        <w:rPr>
          <w:sz w:val="24"/>
          <w:szCs w:val="24"/>
        </w:rPr>
        <w:t xml:space="preserve">w jakikolwiek sposób sprzecznych z niniejszym § 13a, a które będą niekorzystne dla Zamawiającego. </w:t>
      </w:r>
    </w:p>
    <w:p w14:paraId="0797E3E9" w14:textId="2C8314E2" w:rsidR="003742CC" w:rsidRPr="00CB72B9" w:rsidRDefault="00B32A20" w:rsidP="00B32A20">
      <w:pPr>
        <w:ind w:left="426" w:hanging="426"/>
        <w:jc w:val="both"/>
        <w:rPr>
          <w:sz w:val="24"/>
          <w:szCs w:val="24"/>
        </w:rPr>
      </w:pPr>
      <w:r>
        <w:rPr>
          <w:sz w:val="24"/>
          <w:szCs w:val="24"/>
        </w:rPr>
        <w:t>13.</w:t>
      </w:r>
      <w:r>
        <w:rPr>
          <w:sz w:val="24"/>
          <w:szCs w:val="24"/>
        </w:rPr>
        <w:tab/>
      </w:r>
      <w:r w:rsidR="0062393F" w:rsidRPr="00CB72B9">
        <w:rPr>
          <w:sz w:val="24"/>
          <w:szCs w:val="24"/>
        </w:rPr>
        <w:t xml:space="preserve">W przypadku wymiany rzeczy w ramach rękojmi/gwarancji na Serwis, termin rękojmi/gwarancji na Serwis biegnie na nowo dla dokonanej wymiany od dnia jej dokonania. </w:t>
      </w:r>
    </w:p>
    <w:p w14:paraId="42531D73" w14:textId="6122C4C6" w:rsidR="0062393F" w:rsidRPr="00CB72B9" w:rsidRDefault="00B32A20" w:rsidP="00B32A20">
      <w:pPr>
        <w:ind w:left="426" w:hanging="426"/>
        <w:jc w:val="both"/>
        <w:rPr>
          <w:sz w:val="24"/>
          <w:szCs w:val="24"/>
        </w:rPr>
      </w:pPr>
      <w:r>
        <w:rPr>
          <w:sz w:val="24"/>
          <w:szCs w:val="24"/>
        </w:rPr>
        <w:t>14.</w:t>
      </w:r>
      <w:r>
        <w:rPr>
          <w:sz w:val="24"/>
          <w:szCs w:val="24"/>
        </w:rPr>
        <w:tab/>
      </w:r>
      <w:r w:rsidR="0062393F" w:rsidRPr="00CB72B9">
        <w:rPr>
          <w:sz w:val="24"/>
          <w:szCs w:val="24"/>
        </w:rPr>
        <w:t xml:space="preserve">Udzielona Zamawiającemu przez Wykonawcę rękojmia/gwarancja na Serwis, o której mowa </w:t>
      </w:r>
      <w:r>
        <w:rPr>
          <w:sz w:val="24"/>
          <w:szCs w:val="24"/>
        </w:rPr>
        <w:br/>
      </w:r>
      <w:r w:rsidR="0062393F" w:rsidRPr="00CB72B9">
        <w:rPr>
          <w:sz w:val="24"/>
          <w:szCs w:val="24"/>
        </w:rPr>
        <w:t xml:space="preserve">w niniejszym paragrafie, nie wyłącza odpowiedzialności Wykonawcy względem Zamawiającego z tytułu rękojmi za wady fizyczne lub prawne przedmiotu umowy, na podstawie </w:t>
      </w:r>
      <w:r w:rsidR="0062393F" w:rsidRPr="00CB72B9">
        <w:rPr>
          <w:sz w:val="24"/>
          <w:szCs w:val="24"/>
        </w:rPr>
        <w:lastRenderedPageBreak/>
        <w:t>przepisów Kodeksu cywilnego. Realizacja przez Zamawiającego roszczeń z rękojmi odbywać się będzie zgodnie z odpowiednimi przepisami Kodeksu cywilnego.</w:t>
      </w:r>
    </w:p>
    <w:p w14:paraId="48967CD4" w14:textId="77777777" w:rsidR="00FC4B70" w:rsidRPr="00CB72B9" w:rsidRDefault="00FC4B70" w:rsidP="00CB72B9">
      <w:pPr>
        <w:jc w:val="both"/>
        <w:rPr>
          <w:sz w:val="24"/>
          <w:szCs w:val="24"/>
        </w:rPr>
      </w:pPr>
    </w:p>
    <w:p w14:paraId="4D0DEDB3" w14:textId="30C233A6" w:rsidR="00B07DA7" w:rsidRPr="00CB72B9" w:rsidRDefault="00FC4B70" w:rsidP="00B32A20">
      <w:pPr>
        <w:spacing w:after="120"/>
        <w:jc w:val="center"/>
        <w:rPr>
          <w:b/>
          <w:sz w:val="24"/>
          <w:szCs w:val="24"/>
        </w:rPr>
      </w:pPr>
      <w:r w:rsidRPr="00CB72B9">
        <w:rPr>
          <w:b/>
          <w:sz w:val="24"/>
          <w:szCs w:val="24"/>
        </w:rPr>
        <w:t>§ 14. Zabezpieczenie</w:t>
      </w:r>
      <w:r w:rsidR="003705CE" w:rsidRPr="00CB72B9">
        <w:rPr>
          <w:b/>
          <w:sz w:val="24"/>
          <w:szCs w:val="24"/>
        </w:rPr>
        <w:t xml:space="preserve"> należytego wykonania umowy</w:t>
      </w:r>
    </w:p>
    <w:p w14:paraId="192B13FF" w14:textId="40BE8C5E" w:rsidR="00B07DA7" w:rsidRDefault="00B32A20" w:rsidP="000F581E">
      <w:pPr>
        <w:ind w:left="426" w:hanging="284"/>
        <w:jc w:val="both"/>
        <w:rPr>
          <w:sz w:val="24"/>
          <w:szCs w:val="24"/>
        </w:rPr>
      </w:pPr>
      <w:r>
        <w:rPr>
          <w:sz w:val="24"/>
          <w:szCs w:val="24"/>
        </w:rPr>
        <w:t>1.</w:t>
      </w:r>
      <w:r>
        <w:rPr>
          <w:sz w:val="24"/>
          <w:szCs w:val="24"/>
        </w:rPr>
        <w:tab/>
      </w:r>
      <w:r w:rsidR="00FC4B70" w:rsidRPr="00CB72B9">
        <w:rPr>
          <w:sz w:val="24"/>
          <w:szCs w:val="24"/>
        </w:rPr>
        <w:t>Wykonawca złoży u Zamawiającego zabezpieczenie należytego wykonania umowy stanowiące 5% cen</w:t>
      </w:r>
      <w:r w:rsidR="00EC5E69" w:rsidRPr="00CB72B9">
        <w:rPr>
          <w:sz w:val="24"/>
          <w:szCs w:val="24"/>
        </w:rPr>
        <w:t>y całkowitej wskazanej w</w:t>
      </w:r>
      <w:r w:rsidR="00FC4B70" w:rsidRPr="00CB72B9">
        <w:rPr>
          <w:sz w:val="24"/>
          <w:szCs w:val="24"/>
        </w:rPr>
        <w:t xml:space="preserve"> podanej w Ofercie Wykonawcy, tj. w wysokości </w:t>
      </w:r>
      <w:r>
        <w:rPr>
          <w:sz w:val="24"/>
          <w:szCs w:val="24"/>
        </w:rPr>
        <w:t>…………………..............</w:t>
      </w:r>
      <w:r w:rsidR="00FC4B70" w:rsidRPr="00CB72B9">
        <w:rPr>
          <w:sz w:val="24"/>
          <w:szCs w:val="24"/>
        </w:rPr>
        <w:t>. zł (słownie:.......</w:t>
      </w:r>
      <w:r>
        <w:rPr>
          <w:sz w:val="24"/>
          <w:szCs w:val="24"/>
        </w:rPr>
        <w:t>...........</w:t>
      </w:r>
      <w:r w:rsidR="00FC4B70" w:rsidRPr="00CB72B9">
        <w:rPr>
          <w:sz w:val="24"/>
          <w:szCs w:val="24"/>
        </w:rPr>
        <w:t>.....................</w:t>
      </w:r>
      <w:r>
        <w:rPr>
          <w:sz w:val="24"/>
          <w:szCs w:val="24"/>
        </w:rPr>
        <w:t>.................................................</w:t>
      </w:r>
      <w:r w:rsidR="00FC4B70" w:rsidRPr="00CB72B9">
        <w:rPr>
          <w:sz w:val="24"/>
          <w:szCs w:val="24"/>
        </w:rPr>
        <w:t>...</w:t>
      </w:r>
      <w:r>
        <w:rPr>
          <w:sz w:val="24"/>
          <w:szCs w:val="24"/>
        </w:rPr>
        <w:br/>
        <w:t>…………………………………………………………………………………………</w:t>
      </w:r>
      <w:r w:rsidR="00FC4B70" w:rsidRPr="00CB72B9">
        <w:rPr>
          <w:sz w:val="24"/>
          <w:szCs w:val="24"/>
        </w:rPr>
        <w:t>) umowy.</w:t>
      </w:r>
    </w:p>
    <w:p w14:paraId="4789DE31" w14:textId="3283128F" w:rsidR="00B07DA7" w:rsidRPr="00CB72B9" w:rsidRDefault="00B32A20" w:rsidP="000F581E">
      <w:pPr>
        <w:ind w:left="426" w:hanging="284"/>
        <w:jc w:val="both"/>
        <w:rPr>
          <w:sz w:val="24"/>
          <w:szCs w:val="24"/>
        </w:rPr>
      </w:pPr>
      <w:r>
        <w:rPr>
          <w:sz w:val="24"/>
          <w:szCs w:val="24"/>
        </w:rPr>
        <w:t>2.</w:t>
      </w:r>
      <w:r>
        <w:rPr>
          <w:sz w:val="24"/>
          <w:szCs w:val="24"/>
        </w:rPr>
        <w:tab/>
      </w:r>
      <w:r w:rsidR="00FC4B70" w:rsidRPr="00CB72B9">
        <w:rPr>
          <w:sz w:val="24"/>
          <w:szCs w:val="24"/>
        </w:rPr>
        <w:t>Zabezpieczenie należytego wykonania umowy może być wnoszone według wyboru Wykonawcy w jednej lub w kilku następujących formach:</w:t>
      </w:r>
    </w:p>
    <w:p w14:paraId="05B00E39" w14:textId="56B7C327" w:rsidR="00B07DA7" w:rsidRPr="00CB72B9" w:rsidRDefault="00B32A20" w:rsidP="005E1D1F">
      <w:pPr>
        <w:ind w:left="709" w:hanging="283"/>
        <w:jc w:val="both"/>
        <w:rPr>
          <w:sz w:val="24"/>
          <w:szCs w:val="24"/>
        </w:rPr>
      </w:pPr>
      <w:r>
        <w:rPr>
          <w:sz w:val="24"/>
          <w:szCs w:val="24"/>
        </w:rPr>
        <w:t>a)</w:t>
      </w:r>
      <w:r>
        <w:rPr>
          <w:sz w:val="24"/>
          <w:szCs w:val="24"/>
        </w:rPr>
        <w:tab/>
      </w:r>
      <w:r w:rsidR="00FC4B70" w:rsidRPr="00CB72B9">
        <w:rPr>
          <w:sz w:val="24"/>
          <w:szCs w:val="24"/>
        </w:rPr>
        <w:t>w pieniądzu,</w:t>
      </w:r>
    </w:p>
    <w:p w14:paraId="70ACCE02" w14:textId="2A23476B" w:rsidR="00B07DA7" w:rsidRPr="00CB72B9" w:rsidRDefault="00B32A20" w:rsidP="005E1D1F">
      <w:pPr>
        <w:ind w:left="709" w:hanging="283"/>
        <w:jc w:val="both"/>
        <w:rPr>
          <w:sz w:val="24"/>
          <w:szCs w:val="24"/>
        </w:rPr>
      </w:pPr>
      <w:r>
        <w:rPr>
          <w:sz w:val="24"/>
          <w:szCs w:val="24"/>
        </w:rPr>
        <w:t>b)</w:t>
      </w:r>
      <w:r>
        <w:rPr>
          <w:sz w:val="24"/>
          <w:szCs w:val="24"/>
        </w:rPr>
        <w:tab/>
      </w:r>
      <w:r w:rsidR="00FC4B70" w:rsidRPr="00CB72B9">
        <w:rPr>
          <w:sz w:val="24"/>
          <w:szCs w:val="24"/>
        </w:rPr>
        <w:t>poręczeniach bankowych lub poręczeniach spó</w:t>
      </w:r>
      <w:r w:rsidR="00B07DA7" w:rsidRPr="00CB72B9">
        <w:rPr>
          <w:sz w:val="24"/>
          <w:szCs w:val="24"/>
        </w:rPr>
        <w:t>łdzielczej kasy oszczędnościowo-</w:t>
      </w:r>
      <w:r w:rsidR="00FC4B70" w:rsidRPr="00CB72B9">
        <w:rPr>
          <w:sz w:val="24"/>
          <w:szCs w:val="24"/>
        </w:rPr>
        <w:t xml:space="preserve">kredytowej, </w:t>
      </w:r>
      <w:r>
        <w:rPr>
          <w:sz w:val="24"/>
          <w:szCs w:val="24"/>
        </w:rPr>
        <w:br/>
      </w:r>
      <w:r w:rsidR="00FC4B70" w:rsidRPr="00CB72B9">
        <w:rPr>
          <w:sz w:val="24"/>
          <w:szCs w:val="24"/>
        </w:rPr>
        <w:t>z tym że zobowiązanie kasy jest zawsze zobowiązaniem pieniężnym,</w:t>
      </w:r>
    </w:p>
    <w:p w14:paraId="2697F035" w14:textId="44C66691" w:rsidR="00B07DA7" w:rsidRPr="00CB72B9" w:rsidRDefault="00FC4B70" w:rsidP="005E1D1F">
      <w:pPr>
        <w:ind w:left="709" w:hanging="283"/>
        <w:jc w:val="both"/>
        <w:rPr>
          <w:sz w:val="24"/>
          <w:szCs w:val="24"/>
        </w:rPr>
      </w:pPr>
      <w:r w:rsidRPr="00CB72B9">
        <w:rPr>
          <w:sz w:val="24"/>
          <w:szCs w:val="24"/>
        </w:rPr>
        <w:t>c)</w:t>
      </w:r>
      <w:r w:rsidR="00B32A20">
        <w:rPr>
          <w:sz w:val="24"/>
          <w:szCs w:val="24"/>
        </w:rPr>
        <w:tab/>
      </w:r>
      <w:r w:rsidRPr="00CB72B9">
        <w:rPr>
          <w:sz w:val="24"/>
          <w:szCs w:val="24"/>
        </w:rPr>
        <w:t>gwarancjach bankowych,</w:t>
      </w:r>
    </w:p>
    <w:p w14:paraId="0D396790" w14:textId="63D39DC4" w:rsidR="00B07DA7" w:rsidRPr="00CB72B9" w:rsidRDefault="00B32A20" w:rsidP="005E1D1F">
      <w:pPr>
        <w:ind w:left="709" w:hanging="283"/>
        <w:jc w:val="both"/>
        <w:rPr>
          <w:sz w:val="24"/>
          <w:szCs w:val="24"/>
        </w:rPr>
      </w:pPr>
      <w:r>
        <w:rPr>
          <w:sz w:val="24"/>
          <w:szCs w:val="24"/>
        </w:rPr>
        <w:t>d)</w:t>
      </w:r>
      <w:r>
        <w:rPr>
          <w:sz w:val="24"/>
          <w:szCs w:val="24"/>
        </w:rPr>
        <w:tab/>
      </w:r>
      <w:r w:rsidR="00FC4B70" w:rsidRPr="00CB72B9">
        <w:rPr>
          <w:sz w:val="24"/>
          <w:szCs w:val="24"/>
        </w:rPr>
        <w:t>gwarancjach ubezpieczeniowych,</w:t>
      </w:r>
    </w:p>
    <w:p w14:paraId="2B370AAF" w14:textId="12E522E3" w:rsidR="00B07DA7" w:rsidRPr="00CB72B9" w:rsidRDefault="00B32A20" w:rsidP="005E1D1F">
      <w:pPr>
        <w:ind w:left="709" w:hanging="283"/>
        <w:jc w:val="both"/>
        <w:rPr>
          <w:sz w:val="24"/>
          <w:szCs w:val="24"/>
        </w:rPr>
      </w:pPr>
      <w:r>
        <w:rPr>
          <w:sz w:val="24"/>
          <w:szCs w:val="24"/>
        </w:rPr>
        <w:t>e)</w:t>
      </w:r>
      <w:r>
        <w:rPr>
          <w:sz w:val="24"/>
          <w:szCs w:val="24"/>
        </w:rPr>
        <w:tab/>
      </w:r>
      <w:r w:rsidR="00FC4B70" w:rsidRPr="00CB72B9">
        <w:rPr>
          <w:sz w:val="24"/>
          <w:szCs w:val="24"/>
        </w:rPr>
        <w:t xml:space="preserve">poręczeniach udzielanych przez podmioty, o których mowa w art. 6b ust. 5 pkt 2 ustawy </w:t>
      </w:r>
      <w:r w:rsidR="004561C5">
        <w:rPr>
          <w:sz w:val="24"/>
          <w:szCs w:val="24"/>
        </w:rPr>
        <w:br/>
      </w:r>
      <w:r w:rsidR="00FC4B70" w:rsidRPr="00CB72B9">
        <w:rPr>
          <w:sz w:val="24"/>
          <w:szCs w:val="24"/>
        </w:rPr>
        <w:t xml:space="preserve">z dnia 9 listopada 2000 roku o utworzeniu Polskiej Agencji Rozwoju Przedsiębiorczości (tekst jedn. Dz. U. z 2019 r. poz. 310 z </w:t>
      </w:r>
      <w:proofErr w:type="spellStart"/>
      <w:r w:rsidR="00FC4B70" w:rsidRPr="00CB72B9">
        <w:rPr>
          <w:sz w:val="24"/>
          <w:szCs w:val="24"/>
        </w:rPr>
        <w:t>późn</w:t>
      </w:r>
      <w:proofErr w:type="spellEnd"/>
      <w:r w:rsidR="00FC4B70" w:rsidRPr="00CB72B9">
        <w:rPr>
          <w:sz w:val="24"/>
          <w:szCs w:val="24"/>
        </w:rPr>
        <w:t>. zm.).</w:t>
      </w:r>
    </w:p>
    <w:p w14:paraId="484F9C7F" w14:textId="4AA7D6F0" w:rsidR="00B07DA7" w:rsidRPr="00CB72B9" w:rsidRDefault="00B32A20" w:rsidP="005E1D1F">
      <w:pPr>
        <w:ind w:left="426" w:hanging="284"/>
        <w:jc w:val="both"/>
        <w:rPr>
          <w:sz w:val="24"/>
          <w:szCs w:val="24"/>
        </w:rPr>
      </w:pPr>
      <w:r>
        <w:rPr>
          <w:sz w:val="24"/>
          <w:szCs w:val="24"/>
        </w:rPr>
        <w:t>3.</w:t>
      </w:r>
      <w:r>
        <w:rPr>
          <w:sz w:val="24"/>
          <w:szCs w:val="24"/>
        </w:rPr>
        <w:tab/>
      </w:r>
      <w:r w:rsidR="00FC4B70" w:rsidRPr="00CB72B9">
        <w:rPr>
          <w:sz w:val="24"/>
          <w:szCs w:val="24"/>
        </w:rPr>
        <w:t xml:space="preserve">Zamawiający nie wyraża zgody na wniesienie zabezpieczenia w formach </w:t>
      </w:r>
      <w:r>
        <w:rPr>
          <w:sz w:val="24"/>
          <w:szCs w:val="24"/>
        </w:rPr>
        <w:t>wskazanych w art. 450 ust. 2 ustawy PZP</w:t>
      </w:r>
      <w:r w:rsidR="00FC4B70" w:rsidRPr="00CB72B9">
        <w:rPr>
          <w:sz w:val="24"/>
          <w:szCs w:val="24"/>
        </w:rPr>
        <w:t>.</w:t>
      </w:r>
    </w:p>
    <w:p w14:paraId="2CE011EC" w14:textId="6D49BD8E" w:rsidR="00343F78" w:rsidRPr="00CB72B9" w:rsidRDefault="00B32A20" w:rsidP="005E1D1F">
      <w:pPr>
        <w:ind w:left="426" w:hanging="284"/>
        <w:jc w:val="both"/>
        <w:rPr>
          <w:sz w:val="24"/>
          <w:szCs w:val="24"/>
        </w:rPr>
      </w:pPr>
      <w:r>
        <w:rPr>
          <w:sz w:val="24"/>
          <w:szCs w:val="24"/>
        </w:rPr>
        <w:t>4.</w:t>
      </w:r>
      <w:r>
        <w:rPr>
          <w:sz w:val="24"/>
          <w:szCs w:val="24"/>
        </w:rPr>
        <w:tab/>
      </w:r>
      <w:r w:rsidR="00343F78" w:rsidRPr="00CB72B9">
        <w:rPr>
          <w:sz w:val="24"/>
          <w:szCs w:val="24"/>
        </w:rPr>
        <w:t>W przypadku wniesienia wadium w pieniądzu, Wykonawca wyraża zgodę na przeksięgowanie go na poczet zabezpieczenia. Ewentualna różnica zostanie Wykonawcy zwrócona bądź Wykonawca dokona dopłaty.</w:t>
      </w:r>
    </w:p>
    <w:p w14:paraId="55CB91F1" w14:textId="38A512CF" w:rsidR="00EC5E69" w:rsidRPr="00CB72B9" w:rsidRDefault="00343F78" w:rsidP="005E1D1F">
      <w:pPr>
        <w:ind w:left="426" w:hanging="284"/>
        <w:jc w:val="both"/>
        <w:rPr>
          <w:sz w:val="24"/>
          <w:szCs w:val="24"/>
        </w:rPr>
      </w:pPr>
      <w:r w:rsidRPr="00CB72B9">
        <w:rPr>
          <w:sz w:val="24"/>
          <w:szCs w:val="24"/>
        </w:rPr>
        <w:t>5</w:t>
      </w:r>
      <w:r w:rsidR="00B32A20">
        <w:rPr>
          <w:sz w:val="24"/>
          <w:szCs w:val="24"/>
        </w:rPr>
        <w:t>.</w:t>
      </w:r>
      <w:r w:rsidR="00B32A20">
        <w:rPr>
          <w:sz w:val="24"/>
          <w:szCs w:val="24"/>
        </w:rPr>
        <w:tab/>
      </w:r>
      <w:r w:rsidR="00FC4B70" w:rsidRPr="00CB72B9">
        <w:rPr>
          <w:sz w:val="24"/>
          <w:szCs w:val="24"/>
        </w:rPr>
        <w:t xml:space="preserve">Wykonawca zobowiązany jest do wniesienia 100% kwoty zabezpieczenia przed zawarciem niniejszej umowy. </w:t>
      </w:r>
    </w:p>
    <w:p w14:paraId="1FD518C6" w14:textId="50C0535C" w:rsidR="00B07DA7" w:rsidRPr="00CB72B9" w:rsidRDefault="00343F78" w:rsidP="005E1D1F">
      <w:pPr>
        <w:ind w:left="426" w:hanging="284"/>
        <w:jc w:val="both"/>
        <w:rPr>
          <w:sz w:val="24"/>
          <w:szCs w:val="24"/>
        </w:rPr>
      </w:pPr>
      <w:r w:rsidRPr="00CB72B9">
        <w:rPr>
          <w:sz w:val="24"/>
          <w:szCs w:val="24"/>
        </w:rPr>
        <w:t>6</w:t>
      </w:r>
      <w:r w:rsidR="00B32A20">
        <w:rPr>
          <w:sz w:val="24"/>
          <w:szCs w:val="24"/>
        </w:rPr>
        <w:t>.</w:t>
      </w:r>
      <w:r w:rsidR="00B32A20">
        <w:rPr>
          <w:sz w:val="24"/>
          <w:szCs w:val="24"/>
        </w:rPr>
        <w:tab/>
      </w:r>
      <w:r w:rsidR="00FC4B70" w:rsidRPr="00CB72B9">
        <w:rPr>
          <w:sz w:val="24"/>
          <w:szCs w:val="24"/>
        </w:rPr>
        <w:t>Zabezpieczenie należytego wykonania umowy służy pokryciu roszczeń z tytułu niewykonania lub nienależytego wykonania Robót budowlanych.</w:t>
      </w:r>
    </w:p>
    <w:p w14:paraId="7E7FECFB" w14:textId="69FDCC85" w:rsidR="00B07DA7" w:rsidRPr="00CB72B9" w:rsidRDefault="00343F78" w:rsidP="005E1D1F">
      <w:pPr>
        <w:ind w:left="426" w:hanging="284"/>
        <w:jc w:val="both"/>
        <w:rPr>
          <w:sz w:val="24"/>
          <w:szCs w:val="24"/>
        </w:rPr>
      </w:pPr>
      <w:r w:rsidRPr="00CB72B9">
        <w:rPr>
          <w:sz w:val="24"/>
          <w:szCs w:val="24"/>
        </w:rPr>
        <w:t>7</w:t>
      </w:r>
      <w:r w:rsidR="00B32A20">
        <w:rPr>
          <w:sz w:val="24"/>
          <w:szCs w:val="24"/>
        </w:rPr>
        <w:t>.</w:t>
      </w:r>
      <w:r w:rsidR="00B32A20">
        <w:rPr>
          <w:sz w:val="24"/>
          <w:szCs w:val="24"/>
        </w:rPr>
        <w:tab/>
      </w:r>
      <w:r w:rsidR="00FC4B70" w:rsidRPr="00CB72B9">
        <w:rPr>
          <w:sz w:val="24"/>
          <w:szCs w:val="24"/>
        </w:rPr>
        <w:t>W przypadku wniesienia zabezpieczenia w pieniądzu Zamawiający przechowuje je na oprocentowanym rachunku bankowym.</w:t>
      </w:r>
    </w:p>
    <w:p w14:paraId="585EF25D" w14:textId="164D6D1F" w:rsidR="00B07DA7" w:rsidRPr="00AC2D40" w:rsidRDefault="00343F78" w:rsidP="005E1D1F">
      <w:pPr>
        <w:ind w:left="426" w:hanging="284"/>
        <w:jc w:val="both"/>
        <w:rPr>
          <w:sz w:val="24"/>
          <w:szCs w:val="24"/>
        </w:rPr>
      </w:pPr>
      <w:r w:rsidRPr="00CB72B9">
        <w:rPr>
          <w:sz w:val="24"/>
          <w:szCs w:val="24"/>
        </w:rPr>
        <w:t>8</w:t>
      </w:r>
      <w:r w:rsidR="00B32A20">
        <w:rPr>
          <w:sz w:val="24"/>
          <w:szCs w:val="24"/>
        </w:rPr>
        <w:t>.</w:t>
      </w:r>
      <w:r w:rsidR="00B32A20">
        <w:rPr>
          <w:sz w:val="24"/>
          <w:szCs w:val="24"/>
        </w:rPr>
        <w:tab/>
      </w:r>
      <w:r w:rsidR="00FC4B70" w:rsidRPr="00CB72B9">
        <w:rPr>
          <w:sz w:val="24"/>
          <w:szCs w:val="24"/>
        </w:rPr>
        <w:t>Zabezpieczenie należytego wykonania umowy wniesione</w:t>
      </w:r>
      <w:r w:rsidR="004B01FF">
        <w:rPr>
          <w:sz w:val="24"/>
          <w:szCs w:val="24"/>
        </w:rPr>
        <w:t xml:space="preserve"> w pieniądzu podlega zwrotowi w </w:t>
      </w:r>
      <w:r w:rsidR="00FC4B70" w:rsidRPr="00AC2D40">
        <w:rPr>
          <w:sz w:val="24"/>
          <w:szCs w:val="24"/>
        </w:rPr>
        <w:t>całości wraz z odsetkami wynikającymi z prowadzenia rachunku bankowego, na którym było ono przechowywane, pomniejszone o koszty prowadzenia rachunku bankowego oraz prowizji bankowej za przelew pieniędzy na rachunek bankowy Wykonawcy.</w:t>
      </w:r>
    </w:p>
    <w:p w14:paraId="7A3BCCA4" w14:textId="4DBC2129" w:rsidR="00B07DA7" w:rsidRPr="00AC2D40" w:rsidRDefault="00343F78" w:rsidP="005E1D1F">
      <w:pPr>
        <w:ind w:left="426" w:hanging="284"/>
        <w:jc w:val="both"/>
        <w:rPr>
          <w:sz w:val="24"/>
          <w:szCs w:val="24"/>
        </w:rPr>
      </w:pPr>
      <w:r w:rsidRPr="00AC2D40">
        <w:rPr>
          <w:sz w:val="24"/>
          <w:szCs w:val="24"/>
        </w:rPr>
        <w:t>9</w:t>
      </w:r>
      <w:r w:rsidR="00B32A20" w:rsidRPr="00AC2D40">
        <w:rPr>
          <w:sz w:val="24"/>
          <w:szCs w:val="24"/>
        </w:rPr>
        <w:t>.</w:t>
      </w:r>
      <w:r w:rsidR="00B32A20" w:rsidRPr="00AC2D40">
        <w:rPr>
          <w:sz w:val="24"/>
          <w:szCs w:val="24"/>
        </w:rPr>
        <w:tab/>
      </w:r>
      <w:r w:rsidR="00FC4B70" w:rsidRPr="00AC2D40">
        <w:rPr>
          <w:sz w:val="24"/>
          <w:szCs w:val="24"/>
        </w:rPr>
        <w:t xml:space="preserve">W przypadku wniesienia zabezpieczenia należytego wykonania umowy w formie gwarancji (zarówno bankowej, jak i ubezpieczeniowej), gwarancja ta winna być ważna min. 30 dni po upływie wykonania Robót budowlanych (tj. 30 dni po podpisaniu Końcowego protokołu odbioru Robót budowlanych). Jeśli termin wykonania Robót budowlanych ulegnie wydłużeniu, </w:t>
      </w:r>
      <w:r w:rsidR="00B32A20" w:rsidRPr="00AC2D40">
        <w:rPr>
          <w:sz w:val="24"/>
          <w:szCs w:val="24"/>
        </w:rPr>
        <w:br/>
      </w:r>
      <w:r w:rsidR="00FC4B70" w:rsidRPr="00AC2D40">
        <w:rPr>
          <w:sz w:val="24"/>
          <w:szCs w:val="24"/>
        </w:rPr>
        <w:t xml:space="preserve">to Wykonawca jest obowiązany do stosownego przedłużenia terminu ważności gwarancji </w:t>
      </w:r>
      <w:r w:rsidR="00B32A20" w:rsidRPr="00AC2D40">
        <w:rPr>
          <w:sz w:val="24"/>
          <w:szCs w:val="24"/>
        </w:rPr>
        <w:br/>
      </w:r>
      <w:r w:rsidR="00FC4B70" w:rsidRPr="00AC2D40">
        <w:rPr>
          <w:sz w:val="24"/>
          <w:szCs w:val="24"/>
        </w:rPr>
        <w:t>(na co</w:t>
      </w:r>
      <w:r w:rsidR="00B32A20" w:rsidRPr="00AC2D40">
        <w:rPr>
          <w:sz w:val="24"/>
          <w:szCs w:val="24"/>
        </w:rPr>
        <w:t xml:space="preserve"> </w:t>
      </w:r>
      <w:r w:rsidR="00FC4B70" w:rsidRPr="00AC2D40">
        <w:rPr>
          <w:sz w:val="24"/>
          <w:szCs w:val="24"/>
        </w:rPr>
        <w:t>najmniej 30 dni przed upływem terminu dotychczasowej gwarancji), tak by była ona ważna co najmniej 30 dni po upływie wydłużonego terminu wykonania Robót budowlanych.</w:t>
      </w:r>
    </w:p>
    <w:p w14:paraId="5FEA298A" w14:textId="66B4B697" w:rsidR="00B07DA7" w:rsidRPr="00AC2D40" w:rsidRDefault="00343F78" w:rsidP="005E1D1F">
      <w:pPr>
        <w:ind w:left="426" w:hanging="426"/>
        <w:jc w:val="both"/>
        <w:rPr>
          <w:sz w:val="24"/>
          <w:szCs w:val="24"/>
        </w:rPr>
      </w:pPr>
      <w:r w:rsidRPr="00AC2D40">
        <w:rPr>
          <w:sz w:val="24"/>
          <w:szCs w:val="24"/>
        </w:rPr>
        <w:t>10</w:t>
      </w:r>
      <w:r w:rsidR="005E1D1F" w:rsidRPr="00AC2D40">
        <w:rPr>
          <w:sz w:val="24"/>
          <w:szCs w:val="24"/>
        </w:rPr>
        <w:t>.</w:t>
      </w:r>
      <w:r w:rsidR="005E1D1F" w:rsidRPr="00AC2D40">
        <w:rPr>
          <w:sz w:val="24"/>
          <w:szCs w:val="24"/>
        </w:rPr>
        <w:tab/>
      </w:r>
      <w:r w:rsidR="00FC4B70" w:rsidRPr="00AC2D40">
        <w:rPr>
          <w:sz w:val="24"/>
          <w:szCs w:val="24"/>
        </w:rPr>
        <w:t xml:space="preserve">W przypadku składania przez Wykonawcę zabezpieczenia należytego wykonania umowy </w:t>
      </w:r>
      <w:r w:rsidR="005E1D1F" w:rsidRPr="00AC2D40">
        <w:rPr>
          <w:sz w:val="24"/>
          <w:szCs w:val="24"/>
        </w:rPr>
        <w:br/>
      </w:r>
      <w:r w:rsidR="00FC4B70" w:rsidRPr="00AC2D40">
        <w:rPr>
          <w:sz w:val="24"/>
          <w:szCs w:val="24"/>
        </w:rPr>
        <w:t>w formie gwarancji bankowej/ubezpieczeniowej, gwarancja powinna być sporządzona zgodnie z obowiązującym prawem i znajdą do niej zastosowanie poniższe postanowienia umowne:</w:t>
      </w:r>
    </w:p>
    <w:p w14:paraId="39B6D988" w14:textId="71112BB9" w:rsidR="00B07DA7" w:rsidRPr="00CB72B9" w:rsidRDefault="005E1D1F" w:rsidP="005E1D1F">
      <w:pPr>
        <w:ind w:left="709" w:hanging="283"/>
        <w:jc w:val="both"/>
        <w:rPr>
          <w:sz w:val="24"/>
          <w:szCs w:val="24"/>
        </w:rPr>
      </w:pPr>
      <w:r w:rsidRPr="00AC2D40">
        <w:rPr>
          <w:sz w:val="24"/>
          <w:szCs w:val="24"/>
        </w:rPr>
        <w:t>a)</w:t>
      </w:r>
      <w:r w:rsidRPr="00AC2D40">
        <w:rPr>
          <w:sz w:val="24"/>
          <w:szCs w:val="24"/>
        </w:rPr>
        <w:tab/>
      </w:r>
      <w:r w:rsidR="00FC4B70" w:rsidRPr="00AC2D40">
        <w:rPr>
          <w:sz w:val="24"/>
          <w:szCs w:val="24"/>
        </w:rPr>
        <w:t>gwarancja winna wskazywać Wykonawcę, czyli zleceniodawcę gwarancji</w:t>
      </w:r>
      <w:r w:rsidR="00FC4B70" w:rsidRPr="00CB72B9">
        <w:rPr>
          <w:sz w:val="24"/>
          <w:szCs w:val="24"/>
        </w:rPr>
        <w:t xml:space="preserve"> oraz Zamawiającego czyli beneficjenta gwarancji,</w:t>
      </w:r>
    </w:p>
    <w:p w14:paraId="18518DD9" w14:textId="626E206B" w:rsidR="00B07DA7" w:rsidRPr="00CB72B9" w:rsidRDefault="00FC4B70" w:rsidP="005E1D1F">
      <w:pPr>
        <w:ind w:left="709" w:hanging="283"/>
        <w:jc w:val="both"/>
        <w:rPr>
          <w:sz w:val="24"/>
          <w:szCs w:val="24"/>
        </w:rPr>
      </w:pPr>
      <w:r w:rsidRPr="00CB72B9">
        <w:rPr>
          <w:sz w:val="24"/>
          <w:szCs w:val="24"/>
        </w:rPr>
        <w:t>b) gwarancja winna wskazywać Gwaranta (bank lub instytucję ubezpieczeniową udzielającą gwarancję) oraz wskazanie ich siedzib,</w:t>
      </w:r>
    </w:p>
    <w:p w14:paraId="5B6711E6" w14:textId="20CB31CB" w:rsidR="002E6A95" w:rsidRPr="00CB72B9" w:rsidRDefault="005E1D1F" w:rsidP="005E1D1F">
      <w:pPr>
        <w:ind w:left="709" w:hanging="283"/>
        <w:jc w:val="both"/>
        <w:rPr>
          <w:sz w:val="24"/>
          <w:szCs w:val="24"/>
        </w:rPr>
      </w:pPr>
      <w:r>
        <w:rPr>
          <w:sz w:val="24"/>
          <w:szCs w:val="24"/>
        </w:rPr>
        <w:lastRenderedPageBreak/>
        <w:t>c)</w:t>
      </w:r>
      <w:r>
        <w:rPr>
          <w:sz w:val="24"/>
          <w:szCs w:val="24"/>
        </w:rPr>
        <w:tab/>
      </w:r>
      <w:r w:rsidR="00FC4B70" w:rsidRPr="00CB72B9">
        <w:rPr>
          <w:sz w:val="24"/>
          <w:szCs w:val="24"/>
        </w:rPr>
        <w:t xml:space="preserve">gwarancja winna wskazywać dokładną nazwę postępowania stanowiącego przyczynę wystawienia gwarancji, </w:t>
      </w:r>
    </w:p>
    <w:p w14:paraId="34B9AA0C" w14:textId="36F83FDD" w:rsidR="00B07DA7" w:rsidRPr="00CB72B9" w:rsidRDefault="00FC4B70" w:rsidP="005E1D1F">
      <w:pPr>
        <w:ind w:firstLine="426"/>
        <w:jc w:val="both"/>
        <w:rPr>
          <w:sz w:val="24"/>
          <w:szCs w:val="24"/>
        </w:rPr>
      </w:pPr>
      <w:r w:rsidRPr="00CB72B9">
        <w:rPr>
          <w:sz w:val="24"/>
          <w:szCs w:val="24"/>
        </w:rPr>
        <w:t>d)</w:t>
      </w:r>
      <w:r w:rsidR="005E1D1F">
        <w:rPr>
          <w:sz w:val="24"/>
          <w:szCs w:val="24"/>
        </w:rPr>
        <w:tab/>
      </w:r>
      <w:r w:rsidRPr="00CB72B9">
        <w:rPr>
          <w:sz w:val="24"/>
          <w:szCs w:val="24"/>
        </w:rPr>
        <w:t>gwarancja winna określać wierzytelność, która ma być zabezpieczona gwarancją,</w:t>
      </w:r>
    </w:p>
    <w:p w14:paraId="6A561E11" w14:textId="28C33D08" w:rsidR="00B07DA7" w:rsidRPr="00CB72B9" w:rsidRDefault="005E1D1F" w:rsidP="005E1D1F">
      <w:pPr>
        <w:ind w:firstLine="426"/>
        <w:jc w:val="both"/>
        <w:rPr>
          <w:sz w:val="24"/>
          <w:szCs w:val="24"/>
        </w:rPr>
      </w:pPr>
      <w:r>
        <w:rPr>
          <w:sz w:val="24"/>
          <w:szCs w:val="24"/>
        </w:rPr>
        <w:t>e)</w:t>
      </w:r>
      <w:r>
        <w:rPr>
          <w:sz w:val="24"/>
          <w:szCs w:val="24"/>
        </w:rPr>
        <w:tab/>
      </w:r>
      <w:r w:rsidR="00FC4B70" w:rsidRPr="00CB72B9">
        <w:rPr>
          <w:sz w:val="24"/>
          <w:szCs w:val="24"/>
        </w:rPr>
        <w:t>gwarancja winna wskazywać sumę gwarancyjną,</w:t>
      </w:r>
    </w:p>
    <w:p w14:paraId="7F63BCB3" w14:textId="5922085B" w:rsidR="00B07DA7" w:rsidRPr="00CB72B9" w:rsidRDefault="005E1D1F" w:rsidP="005E1D1F">
      <w:pPr>
        <w:ind w:firstLine="426"/>
        <w:jc w:val="both"/>
        <w:rPr>
          <w:sz w:val="24"/>
          <w:szCs w:val="24"/>
        </w:rPr>
      </w:pPr>
      <w:r>
        <w:rPr>
          <w:sz w:val="24"/>
          <w:szCs w:val="24"/>
        </w:rPr>
        <w:t>f)</w:t>
      </w:r>
      <w:r>
        <w:rPr>
          <w:sz w:val="24"/>
          <w:szCs w:val="24"/>
        </w:rPr>
        <w:tab/>
      </w:r>
      <w:r w:rsidR="00FC4B70" w:rsidRPr="00CB72B9">
        <w:rPr>
          <w:sz w:val="24"/>
          <w:szCs w:val="24"/>
        </w:rPr>
        <w:t>gwarancja winna określać termin ważności gwarancji,</w:t>
      </w:r>
    </w:p>
    <w:p w14:paraId="4D8F6574" w14:textId="410F7240" w:rsidR="00B07DA7" w:rsidRPr="00CB72B9" w:rsidRDefault="005E1D1F" w:rsidP="005E1D1F">
      <w:pPr>
        <w:ind w:left="709" w:hanging="283"/>
        <w:jc w:val="both"/>
        <w:rPr>
          <w:sz w:val="24"/>
          <w:szCs w:val="24"/>
        </w:rPr>
      </w:pPr>
      <w:r>
        <w:rPr>
          <w:sz w:val="24"/>
          <w:szCs w:val="24"/>
        </w:rPr>
        <w:t>g)</w:t>
      </w:r>
      <w:r>
        <w:rPr>
          <w:sz w:val="24"/>
          <w:szCs w:val="24"/>
        </w:rPr>
        <w:tab/>
      </w:r>
      <w:r w:rsidR="00FC4B70" w:rsidRPr="00CB72B9">
        <w:rPr>
          <w:sz w:val="24"/>
          <w:szCs w:val="24"/>
        </w:rPr>
        <w:t xml:space="preserve">na gwarancji winno się znajdować zobowiązanie gwaranta do nieodwołalnego </w:t>
      </w:r>
      <w:r w:rsidR="00355F99">
        <w:rPr>
          <w:sz w:val="24"/>
          <w:szCs w:val="24"/>
        </w:rPr>
        <w:br/>
      </w:r>
      <w:r w:rsidR="00FC4B70" w:rsidRPr="00CB72B9">
        <w:rPr>
          <w:sz w:val="24"/>
          <w:szCs w:val="24"/>
        </w:rPr>
        <w:t>i bezwarunkowego zapłacenia pełnej sumy zabezpieczenia należytego wykonania umowy na pierwsze, pisemne żądanie Zamawiającego,</w:t>
      </w:r>
    </w:p>
    <w:p w14:paraId="10692537" w14:textId="026AD59B" w:rsidR="002E6A95" w:rsidRPr="00CB72B9" w:rsidRDefault="00355F99" w:rsidP="00355F99">
      <w:pPr>
        <w:ind w:left="709" w:hanging="283"/>
        <w:jc w:val="both"/>
        <w:rPr>
          <w:sz w:val="24"/>
          <w:szCs w:val="24"/>
        </w:rPr>
      </w:pPr>
      <w:r>
        <w:rPr>
          <w:sz w:val="24"/>
          <w:szCs w:val="24"/>
        </w:rPr>
        <w:t>h)</w:t>
      </w:r>
      <w:r>
        <w:rPr>
          <w:sz w:val="24"/>
          <w:szCs w:val="24"/>
        </w:rPr>
        <w:tab/>
      </w:r>
      <w:r w:rsidR="00FC4B70" w:rsidRPr="00CB72B9">
        <w:rPr>
          <w:sz w:val="24"/>
          <w:szCs w:val="24"/>
        </w:rPr>
        <w:t>za przesłankę wypłaty z gwarancji, uznaje się również nieprzedłożenie Zamawiającemu przedłużonej gwarancji, w sytuacji, o której mowa w ust. 8 powyżej, w terminie min. 30 dni przed dniem upływu terminu gwarancji oraz w ust. 12 poniżej, jak również sytuacji określonej w ust. 13 poniżej (powyższe stanowi nienależyte wy</w:t>
      </w:r>
      <w:r w:rsidR="004B01FF">
        <w:rPr>
          <w:sz w:val="24"/>
          <w:szCs w:val="24"/>
        </w:rPr>
        <w:t>konanie umowy przez Wykonawcę),</w:t>
      </w:r>
    </w:p>
    <w:p w14:paraId="1372A431" w14:textId="571C7ADE" w:rsidR="00B07DA7" w:rsidRPr="00CB72B9" w:rsidRDefault="00355F99" w:rsidP="00355F99">
      <w:pPr>
        <w:ind w:left="709" w:hanging="283"/>
        <w:jc w:val="both"/>
        <w:rPr>
          <w:sz w:val="24"/>
          <w:szCs w:val="24"/>
        </w:rPr>
      </w:pPr>
      <w:r>
        <w:rPr>
          <w:sz w:val="24"/>
          <w:szCs w:val="24"/>
        </w:rPr>
        <w:t>i)</w:t>
      </w:r>
      <w:r>
        <w:rPr>
          <w:sz w:val="24"/>
          <w:szCs w:val="24"/>
        </w:rPr>
        <w:tab/>
      </w:r>
      <w:r w:rsidR="00FC4B70" w:rsidRPr="00CB72B9">
        <w:rPr>
          <w:sz w:val="24"/>
          <w:szCs w:val="24"/>
        </w:rPr>
        <w:t>przez nienależyte wykonanie umowy rozumieć należy niewykonanie przez Wykonawcę jakiegokolwiek obowiązku wynikającego z umowy (włącznie z naliczeniem kar umownych),</w:t>
      </w:r>
    </w:p>
    <w:p w14:paraId="2E57A122" w14:textId="1BE9F7AB" w:rsidR="00B07DA7" w:rsidRPr="00CB72B9" w:rsidRDefault="00355F99" w:rsidP="00355F99">
      <w:pPr>
        <w:ind w:left="709" w:hanging="283"/>
        <w:jc w:val="both"/>
        <w:rPr>
          <w:sz w:val="24"/>
          <w:szCs w:val="24"/>
        </w:rPr>
      </w:pPr>
      <w:r>
        <w:rPr>
          <w:sz w:val="24"/>
          <w:szCs w:val="24"/>
        </w:rPr>
        <w:t>j)</w:t>
      </w:r>
      <w:r>
        <w:rPr>
          <w:sz w:val="24"/>
          <w:szCs w:val="24"/>
        </w:rPr>
        <w:tab/>
      </w:r>
      <w:r w:rsidR="00FC4B70" w:rsidRPr="00CB72B9">
        <w:rPr>
          <w:sz w:val="24"/>
          <w:szCs w:val="24"/>
        </w:rPr>
        <w:t>gwarancja powinna podlegać prawu polskiemu i spory z niej wynikłe powinny zostać poddane rozstrzygnięciu Sądu właściwego dla siedziby Beneficjenta.</w:t>
      </w:r>
    </w:p>
    <w:p w14:paraId="4980D267" w14:textId="4A1EAE12" w:rsidR="00B07DA7" w:rsidRPr="00CB72B9" w:rsidRDefault="00343F78" w:rsidP="00355F99">
      <w:pPr>
        <w:ind w:left="426" w:hanging="426"/>
        <w:jc w:val="both"/>
        <w:rPr>
          <w:sz w:val="24"/>
          <w:szCs w:val="24"/>
        </w:rPr>
      </w:pPr>
      <w:r w:rsidRPr="00CB72B9">
        <w:rPr>
          <w:sz w:val="24"/>
          <w:szCs w:val="24"/>
        </w:rPr>
        <w:t>11</w:t>
      </w:r>
      <w:r w:rsidR="00355F99">
        <w:rPr>
          <w:sz w:val="24"/>
          <w:szCs w:val="24"/>
        </w:rPr>
        <w:t>.</w:t>
      </w:r>
      <w:r w:rsidR="00355F99">
        <w:rPr>
          <w:sz w:val="24"/>
          <w:szCs w:val="24"/>
        </w:rPr>
        <w:tab/>
      </w:r>
      <w:r w:rsidR="00FC4B70" w:rsidRPr="00CB72B9">
        <w:rPr>
          <w:sz w:val="24"/>
          <w:szCs w:val="24"/>
        </w:rPr>
        <w:t>Zamawiający zastrzega sobie prawo</w:t>
      </w:r>
      <w:r w:rsidR="00EC5E69" w:rsidRPr="00CB72B9">
        <w:rPr>
          <w:sz w:val="24"/>
          <w:szCs w:val="24"/>
        </w:rPr>
        <w:t xml:space="preserve"> do</w:t>
      </w:r>
      <w:r w:rsidR="00FC4B70" w:rsidRPr="00CB72B9">
        <w:rPr>
          <w:sz w:val="24"/>
          <w:szCs w:val="24"/>
        </w:rPr>
        <w:t xml:space="preserve"> zaakceptowania treści dokumentu gwarancji bankowej lub ubezpieczeniowej. W uzasadnionych przypadkach Zamawiający może odstąp</w:t>
      </w:r>
      <w:r w:rsidR="00431D37">
        <w:rPr>
          <w:sz w:val="24"/>
          <w:szCs w:val="24"/>
        </w:rPr>
        <w:t>ić od wymogu wskazanego w ust. 10</w:t>
      </w:r>
      <w:r w:rsidR="00FC4B70" w:rsidRPr="00CB72B9">
        <w:rPr>
          <w:sz w:val="24"/>
          <w:szCs w:val="24"/>
        </w:rPr>
        <w:t xml:space="preserve"> lit. j) powyżej.</w:t>
      </w:r>
    </w:p>
    <w:p w14:paraId="2525EAE0" w14:textId="78748211" w:rsidR="00B07DA7" w:rsidRPr="00CB72B9" w:rsidRDefault="00343F78" w:rsidP="00E1341F">
      <w:pPr>
        <w:ind w:left="426" w:hanging="426"/>
        <w:jc w:val="both"/>
        <w:rPr>
          <w:sz w:val="24"/>
          <w:szCs w:val="24"/>
        </w:rPr>
      </w:pPr>
      <w:r w:rsidRPr="00CB72B9">
        <w:rPr>
          <w:sz w:val="24"/>
          <w:szCs w:val="24"/>
        </w:rPr>
        <w:t>12</w:t>
      </w:r>
      <w:r w:rsidR="00E1341F">
        <w:rPr>
          <w:sz w:val="24"/>
          <w:szCs w:val="24"/>
        </w:rPr>
        <w:t>.</w:t>
      </w:r>
      <w:r w:rsidR="00E1341F">
        <w:rPr>
          <w:sz w:val="24"/>
          <w:szCs w:val="24"/>
        </w:rPr>
        <w:tab/>
      </w:r>
      <w:r w:rsidR="00FC4B70" w:rsidRPr="00CB72B9">
        <w:rPr>
          <w:sz w:val="24"/>
          <w:szCs w:val="24"/>
        </w:rPr>
        <w:t xml:space="preserve">Po odbiorze końcowym Robót budowlanych (podpisaniu Końcowego protokołu odbioru Robót budowlanych) zostanie zwolnione 70 % zabezpieczenia należytego wykonania przedmiotu umowy, nie później jednak niż w ciągu 30 (słownie: trzydzieści) dni od daty podpisania Końcowego protokołu odbioru Robót budowlanych ze strony Zamawiającego, zaś pozostałe 30%, zatrzymane na zabezpieczenie roszczeń z rękojmi za wady zostanie zwolnione po upływie okresu rękojmi za wady, nie później jednak niż w 15 dniu po upływie rękojmi za wady </w:t>
      </w:r>
      <w:r w:rsidR="00E1341F">
        <w:rPr>
          <w:sz w:val="24"/>
          <w:szCs w:val="24"/>
        </w:rPr>
        <w:br/>
      </w:r>
      <w:r w:rsidR="00FC4B70" w:rsidRPr="00CB72B9">
        <w:rPr>
          <w:sz w:val="24"/>
          <w:szCs w:val="24"/>
        </w:rPr>
        <w:t>na wykonany przedmiot Robót budowlanych.</w:t>
      </w:r>
    </w:p>
    <w:p w14:paraId="1F780166" w14:textId="713002BA" w:rsidR="00B07DA7" w:rsidRPr="00CB72B9" w:rsidRDefault="00343F78" w:rsidP="00A67EE9">
      <w:pPr>
        <w:ind w:left="426" w:hanging="426"/>
        <w:jc w:val="both"/>
        <w:rPr>
          <w:sz w:val="24"/>
          <w:szCs w:val="24"/>
        </w:rPr>
      </w:pPr>
      <w:r w:rsidRPr="00CB72B9">
        <w:rPr>
          <w:sz w:val="24"/>
          <w:szCs w:val="24"/>
        </w:rPr>
        <w:t>13</w:t>
      </w:r>
      <w:r w:rsidR="00E1341F">
        <w:rPr>
          <w:sz w:val="24"/>
          <w:szCs w:val="24"/>
        </w:rPr>
        <w:t>.</w:t>
      </w:r>
      <w:r w:rsidR="00E1341F">
        <w:rPr>
          <w:sz w:val="24"/>
          <w:szCs w:val="24"/>
        </w:rPr>
        <w:tab/>
      </w:r>
      <w:r w:rsidR="00FC4B70" w:rsidRPr="00CB72B9">
        <w:rPr>
          <w:sz w:val="24"/>
          <w:szCs w:val="24"/>
        </w:rPr>
        <w:t>W przypadku, gdyby częściowe zwolnienie zabezpieczenia należytego wykonania umowy wiązałoby się z koniecznością wystawienia nowego dokumentu, Wykonawca będzie zobowiązany do złożenia takiego dokumentu w terminie do dnia wygaśnięcia lub częściowego wygaśnięcia ważności dokumentu złożonego tytułem zabezpieczenia należytego wykonania umowy. W sytuacji konieczności przedłużenia zabezpieczenia należytego wykonania umowy, Wykonawca jest zobowiązany do przedłożenia stosownego dokumentu (bądź aneksu do tego dokumentu) co najmniej na 30 dni po upływie zakładanego, przedłużonego okresu zabezpieczenia należytego wykonania umowy. Przedmiotowy projekt dokumentu, o którym mowa w zdaniu poprzedzającym, Wykonawca musi przedłożyć co najmniej na 30 dni przed końcem obowiązywania dotychczasowego dokumentu. W przypadku niedotrzymania wskazanego powyżej terminu Zamawiający będzie zobowiązany do dokonania wypłaty całej kwoty z zabezpieczenia należytego wykonania umowy.</w:t>
      </w:r>
    </w:p>
    <w:p w14:paraId="2D555248" w14:textId="1608B8CA" w:rsidR="00B07DA7" w:rsidRPr="00CB72B9" w:rsidRDefault="00343F78" w:rsidP="00E1341F">
      <w:pPr>
        <w:ind w:left="426" w:hanging="426"/>
        <w:jc w:val="both"/>
        <w:rPr>
          <w:sz w:val="24"/>
          <w:szCs w:val="24"/>
        </w:rPr>
      </w:pPr>
      <w:r w:rsidRPr="00CB72B9">
        <w:rPr>
          <w:sz w:val="24"/>
          <w:szCs w:val="24"/>
        </w:rPr>
        <w:t>1</w:t>
      </w:r>
      <w:r w:rsidR="00A67EE9">
        <w:rPr>
          <w:sz w:val="24"/>
          <w:szCs w:val="24"/>
        </w:rPr>
        <w:t>4.</w:t>
      </w:r>
      <w:r w:rsidR="00E1341F">
        <w:rPr>
          <w:sz w:val="24"/>
          <w:szCs w:val="24"/>
        </w:rPr>
        <w:tab/>
      </w:r>
      <w:r w:rsidR="00FC4B70" w:rsidRPr="00CB72B9">
        <w:rPr>
          <w:sz w:val="24"/>
          <w:szCs w:val="24"/>
        </w:rPr>
        <w:t xml:space="preserve">W trakcie realizacji umowy Wykonawca może dokonać zmiany formy zabezpieczenia umowy </w:t>
      </w:r>
      <w:r w:rsidR="00E1341F">
        <w:rPr>
          <w:sz w:val="24"/>
          <w:szCs w:val="24"/>
        </w:rPr>
        <w:br/>
      </w:r>
      <w:r w:rsidR="00FC4B70" w:rsidRPr="00CB72B9">
        <w:rPr>
          <w:sz w:val="24"/>
          <w:szCs w:val="24"/>
        </w:rPr>
        <w:t xml:space="preserve">na jedną lub kilka form, o </w:t>
      </w:r>
      <w:r w:rsidR="009B19C5" w:rsidRPr="00CB72B9">
        <w:rPr>
          <w:sz w:val="24"/>
          <w:szCs w:val="24"/>
        </w:rPr>
        <w:t xml:space="preserve">których mowa w ust. 2. </w:t>
      </w:r>
      <w:r w:rsidR="00FC4B70" w:rsidRPr="00CB72B9">
        <w:rPr>
          <w:sz w:val="24"/>
          <w:szCs w:val="24"/>
        </w:rPr>
        <w:t xml:space="preserve">Zmiana formy zabezpieczenia jest dokonywana </w:t>
      </w:r>
      <w:r w:rsidR="00E1341F">
        <w:rPr>
          <w:sz w:val="24"/>
          <w:szCs w:val="24"/>
        </w:rPr>
        <w:br/>
      </w:r>
      <w:r w:rsidR="00FC4B70" w:rsidRPr="00CB72B9">
        <w:rPr>
          <w:sz w:val="24"/>
          <w:szCs w:val="24"/>
        </w:rPr>
        <w:t>z zachowaniem ciągłości zabezpieczenia i bez zmniejszenia jego wysokości.</w:t>
      </w:r>
    </w:p>
    <w:p w14:paraId="347D8F9C" w14:textId="77777777" w:rsidR="00B07DA7" w:rsidRPr="00CB72B9" w:rsidRDefault="00B07DA7" w:rsidP="00CB72B9">
      <w:pPr>
        <w:jc w:val="both"/>
        <w:rPr>
          <w:sz w:val="24"/>
          <w:szCs w:val="24"/>
        </w:rPr>
      </w:pPr>
    </w:p>
    <w:p w14:paraId="4FFB183B" w14:textId="116BEA25" w:rsidR="00B07DA7" w:rsidRPr="00CB72B9" w:rsidRDefault="00FC4B70" w:rsidP="00E1341F">
      <w:pPr>
        <w:spacing w:after="120"/>
        <w:jc w:val="center"/>
        <w:rPr>
          <w:b/>
          <w:sz w:val="24"/>
          <w:szCs w:val="24"/>
        </w:rPr>
      </w:pPr>
      <w:r w:rsidRPr="00CB72B9">
        <w:rPr>
          <w:b/>
          <w:sz w:val="24"/>
          <w:szCs w:val="24"/>
        </w:rPr>
        <w:t>§ 15. Odbiory Robót budowlanych</w:t>
      </w:r>
      <w:r w:rsidR="006140B4">
        <w:rPr>
          <w:b/>
          <w:sz w:val="24"/>
          <w:szCs w:val="24"/>
        </w:rPr>
        <w:t xml:space="preserve"> i dokumentacji projektowej</w:t>
      </w:r>
    </w:p>
    <w:p w14:paraId="404486C8" w14:textId="3E03B0C8" w:rsidR="00B07DA7" w:rsidRPr="00CB72B9" w:rsidRDefault="00E1341F" w:rsidP="00E1341F">
      <w:pPr>
        <w:ind w:left="284" w:hanging="284"/>
        <w:jc w:val="both"/>
        <w:rPr>
          <w:sz w:val="24"/>
          <w:szCs w:val="24"/>
        </w:rPr>
      </w:pPr>
      <w:r>
        <w:rPr>
          <w:sz w:val="24"/>
          <w:szCs w:val="24"/>
        </w:rPr>
        <w:t>1.</w:t>
      </w:r>
      <w:r>
        <w:rPr>
          <w:sz w:val="24"/>
          <w:szCs w:val="24"/>
        </w:rPr>
        <w:tab/>
      </w:r>
      <w:r w:rsidR="00FC4B70" w:rsidRPr="00CB72B9">
        <w:rPr>
          <w:sz w:val="24"/>
          <w:szCs w:val="24"/>
        </w:rPr>
        <w:t>Odbiory Rob</w:t>
      </w:r>
      <w:r w:rsidR="00B9406B" w:rsidRPr="00CB72B9">
        <w:rPr>
          <w:sz w:val="24"/>
          <w:szCs w:val="24"/>
        </w:rPr>
        <w:t>ót budowlanych</w:t>
      </w:r>
      <w:r w:rsidR="00431D37">
        <w:rPr>
          <w:sz w:val="24"/>
          <w:szCs w:val="24"/>
        </w:rPr>
        <w:t xml:space="preserve"> (dokumentacji projektowej</w:t>
      </w:r>
      <w:r w:rsidR="00F73308">
        <w:rPr>
          <w:sz w:val="24"/>
          <w:szCs w:val="24"/>
        </w:rPr>
        <w:t>)</w:t>
      </w:r>
      <w:r w:rsidR="00B9406B" w:rsidRPr="00CB72B9">
        <w:rPr>
          <w:sz w:val="24"/>
          <w:szCs w:val="24"/>
        </w:rPr>
        <w:t xml:space="preserve"> będą dokonywane sto</w:t>
      </w:r>
      <w:r>
        <w:rPr>
          <w:sz w:val="24"/>
          <w:szCs w:val="24"/>
        </w:rPr>
        <w:t>sownie do Harmonogramu Rzeczowo</w:t>
      </w:r>
      <w:r w:rsidR="00431D37">
        <w:rPr>
          <w:sz w:val="24"/>
          <w:szCs w:val="24"/>
        </w:rPr>
        <w:t xml:space="preserve"> </w:t>
      </w:r>
      <w:r w:rsidR="00900D38" w:rsidRPr="00CB72B9">
        <w:rPr>
          <w:sz w:val="24"/>
          <w:szCs w:val="24"/>
        </w:rPr>
        <w:t>–</w:t>
      </w:r>
      <w:r w:rsidR="00B9406B" w:rsidRPr="00CB72B9">
        <w:rPr>
          <w:sz w:val="24"/>
          <w:szCs w:val="24"/>
        </w:rPr>
        <w:t xml:space="preserve"> Finansowego oraz na podstawie postanowień</w:t>
      </w:r>
      <w:r>
        <w:rPr>
          <w:sz w:val="24"/>
          <w:szCs w:val="24"/>
        </w:rPr>
        <w:t xml:space="preserve"> niniejszej Umowy.</w:t>
      </w:r>
    </w:p>
    <w:p w14:paraId="2D2F7BBF" w14:textId="34D4D570" w:rsidR="00B07DA7" w:rsidRPr="00CB72B9" w:rsidRDefault="00E1341F" w:rsidP="00E1341F">
      <w:pPr>
        <w:ind w:left="284" w:hanging="284"/>
        <w:jc w:val="both"/>
        <w:rPr>
          <w:sz w:val="24"/>
          <w:szCs w:val="24"/>
        </w:rPr>
      </w:pPr>
      <w:r>
        <w:rPr>
          <w:sz w:val="24"/>
          <w:szCs w:val="24"/>
        </w:rPr>
        <w:t>2.</w:t>
      </w:r>
      <w:r>
        <w:rPr>
          <w:sz w:val="24"/>
          <w:szCs w:val="24"/>
        </w:rPr>
        <w:tab/>
      </w:r>
      <w:r w:rsidR="00FC4B70" w:rsidRPr="00CB72B9">
        <w:rPr>
          <w:sz w:val="24"/>
          <w:szCs w:val="24"/>
        </w:rPr>
        <w:t xml:space="preserve">Dla każdego odbioru musi być sporządzony protokół odbioru podpisany przez Inspektora Nadzoru, Wykonawcę i inne osoby uczestniczące w odbiorze. W przypadku odbiorów </w:t>
      </w:r>
      <w:r w:rsidR="00FC4B70" w:rsidRPr="00CB72B9">
        <w:rPr>
          <w:sz w:val="24"/>
          <w:szCs w:val="24"/>
        </w:rPr>
        <w:lastRenderedPageBreak/>
        <w:t>częściowych, będących podstawą do dokonania płatności,</w:t>
      </w:r>
      <w:r w:rsidR="00980893">
        <w:rPr>
          <w:sz w:val="24"/>
          <w:szCs w:val="24"/>
        </w:rPr>
        <w:t xml:space="preserve"> jak również</w:t>
      </w:r>
      <w:r w:rsidR="00FC4B70" w:rsidRPr="00CB72B9">
        <w:rPr>
          <w:sz w:val="24"/>
          <w:szCs w:val="24"/>
        </w:rPr>
        <w:t xml:space="preserve"> odbioru końc</w:t>
      </w:r>
      <w:r w:rsidR="00B9406B" w:rsidRPr="00CB72B9">
        <w:rPr>
          <w:sz w:val="24"/>
          <w:szCs w:val="24"/>
        </w:rPr>
        <w:t>owego Robót budowlanych,</w:t>
      </w:r>
      <w:r w:rsidR="00FC4B70" w:rsidRPr="00CB72B9">
        <w:rPr>
          <w:sz w:val="24"/>
          <w:szCs w:val="24"/>
        </w:rPr>
        <w:t xml:space="preserve"> protokoły odbioru winny być podpisane przez Zamawiającego, Inspektora Nadzoru, Wykonawcę i inne podmioty uczestniczące w odbiorze. </w:t>
      </w:r>
    </w:p>
    <w:p w14:paraId="6A53575B" w14:textId="4E56EF25" w:rsidR="00B07DA7" w:rsidRPr="00CB72B9" w:rsidRDefault="00900D38" w:rsidP="00900D38">
      <w:pPr>
        <w:ind w:left="284" w:hanging="284"/>
        <w:jc w:val="both"/>
        <w:rPr>
          <w:sz w:val="24"/>
          <w:szCs w:val="24"/>
        </w:rPr>
      </w:pPr>
      <w:r>
        <w:rPr>
          <w:sz w:val="24"/>
          <w:szCs w:val="24"/>
        </w:rPr>
        <w:t>3.</w:t>
      </w:r>
      <w:r>
        <w:rPr>
          <w:sz w:val="24"/>
          <w:szCs w:val="24"/>
        </w:rPr>
        <w:tab/>
      </w:r>
      <w:r w:rsidR="00FC4B70" w:rsidRPr="00CB72B9">
        <w:rPr>
          <w:sz w:val="24"/>
          <w:szCs w:val="24"/>
        </w:rPr>
        <w:t xml:space="preserve">Protokół odbioru należy sporządzić w języku polskim w dwóch jednobrzmiących egzemplarzach, z czego jeden egzemplarz otrzymuje Wykonawca, jeden Zamawiający. </w:t>
      </w:r>
    </w:p>
    <w:p w14:paraId="4D732734" w14:textId="5EB890BC" w:rsidR="00EC5E69" w:rsidRPr="00CB72B9" w:rsidRDefault="00900D38" w:rsidP="00900D38">
      <w:pPr>
        <w:ind w:left="284" w:hanging="284"/>
        <w:jc w:val="both"/>
        <w:rPr>
          <w:sz w:val="24"/>
          <w:szCs w:val="24"/>
        </w:rPr>
      </w:pPr>
      <w:r>
        <w:rPr>
          <w:sz w:val="24"/>
          <w:szCs w:val="24"/>
        </w:rPr>
        <w:t>4.</w:t>
      </w:r>
      <w:r>
        <w:rPr>
          <w:sz w:val="24"/>
          <w:szCs w:val="24"/>
        </w:rPr>
        <w:tab/>
      </w:r>
      <w:r w:rsidR="00FC4B70" w:rsidRPr="00CB72B9">
        <w:rPr>
          <w:sz w:val="24"/>
          <w:szCs w:val="24"/>
        </w:rPr>
        <w:t>Za termin zakończenia Robót budowlanych albo etapu tych Robót budowlanych uważa się datę dokonania odbioru Robót budowlanych przez</w:t>
      </w:r>
      <w:r w:rsidR="00B9406B" w:rsidRPr="00CB72B9">
        <w:rPr>
          <w:sz w:val="24"/>
          <w:szCs w:val="24"/>
        </w:rPr>
        <w:t xml:space="preserve"> Zamawiającego – datę podpisania protokołu odbioru.</w:t>
      </w:r>
      <w:r w:rsidR="00FC4B70" w:rsidRPr="00CB72B9">
        <w:rPr>
          <w:sz w:val="24"/>
          <w:szCs w:val="24"/>
        </w:rPr>
        <w:t xml:space="preserve"> Niedopuszczalne jest żądanie przeprowadzenia odbioru Robót budowlanych z terminem wyprzedzającym, tj. złożenie takiego żądania jeszcze w trakcie prowadzenia tych Robót budowlanych, które mają podlegać odbiorom. W przypadku takiego przedwczesnego powiadomienia, Inspektor Nadzoru, w obecności Przedstawiciela Zamawiająceg</w:t>
      </w:r>
      <w:r w:rsidR="00B01E1F">
        <w:rPr>
          <w:sz w:val="24"/>
          <w:szCs w:val="24"/>
        </w:rPr>
        <w:t>o stwierdzi niedopuszczalność dokonania odbioru.</w:t>
      </w:r>
    </w:p>
    <w:p w14:paraId="53E83EC7" w14:textId="4A723C24" w:rsidR="00B07DA7" w:rsidRPr="00D258EA" w:rsidRDefault="00900D38" w:rsidP="00900D38">
      <w:pPr>
        <w:ind w:left="284" w:hanging="284"/>
        <w:jc w:val="both"/>
        <w:rPr>
          <w:b/>
          <w:bCs/>
          <w:sz w:val="24"/>
          <w:szCs w:val="24"/>
        </w:rPr>
      </w:pPr>
      <w:bookmarkStart w:id="10" w:name="_Hlk149245707"/>
      <w:r w:rsidRPr="00431D37">
        <w:rPr>
          <w:bCs/>
          <w:sz w:val="24"/>
          <w:szCs w:val="24"/>
        </w:rPr>
        <w:t>5.</w:t>
      </w:r>
      <w:r w:rsidRPr="00D258EA">
        <w:rPr>
          <w:b/>
          <w:bCs/>
          <w:sz w:val="24"/>
          <w:szCs w:val="24"/>
        </w:rPr>
        <w:tab/>
      </w:r>
      <w:r w:rsidR="00FC4B70" w:rsidRPr="00980893">
        <w:rPr>
          <w:sz w:val="24"/>
          <w:szCs w:val="24"/>
        </w:rPr>
        <w:t>Wraz ze zgłoszeniem do odbioru Robót budowlanych Wykonawca zobowiązany jest przedłożyć Inspektorowi Nadzoru wszelkie niezbędne dokumenty związane z odbiorem tych Robót budowlanych w terminie umożliwiającym ich weryfikację,</w:t>
      </w:r>
      <w:r w:rsidR="0069772A" w:rsidRPr="00980893">
        <w:rPr>
          <w:sz w:val="24"/>
          <w:szCs w:val="24"/>
        </w:rPr>
        <w:t xml:space="preserve"> nie później niż</w:t>
      </w:r>
      <w:r w:rsidR="00FC4B70" w:rsidRPr="00980893">
        <w:rPr>
          <w:sz w:val="24"/>
          <w:szCs w:val="24"/>
        </w:rPr>
        <w:t xml:space="preserve"> w</w:t>
      </w:r>
      <w:r w:rsidR="000946DE" w:rsidRPr="00980893">
        <w:rPr>
          <w:sz w:val="24"/>
          <w:szCs w:val="24"/>
        </w:rPr>
        <w:t xml:space="preserve"> terminie 10 dni przed zgłoszeniem odbioru robót</w:t>
      </w:r>
      <w:r w:rsidR="00D258EA" w:rsidRPr="00980893">
        <w:rPr>
          <w:sz w:val="24"/>
          <w:szCs w:val="24"/>
        </w:rPr>
        <w:t>.</w:t>
      </w:r>
    </w:p>
    <w:bookmarkEnd w:id="10"/>
    <w:p w14:paraId="067E8163" w14:textId="562629A0" w:rsidR="00EC5E69" w:rsidRPr="00CB72B9" w:rsidRDefault="00900D38" w:rsidP="00900D38">
      <w:pPr>
        <w:ind w:left="284" w:hanging="284"/>
        <w:jc w:val="both"/>
        <w:rPr>
          <w:sz w:val="24"/>
          <w:szCs w:val="24"/>
        </w:rPr>
      </w:pPr>
      <w:r>
        <w:rPr>
          <w:sz w:val="24"/>
          <w:szCs w:val="24"/>
        </w:rPr>
        <w:t>6.</w:t>
      </w:r>
      <w:r>
        <w:rPr>
          <w:sz w:val="24"/>
          <w:szCs w:val="24"/>
        </w:rPr>
        <w:tab/>
      </w:r>
      <w:r w:rsidR="00FC4B70" w:rsidRPr="00CB72B9">
        <w:rPr>
          <w:sz w:val="24"/>
          <w:szCs w:val="24"/>
        </w:rPr>
        <w:t>W razie stwierdzenia wad lub braków zgłoszonych do odbioru Robót budowlanych albo etapu tych Robót budowlanych, jak również w razie braków lub niekompletności dokumentów, Zamawiający przystąpi do czynności odbiorowych i jednocześnie</w:t>
      </w:r>
      <w:r w:rsidR="00EC5E69" w:rsidRPr="00CB72B9">
        <w:rPr>
          <w:sz w:val="24"/>
          <w:szCs w:val="24"/>
        </w:rPr>
        <w:t>:</w:t>
      </w:r>
    </w:p>
    <w:p w14:paraId="0BA998D0" w14:textId="3F587EBD" w:rsidR="00EC5E69" w:rsidRPr="00CB72B9" w:rsidRDefault="00EC5E69" w:rsidP="00900D38">
      <w:pPr>
        <w:ind w:left="567" w:hanging="283"/>
        <w:jc w:val="both"/>
        <w:rPr>
          <w:sz w:val="24"/>
          <w:szCs w:val="24"/>
        </w:rPr>
      </w:pPr>
      <w:r w:rsidRPr="00CB72B9">
        <w:rPr>
          <w:sz w:val="24"/>
          <w:szCs w:val="24"/>
        </w:rPr>
        <w:t xml:space="preserve">a) </w:t>
      </w:r>
      <w:r w:rsidR="00FC4B70" w:rsidRPr="00980893">
        <w:rPr>
          <w:sz w:val="24"/>
          <w:szCs w:val="24"/>
        </w:rPr>
        <w:t>odmówi przyjęcia Robót budowlanych do czasu usunięcia takich</w:t>
      </w:r>
      <w:r w:rsidR="00147114" w:rsidRPr="00980893">
        <w:rPr>
          <w:sz w:val="24"/>
          <w:szCs w:val="24"/>
        </w:rPr>
        <w:t xml:space="preserve"> istotnych</w:t>
      </w:r>
      <w:r w:rsidR="00FC4B70" w:rsidRPr="00980893">
        <w:rPr>
          <w:sz w:val="24"/>
          <w:szCs w:val="24"/>
        </w:rPr>
        <w:t xml:space="preserve"> wad lub uzupełnienia</w:t>
      </w:r>
      <w:r w:rsidR="00147114" w:rsidRPr="00980893">
        <w:rPr>
          <w:sz w:val="24"/>
          <w:szCs w:val="24"/>
        </w:rPr>
        <w:t xml:space="preserve"> istotnych</w:t>
      </w:r>
      <w:r w:rsidR="00FC4B70" w:rsidRPr="00980893">
        <w:rPr>
          <w:sz w:val="24"/>
          <w:szCs w:val="24"/>
        </w:rPr>
        <w:t xml:space="preserve"> braków i w tym celu wyznaczy Wykonawcy dodatkowy t</w:t>
      </w:r>
      <w:r w:rsidR="00900D38" w:rsidRPr="00980893">
        <w:rPr>
          <w:sz w:val="24"/>
          <w:szCs w:val="24"/>
        </w:rPr>
        <w:t>ermin odbioru Robót budowlanych,</w:t>
      </w:r>
    </w:p>
    <w:p w14:paraId="69F69FFA" w14:textId="2A3939E8" w:rsidR="00B07DA7" w:rsidRPr="00CB72B9" w:rsidRDefault="00EC5E69" w:rsidP="00900D38">
      <w:pPr>
        <w:ind w:left="567" w:hanging="283"/>
        <w:jc w:val="both"/>
        <w:rPr>
          <w:sz w:val="24"/>
          <w:szCs w:val="24"/>
        </w:rPr>
      </w:pPr>
      <w:r w:rsidRPr="00CB72B9">
        <w:rPr>
          <w:sz w:val="24"/>
          <w:szCs w:val="24"/>
        </w:rPr>
        <w:t>b) jeżeli wady lub usterki nie są istotne, Zamawiający przystąpi do czynności odbioru, wskazując w protokole odbioru wszelkie wady i usterki oraz termin</w:t>
      </w:r>
      <w:r w:rsidR="00900D38">
        <w:rPr>
          <w:sz w:val="24"/>
          <w:szCs w:val="24"/>
        </w:rPr>
        <w:t>,</w:t>
      </w:r>
      <w:r w:rsidRPr="00CB72B9">
        <w:rPr>
          <w:sz w:val="24"/>
          <w:szCs w:val="24"/>
        </w:rPr>
        <w:t xml:space="preserve"> w którym Wykonawca je usunie</w:t>
      </w:r>
      <w:r w:rsidR="00900D38">
        <w:rPr>
          <w:sz w:val="24"/>
          <w:szCs w:val="24"/>
        </w:rPr>
        <w:t>.</w:t>
      </w:r>
    </w:p>
    <w:p w14:paraId="6710767F" w14:textId="2EA1BFF3" w:rsidR="00EC5E69" w:rsidRPr="00CB72B9" w:rsidRDefault="00940E6D" w:rsidP="00431D37">
      <w:pPr>
        <w:ind w:left="284"/>
        <w:jc w:val="both"/>
        <w:rPr>
          <w:sz w:val="24"/>
          <w:szCs w:val="24"/>
        </w:rPr>
      </w:pPr>
      <w:r w:rsidRPr="00CB72B9">
        <w:rPr>
          <w:sz w:val="24"/>
          <w:szCs w:val="24"/>
        </w:rPr>
        <w:t>Jeżeli Wykonawca</w:t>
      </w:r>
      <w:r w:rsidR="000B2970" w:rsidRPr="00CB72B9">
        <w:rPr>
          <w:sz w:val="24"/>
          <w:szCs w:val="24"/>
        </w:rPr>
        <w:t xml:space="preserve"> nie usunie wad i usterek, o których mowa w ust. 6 a i b w terminie wskazanym przez Zamawiającego, Zamawiający dodatkowo wezwanie Wykonawcę do usunięcia wad </w:t>
      </w:r>
      <w:r w:rsidR="00F90CD8">
        <w:rPr>
          <w:sz w:val="24"/>
          <w:szCs w:val="24"/>
        </w:rPr>
        <w:br/>
      </w:r>
      <w:r w:rsidR="000B2970" w:rsidRPr="00CB72B9">
        <w:rPr>
          <w:sz w:val="24"/>
          <w:szCs w:val="24"/>
        </w:rPr>
        <w:t xml:space="preserve">i usterek w terminie 7 dni od dnia wystosowania wezwania pod rygorem powierzenia usunięcia wad i usterek podmiotowi trzeciemu na koszt i ryzyko Wykonawcy. </w:t>
      </w:r>
    </w:p>
    <w:p w14:paraId="5D4455B1" w14:textId="7581EFB9" w:rsidR="00B07DA7" w:rsidRPr="00CB72B9" w:rsidRDefault="00F90CD8" w:rsidP="00F90CD8">
      <w:pPr>
        <w:ind w:left="284" w:hanging="284"/>
        <w:jc w:val="both"/>
        <w:rPr>
          <w:sz w:val="24"/>
          <w:szCs w:val="24"/>
        </w:rPr>
      </w:pPr>
      <w:r>
        <w:rPr>
          <w:sz w:val="24"/>
          <w:szCs w:val="24"/>
        </w:rPr>
        <w:t>7.</w:t>
      </w:r>
      <w:r>
        <w:rPr>
          <w:sz w:val="24"/>
          <w:szCs w:val="24"/>
        </w:rPr>
        <w:tab/>
      </w:r>
      <w:r w:rsidR="00FC4B70" w:rsidRPr="00CB72B9">
        <w:rPr>
          <w:sz w:val="24"/>
          <w:szCs w:val="24"/>
        </w:rPr>
        <w:t xml:space="preserve">Odbiory częściowe Robót budowlanych dokonywane są dla </w:t>
      </w:r>
      <w:r w:rsidR="00431D37">
        <w:rPr>
          <w:sz w:val="24"/>
          <w:szCs w:val="24"/>
        </w:rPr>
        <w:t>potrzeb fakturowania, zgodnie z </w:t>
      </w:r>
      <w:r w:rsidR="00FC4B70" w:rsidRPr="00CB72B9">
        <w:rPr>
          <w:sz w:val="24"/>
          <w:szCs w:val="24"/>
        </w:rPr>
        <w:t>etapami wymienionymi w Harmo</w:t>
      </w:r>
      <w:r w:rsidR="000B2970" w:rsidRPr="00CB72B9">
        <w:rPr>
          <w:sz w:val="24"/>
          <w:szCs w:val="24"/>
        </w:rPr>
        <w:t>nogramie Rzeczowo</w:t>
      </w:r>
      <w:r w:rsidRPr="00CB72B9">
        <w:rPr>
          <w:sz w:val="24"/>
          <w:szCs w:val="24"/>
        </w:rPr>
        <w:t>–</w:t>
      </w:r>
      <w:r w:rsidR="000B2970" w:rsidRPr="00CB72B9">
        <w:rPr>
          <w:sz w:val="24"/>
          <w:szCs w:val="24"/>
        </w:rPr>
        <w:t>Finansowym,</w:t>
      </w:r>
      <w:r w:rsidR="00FC4B70" w:rsidRPr="00CB72B9">
        <w:rPr>
          <w:sz w:val="24"/>
          <w:szCs w:val="24"/>
        </w:rPr>
        <w:t xml:space="preserve"> w terminie do 10 dni roboczych od dnia ich zgłoszenia do odbioru przez Wykonawcę. Podpisanie przez Inspektora Nadzoru częściowych protokołów odbioru Robót budowlanych nie oznacza zdjęcia odpowiedzialności z Wykonawcy za niewykonanie lub nienależyte wykonania zobowiązań przez Wykonawcę, w tym za wady, uszkodzenia i usterki, które mogą się ujawnić w dalszym ciągu realizacji Inwestycji. Potwierdzenie poprawności wykonania całości zakresu Robót budowlanyc</w:t>
      </w:r>
      <w:r w:rsidR="00B60CCF">
        <w:rPr>
          <w:sz w:val="24"/>
          <w:szCs w:val="24"/>
        </w:rPr>
        <w:t>h stanowi wyłącznie podpisany</w:t>
      </w:r>
      <w:r w:rsidR="00FC4B70" w:rsidRPr="00CB72B9">
        <w:rPr>
          <w:sz w:val="24"/>
          <w:szCs w:val="24"/>
        </w:rPr>
        <w:t xml:space="preserve"> Końcowy protokół odbioru Robót budowlanych (ostateczny odbiór końcowy Robót budowlanych po otrzymaniu pozwolenia na użytkowanie). </w:t>
      </w:r>
    </w:p>
    <w:p w14:paraId="6B5AD8FA" w14:textId="1F81A633" w:rsidR="00B07DA7" w:rsidRPr="00CB72B9" w:rsidRDefault="00F90CD8" w:rsidP="00F90CD8">
      <w:pPr>
        <w:ind w:left="284" w:hanging="284"/>
        <w:jc w:val="both"/>
        <w:rPr>
          <w:sz w:val="24"/>
          <w:szCs w:val="24"/>
        </w:rPr>
      </w:pPr>
      <w:r>
        <w:rPr>
          <w:sz w:val="24"/>
          <w:szCs w:val="24"/>
        </w:rPr>
        <w:t>8.</w:t>
      </w:r>
      <w:r>
        <w:rPr>
          <w:sz w:val="24"/>
          <w:szCs w:val="24"/>
        </w:rPr>
        <w:tab/>
      </w:r>
      <w:r w:rsidR="00FC4B70" w:rsidRPr="00CB72B9">
        <w:rPr>
          <w:sz w:val="24"/>
          <w:szCs w:val="24"/>
        </w:rPr>
        <w:t>Wykonawca zobowiązany jest do wysterowania automatyki, dokonania rozruchu i wykonania pomiarów zamontowanych urządzeń i instalacji, a także zapewnienia dokonania rozruchu urządzeń przez serwis producenta urządzeń, jeżeli jest taki wymóg dla zachowania gwarancji ww. urządzeń i instalacji. Wszelkie koszty z tym związane, w tym także materiały i media, ponosi Wykonawca (za wyjątkiem paliwa gaz</w:t>
      </w:r>
      <w:r w:rsidR="000B2970" w:rsidRPr="00CB72B9">
        <w:rPr>
          <w:sz w:val="24"/>
          <w:szCs w:val="24"/>
        </w:rPr>
        <w:t>owego, biomasy</w:t>
      </w:r>
      <w:r w:rsidR="00FC4B70" w:rsidRPr="00CB72B9">
        <w:rPr>
          <w:sz w:val="24"/>
          <w:szCs w:val="24"/>
        </w:rPr>
        <w:t>). Rozruch i stosowne pomiary winny z</w:t>
      </w:r>
      <w:r w:rsidR="00145E18" w:rsidRPr="00CB72B9">
        <w:rPr>
          <w:sz w:val="24"/>
          <w:szCs w:val="24"/>
        </w:rPr>
        <w:t>ostać wykonane zgodnie z wymogami zastosowanej technologii</w:t>
      </w:r>
      <w:r w:rsidR="005A1D58">
        <w:rPr>
          <w:sz w:val="24"/>
          <w:szCs w:val="24"/>
        </w:rPr>
        <w:t xml:space="preserve"> i zaleceniami producenta.</w:t>
      </w:r>
    </w:p>
    <w:p w14:paraId="7C6B7B46" w14:textId="2B1503FB" w:rsidR="00B07DA7" w:rsidRPr="00CB72B9" w:rsidRDefault="00FC4B70" w:rsidP="00F90CD8">
      <w:pPr>
        <w:ind w:left="284" w:hanging="284"/>
        <w:jc w:val="both"/>
        <w:rPr>
          <w:sz w:val="24"/>
          <w:szCs w:val="24"/>
        </w:rPr>
      </w:pPr>
      <w:r w:rsidRPr="00CB72B9">
        <w:rPr>
          <w:sz w:val="24"/>
          <w:szCs w:val="24"/>
        </w:rPr>
        <w:t>9.</w:t>
      </w:r>
      <w:r w:rsidR="00F90CD8">
        <w:rPr>
          <w:sz w:val="24"/>
          <w:szCs w:val="24"/>
        </w:rPr>
        <w:tab/>
      </w:r>
      <w:r w:rsidRPr="00CB72B9">
        <w:rPr>
          <w:sz w:val="24"/>
          <w:szCs w:val="24"/>
        </w:rPr>
        <w:t xml:space="preserve">Wykonawca zobowiązany jest do opracowania instrukcji obsługi i współpracy zamontowanych </w:t>
      </w:r>
      <w:r w:rsidR="00F90CD8">
        <w:rPr>
          <w:sz w:val="24"/>
          <w:szCs w:val="24"/>
        </w:rPr>
        <w:br/>
      </w:r>
      <w:r w:rsidRPr="00CB72B9">
        <w:rPr>
          <w:sz w:val="24"/>
          <w:szCs w:val="24"/>
        </w:rPr>
        <w:t>i oznakowanych maszyn i urządzeń o</w:t>
      </w:r>
      <w:r w:rsidR="00747EFC" w:rsidRPr="00CB72B9">
        <w:rPr>
          <w:sz w:val="24"/>
          <w:szCs w:val="24"/>
        </w:rPr>
        <w:t>raz przeszkolenia, zgodnie z powszechnie obowiązującymi przepisami</w:t>
      </w:r>
      <w:r w:rsidRPr="00CB72B9">
        <w:rPr>
          <w:sz w:val="24"/>
          <w:szCs w:val="24"/>
        </w:rPr>
        <w:t>, wskazanych przez Zamawiając</w:t>
      </w:r>
      <w:r w:rsidR="000B2970" w:rsidRPr="00CB72B9">
        <w:rPr>
          <w:sz w:val="24"/>
          <w:szCs w:val="24"/>
        </w:rPr>
        <w:t>ego osób w zakresie obsługi</w:t>
      </w:r>
      <w:r w:rsidR="00980893">
        <w:rPr>
          <w:sz w:val="24"/>
          <w:szCs w:val="24"/>
        </w:rPr>
        <w:t xml:space="preserve"> oraz</w:t>
      </w:r>
      <w:r w:rsidR="000B2970" w:rsidRPr="00CB72B9">
        <w:rPr>
          <w:sz w:val="24"/>
          <w:szCs w:val="24"/>
        </w:rPr>
        <w:t xml:space="preserve"> Przeglądów </w:t>
      </w:r>
      <w:r w:rsidR="00D00767" w:rsidRPr="00CB72B9">
        <w:rPr>
          <w:sz w:val="24"/>
          <w:szCs w:val="24"/>
        </w:rPr>
        <w:t>Gwarancyjnych.</w:t>
      </w:r>
      <w:r w:rsidRPr="00CB72B9">
        <w:rPr>
          <w:sz w:val="24"/>
          <w:szCs w:val="24"/>
        </w:rPr>
        <w:t xml:space="preserve"> </w:t>
      </w:r>
    </w:p>
    <w:p w14:paraId="3C4ECD1E" w14:textId="24EBC555" w:rsidR="00B07DA7" w:rsidRPr="00980893" w:rsidRDefault="00F90CD8" w:rsidP="0041075B">
      <w:pPr>
        <w:ind w:left="426" w:hanging="426"/>
        <w:jc w:val="both"/>
        <w:rPr>
          <w:sz w:val="24"/>
          <w:szCs w:val="24"/>
        </w:rPr>
      </w:pPr>
      <w:r w:rsidRPr="00980893">
        <w:rPr>
          <w:sz w:val="24"/>
          <w:szCs w:val="24"/>
        </w:rPr>
        <w:lastRenderedPageBreak/>
        <w:t>10.</w:t>
      </w:r>
      <w:r w:rsidRPr="00980893">
        <w:rPr>
          <w:sz w:val="24"/>
          <w:szCs w:val="24"/>
        </w:rPr>
        <w:tab/>
      </w:r>
      <w:r w:rsidR="00FC4B70" w:rsidRPr="00980893">
        <w:rPr>
          <w:sz w:val="24"/>
          <w:szCs w:val="24"/>
        </w:rPr>
        <w:t xml:space="preserve">Wykonawca zobowiązany jest do zgłoszenia zakończenia realizacji Robót budowlanych oraz do zgłoszenia gotowości do odbioru Robót budowlanych poprzez dokonanie wpisów </w:t>
      </w:r>
      <w:r w:rsidRPr="00980893">
        <w:rPr>
          <w:sz w:val="24"/>
          <w:szCs w:val="24"/>
        </w:rPr>
        <w:br/>
      </w:r>
      <w:r w:rsidR="00FC4B70" w:rsidRPr="00980893">
        <w:rPr>
          <w:sz w:val="24"/>
          <w:szCs w:val="24"/>
        </w:rPr>
        <w:t>do dziennika budowy przez kierownika budowy zgodnie z przepisami ustawy z dnia 7 lipca 1994</w:t>
      </w:r>
      <w:r w:rsidR="00431D37">
        <w:rPr>
          <w:sz w:val="24"/>
          <w:szCs w:val="24"/>
        </w:rPr>
        <w:t> </w:t>
      </w:r>
      <w:r w:rsidR="00FC4B70" w:rsidRPr="00980893">
        <w:rPr>
          <w:sz w:val="24"/>
          <w:szCs w:val="24"/>
        </w:rPr>
        <w:t xml:space="preserve">r. Prawo budowlane (tekst jedn. Dz. U. z 2019 r., poz. 1186 z </w:t>
      </w:r>
      <w:proofErr w:type="spellStart"/>
      <w:r w:rsidR="00FC4B70" w:rsidRPr="00980893">
        <w:rPr>
          <w:sz w:val="24"/>
          <w:szCs w:val="24"/>
        </w:rPr>
        <w:t>późn</w:t>
      </w:r>
      <w:proofErr w:type="spellEnd"/>
      <w:r w:rsidR="00FC4B70" w:rsidRPr="00980893">
        <w:rPr>
          <w:sz w:val="24"/>
          <w:szCs w:val="24"/>
        </w:rPr>
        <w:t xml:space="preserve">. zm.) oraz przez pisemne powiadomienie Zamawiającego. </w:t>
      </w:r>
      <w:r w:rsidR="0041075B" w:rsidRPr="00980893">
        <w:rPr>
          <w:sz w:val="24"/>
          <w:szCs w:val="24"/>
        </w:rPr>
        <w:t>Zamawiający zobowiązany jest przystąpienia do odbioru Robót budowlanych ulegających zakryciu lub zanikających w terminie do 5 (słownie: pięć) dni roboczych od daty pisemnego (nie przez wpis do dziennika budowy) powiadomienia Zamawiającego przez Wykonawcę.</w:t>
      </w:r>
    </w:p>
    <w:p w14:paraId="7BC14838" w14:textId="4FAF5557" w:rsidR="00B07DA7" w:rsidRPr="00CB72B9" w:rsidRDefault="00F90CD8" w:rsidP="00F90CD8">
      <w:pPr>
        <w:ind w:left="426" w:hanging="426"/>
        <w:jc w:val="both"/>
        <w:rPr>
          <w:sz w:val="24"/>
          <w:szCs w:val="24"/>
        </w:rPr>
      </w:pPr>
      <w:r>
        <w:rPr>
          <w:sz w:val="24"/>
          <w:szCs w:val="24"/>
        </w:rPr>
        <w:t>11.</w:t>
      </w:r>
      <w:r>
        <w:rPr>
          <w:sz w:val="24"/>
          <w:szCs w:val="24"/>
        </w:rPr>
        <w:tab/>
      </w:r>
      <w:r w:rsidR="00FC4B70" w:rsidRPr="00CB72B9">
        <w:rPr>
          <w:sz w:val="24"/>
          <w:szCs w:val="24"/>
        </w:rPr>
        <w:t>Dokumenty odbiorowe, wymagane od Wykonawcy na dzień zgłoszenia gotowości do odbioru, w których stwi</w:t>
      </w:r>
      <w:r w:rsidR="00B9406B" w:rsidRPr="00CB72B9">
        <w:rPr>
          <w:sz w:val="24"/>
          <w:szCs w:val="24"/>
        </w:rPr>
        <w:t>erdzono błędy lub braki</w:t>
      </w:r>
      <w:r w:rsidR="00FC4B70" w:rsidRPr="00CB72B9">
        <w:rPr>
          <w:sz w:val="24"/>
          <w:szCs w:val="24"/>
        </w:rPr>
        <w:t>, muszą zostać niezwłocznie</w:t>
      </w:r>
      <w:r w:rsidR="00D63BD8">
        <w:rPr>
          <w:sz w:val="24"/>
          <w:szCs w:val="24"/>
        </w:rPr>
        <w:t xml:space="preserve"> (</w:t>
      </w:r>
      <w:r w:rsidR="00735E37">
        <w:rPr>
          <w:sz w:val="24"/>
          <w:szCs w:val="24"/>
        </w:rPr>
        <w:t xml:space="preserve">w terminie uzgodnionym </w:t>
      </w:r>
      <w:r w:rsidR="00D63BD8">
        <w:rPr>
          <w:sz w:val="24"/>
          <w:szCs w:val="24"/>
        </w:rPr>
        <w:br/>
      </w:r>
      <w:r w:rsidR="00735E37">
        <w:rPr>
          <w:sz w:val="24"/>
          <w:szCs w:val="24"/>
        </w:rPr>
        <w:t>z Zamawiającym )</w:t>
      </w:r>
      <w:r w:rsidR="00FC4B70" w:rsidRPr="00CB72B9">
        <w:rPr>
          <w:sz w:val="24"/>
          <w:szCs w:val="24"/>
        </w:rPr>
        <w:t xml:space="preserve"> poprawione i ponownie dostarczone do Zamawiającego. </w:t>
      </w:r>
    </w:p>
    <w:p w14:paraId="33AB8867" w14:textId="3B292C96" w:rsidR="00B07DA7" w:rsidRPr="00CB72B9" w:rsidRDefault="00F90CD8" w:rsidP="00F90CD8">
      <w:pPr>
        <w:ind w:left="426" w:hanging="426"/>
        <w:jc w:val="both"/>
        <w:rPr>
          <w:sz w:val="24"/>
          <w:szCs w:val="24"/>
        </w:rPr>
      </w:pPr>
      <w:r>
        <w:rPr>
          <w:sz w:val="24"/>
          <w:szCs w:val="24"/>
        </w:rPr>
        <w:t>12.</w:t>
      </w:r>
      <w:r>
        <w:rPr>
          <w:sz w:val="24"/>
          <w:szCs w:val="24"/>
        </w:rPr>
        <w:tab/>
      </w:r>
      <w:r w:rsidR="00FC4B70" w:rsidRPr="00CB72B9">
        <w:rPr>
          <w:sz w:val="24"/>
          <w:szCs w:val="24"/>
        </w:rPr>
        <w:t xml:space="preserve">Wykonawca w imieniu Zamawiającego złoży wymagane dokumenty i uzyska pozwolenie </w:t>
      </w:r>
      <w:r>
        <w:rPr>
          <w:sz w:val="24"/>
          <w:szCs w:val="24"/>
        </w:rPr>
        <w:br/>
      </w:r>
      <w:r w:rsidR="00FC4B70" w:rsidRPr="00CB72B9">
        <w:rPr>
          <w:sz w:val="24"/>
          <w:szCs w:val="24"/>
        </w:rPr>
        <w:t xml:space="preserve">na użytkowanie. </w:t>
      </w:r>
    </w:p>
    <w:p w14:paraId="5399AA89" w14:textId="725D912C" w:rsidR="00B07DA7" w:rsidRPr="00CB72B9" w:rsidRDefault="00F90CD8" w:rsidP="00F90CD8">
      <w:pPr>
        <w:ind w:left="426" w:hanging="426"/>
        <w:jc w:val="both"/>
        <w:rPr>
          <w:sz w:val="24"/>
          <w:szCs w:val="24"/>
        </w:rPr>
      </w:pPr>
      <w:r>
        <w:rPr>
          <w:sz w:val="24"/>
          <w:szCs w:val="24"/>
        </w:rPr>
        <w:t>13.</w:t>
      </w:r>
      <w:r>
        <w:rPr>
          <w:sz w:val="24"/>
          <w:szCs w:val="24"/>
        </w:rPr>
        <w:tab/>
      </w:r>
      <w:r w:rsidR="00FC4B70" w:rsidRPr="00CB72B9">
        <w:rPr>
          <w:sz w:val="24"/>
          <w:szCs w:val="24"/>
        </w:rPr>
        <w:t xml:space="preserve">Rozpoczęcie odbioru końcowego Robót budowlanych nastąpi w terminie do 5 dni po całkowitym zakończeniu realizacji Robót budowlanych oraz wypełnieniu wszystkich obowiązków wynikających z umowy, dotyczących Robót budowlanych. Celem dokonania odbioru końcowego Robót budowlanych Wykonawca, po zakończeniu prób przedrozruchowych oraz prób rozruchowych, a przed wykonaniem ruchu próbnego, przedłoży Przedstawicielowi Zamawiającego dokumentację niezbędną do: - odbioru przez Zamawiającego wykonanych Robót budowlanych, - złożenia przez Wykonawcę wniosku o uzyskanie pozwolenia </w:t>
      </w:r>
      <w:r w:rsidR="003549F8">
        <w:rPr>
          <w:sz w:val="24"/>
          <w:szCs w:val="24"/>
        </w:rPr>
        <w:br/>
      </w:r>
      <w:r w:rsidR="00FC4B70" w:rsidRPr="00CB72B9">
        <w:rPr>
          <w:sz w:val="24"/>
          <w:szCs w:val="24"/>
        </w:rPr>
        <w:t>na użytkowanie. Zakres ww. dokumentacji musi być zgodny z przepisami ustawy</w:t>
      </w:r>
      <w:r w:rsidR="00D00767" w:rsidRPr="00CB72B9">
        <w:rPr>
          <w:sz w:val="24"/>
          <w:szCs w:val="24"/>
        </w:rPr>
        <w:t xml:space="preserve"> z dnia 7 lipca 1994 roku -</w:t>
      </w:r>
      <w:r w:rsidR="00FC4B70" w:rsidRPr="00CB72B9">
        <w:rPr>
          <w:sz w:val="24"/>
          <w:szCs w:val="24"/>
        </w:rPr>
        <w:t xml:space="preserve"> Prawo budowlane, w tym obejmować dokumenty wymienione w PFU. </w:t>
      </w:r>
    </w:p>
    <w:p w14:paraId="3CAEDA77" w14:textId="68E42D25" w:rsidR="00EC5E69" w:rsidRPr="00CB72B9" w:rsidRDefault="003549F8" w:rsidP="003549F8">
      <w:pPr>
        <w:ind w:left="426" w:hanging="426"/>
        <w:jc w:val="both"/>
        <w:rPr>
          <w:sz w:val="24"/>
          <w:szCs w:val="24"/>
        </w:rPr>
      </w:pPr>
      <w:r>
        <w:rPr>
          <w:sz w:val="24"/>
          <w:szCs w:val="24"/>
        </w:rPr>
        <w:t>14.</w:t>
      </w:r>
      <w:r>
        <w:rPr>
          <w:sz w:val="24"/>
          <w:szCs w:val="24"/>
        </w:rPr>
        <w:tab/>
      </w:r>
      <w:r w:rsidR="00FC4B70" w:rsidRPr="00CB72B9">
        <w:rPr>
          <w:sz w:val="24"/>
          <w:szCs w:val="24"/>
        </w:rPr>
        <w:t xml:space="preserve">Wykonawca zobowiązany jest do przekazania Zamawiającemu dokumentacji powykonawczej zgodnie z PFU. </w:t>
      </w:r>
    </w:p>
    <w:p w14:paraId="59EF2585" w14:textId="43BA63E5" w:rsidR="00B07DA7" w:rsidRPr="00CB72B9" w:rsidRDefault="003549F8" w:rsidP="003549F8">
      <w:pPr>
        <w:ind w:left="426" w:hanging="426"/>
        <w:jc w:val="both"/>
        <w:rPr>
          <w:sz w:val="24"/>
          <w:szCs w:val="24"/>
        </w:rPr>
      </w:pPr>
      <w:r>
        <w:rPr>
          <w:sz w:val="24"/>
          <w:szCs w:val="24"/>
        </w:rPr>
        <w:t>15.</w:t>
      </w:r>
      <w:r w:rsidR="00431D37">
        <w:rPr>
          <w:sz w:val="24"/>
          <w:szCs w:val="24"/>
        </w:rPr>
        <w:tab/>
      </w:r>
      <w:r w:rsidR="00FC4B70" w:rsidRPr="00CB72B9">
        <w:rPr>
          <w:sz w:val="24"/>
          <w:szCs w:val="24"/>
        </w:rPr>
        <w:t xml:space="preserve">W przypadku stwierdzenia przez Zamawiającego błędów, braków lub niedokładności </w:t>
      </w:r>
      <w:r>
        <w:rPr>
          <w:sz w:val="24"/>
          <w:szCs w:val="24"/>
        </w:rPr>
        <w:br/>
      </w:r>
      <w:r w:rsidR="00FC4B70" w:rsidRPr="00CB72B9">
        <w:rPr>
          <w:sz w:val="24"/>
          <w:szCs w:val="24"/>
        </w:rPr>
        <w:t xml:space="preserve">w dokumentacji powykonawczej, Wykonawca musi je niezwłocznie (w uzgodnionym </w:t>
      </w:r>
      <w:r>
        <w:rPr>
          <w:sz w:val="24"/>
          <w:szCs w:val="24"/>
        </w:rPr>
        <w:br/>
      </w:r>
      <w:r w:rsidR="00FC4B70" w:rsidRPr="00CB72B9">
        <w:rPr>
          <w:sz w:val="24"/>
          <w:szCs w:val="24"/>
        </w:rPr>
        <w:t xml:space="preserve">z Zamawiającym terminie) poprawić i ponownie dostarczyć kompletną dokumentację powykonawczą. Wszędzie, gdzie nie zostanie uzgodniony stosowny termin, zostanie on wyznaczony jednostronnie przez Zamawiającego. </w:t>
      </w:r>
    </w:p>
    <w:p w14:paraId="6863D3CB" w14:textId="77777777" w:rsidR="0041075B" w:rsidRDefault="003549F8" w:rsidP="003549F8">
      <w:pPr>
        <w:ind w:left="426" w:hanging="426"/>
        <w:jc w:val="both"/>
        <w:rPr>
          <w:sz w:val="24"/>
          <w:szCs w:val="24"/>
        </w:rPr>
      </w:pPr>
      <w:r>
        <w:rPr>
          <w:sz w:val="24"/>
          <w:szCs w:val="24"/>
        </w:rPr>
        <w:t>16.</w:t>
      </w:r>
      <w:r>
        <w:rPr>
          <w:sz w:val="24"/>
          <w:szCs w:val="24"/>
        </w:rPr>
        <w:tab/>
      </w:r>
      <w:r w:rsidR="00FC4B70" w:rsidRPr="00CB72B9">
        <w:rPr>
          <w:sz w:val="24"/>
          <w:szCs w:val="24"/>
        </w:rPr>
        <w:t>Bez względu na dokonane odbiory częściowe Robót budowlanych, Wykonawca jest odpowiedzialny za całość Robót budowlanych do momentu podpisania Końcowego protokołu odbioru Robót budowlanych i przekazania Zamawiającemu Robót budowlanych do eksploatacji.</w:t>
      </w:r>
    </w:p>
    <w:p w14:paraId="0DCC452B" w14:textId="27AF65D6" w:rsidR="00F73308" w:rsidRDefault="00F73308" w:rsidP="003549F8">
      <w:pPr>
        <w:ind w:left="426" w:hanging="426"/>
        <w:jc w:val="both"/>
        <w:rPr>
          <w:sz w:val="24"/>
          <w:szCs w:val="24"/>
        </w:rPr>
      </w:pPr>
      <w:r>
        <w:rPr>
          <w:sz w:val="24"/>
          <w:szCs w:val="24"/>
        </w:rPr>
        <w:t xml:space="preserve">17. </w:t>
      </w:r>
      <w:r w:rsidR="00431D37">
        <w:rPr>
          <w:sz w:val="24"/>
          <w:szCs w:val="24"/>
        </w:rPr>
        <w:tab/>
      </w:r>
      <w:r>
        <w:rPr>
          <w:sz w:val="24"/>
          <w:szCs w:val="24"/>
        </w:rPr>
        <w:t>Wszędzie tam gdzie jest mowa o odbiorze robót budowlanych -rozumie się przez to również odbiór dokumentacji projektowej.</w:t>
      </w:r>
    </w:p>
    <w:p w14:paraId="1B1695D1" w14:textId="48F9894F" w:rsidR="00B07DA7" w:rsidRPr="0069772A" w:rsidRDefault="00B07DA7" w:rsidP="003549F8">
      <w:pPr>
        <w:ind w:left="426" w:hanging="426"/>
        <w:jc w:val="both"/>
        <w:rPr>
          <w:sz w:val="24"/>
          <w:szCs w:val="24"/>
        </w:rPr>
      </w:pPr>
      <w:bookmarkStart w:id="11" w:name="_Hlk149294954"/>
    </w:p>
    <w:bookmarkEnd w:id="11"/>
    <w:p w14:paraId="1FC1E183" w14:textId="5391F1FC" w:rsidR="00B07DA7" w:rsidRPr="00CB72B9" w:rsidRDefault="00FC4B70" w:rsidP="003549F8">
      <w:pPr>
        <w:spacing w:after="120"/>
        <w:jc w:val="center"/>
        <w:rPr>
          <w:b/>
          <w:sz w:val="24"/>
          <w:szCs w:val="24"/>
        </w:rPr>
      </w:pPr>
      <w:r w:rsidRPr="00CB72B9">
        <w:rPr>
          <w:b/>
          <w:sz w:val="24"/>
          <w:szCs w:val="24"/>
        </w:rPr>
        <w:t>§ 15a. Odbiór Serwisu</w:t>
      </w:r>
    </w:p>
    <w:p w14:paraId="454F7768" w14:textId="63E7FF4C" w:rsidR="00B07DA7" w:rsidRPr="00CB72B9" w:rsidRDefault="00FC4B70" w:rsidP="00CB72B9">
      <w:pPr>
        <w:jc w:val="both"/>
        <w:rPr>
          <w:sz w:val="24"/>
          <w:szCs w:val="24"/>
        </w:rPr>
      </w:pPr>
      <w:r w:rsidRPr="00CB72B9">
        <w:rPr>
          <w:sz w:val="24"/>
          <w:szCs w:val="24"/>
        </w:rPr>
        <w:t xml:space="preserve">Dokumentem potwierdzającym prawidłowe zrealizowanie przez Wykonawcę czynności w ramach Serwisu jest podpisany przez obie Strony protokół odbioru końcowego Serwisu. Podpisanie protokołu odbioru końcowego Serwisu nie zwalnia Wykonawcy z odpowiedzialności </w:t>
      </w:r>
      <w:r w:rsidR="00DD3C78">
        <w:rPr>
          <w:sz w:val="24"/>
          <w:szCs w:val="24"/>
        </w:rPr>
        <w:br/>
      </w:r>
      <w:r w:rsidRPr="00CB72B9">
        <w:rPr>
          <w:sz w:val="24"/>
          <w:szCs w:val="24"/>
        </w:rPr>
        <w:t xml:space="preserve">za niewykonanie lub nienależyte wykonanie Umowy ani nie wyłącza uprawnień Zamawiającego </w:t>
      </w:r>
      <w:r w:rsidR="00DD3C78">
        <w:rPr>
          <w:sz w:val="24"/>
          <w:szCs w:val="24"/>
        </w:rPr>
        <w:br/>
      </w:r>
      <w:r w:rsidRPr="00CB72B9">
        <w:rPr>
          <w:sz w:val="24"/>
          <w:szCs w:val="24"/>
        </w:rPr>
        <w:t xml:space="preserve">z tytułu rękojmi/gwarancji na Serwis. </w:t>
      </w:r>
    </w:p>
    <w:p w14:paraId="782111E1" w14:textId="77777777" w:rsidR="00B07DA7" w:rsidRPr="00CB72B9" w:rsidRDefault="00B07DA7" w:rsidP="00CB72B9">
      <w:pPr>
        <w:jc w:val="both"/>
        <w:rPr>
          <w:sz w:val="24"/>
          <w:szCs w:val="24"/>
        </w:rPr>
      </w:pPr>
    </w:p>
    <w:p w14:paraId="0D5D59FD" w14:textId="27B7DC7A" w:rsidR="00B07DA7" w:rsidRPr="00CB72B9" w:rsidRDefault="00FC4B70" w:rsidP="003549F8">
      <w:pPr>
        <w:spacing w:after="120"/>
        <w:jc w:val="center"/>
        <w:rPr>
          <w:b/>
          <w:sz w:val="24"/>
          <w:szCs w:val="24"/>
        </w:rPr>
      </w:pPr>
      <w:r w:rsidRPr="00CB72B9">
        <w:rPr>
          <w:b/>
          <w:sz w:val="24"/>
          <w:szCs w:val="24"/>
        </w:rPr>
        <w:t>§ 16. Kary umowne</w:t>
      </w:r>
    </w:p>
    <w:p w14:paraId="20FD3D32" w14:textId="074197FC" w:rsidR="00B07DA7" w:rsidRPr="00CB72B9" w:rsidRDefault="00DD3C78" w:rsidP="00DD3C78">
      <w:pPr>
        <w:ind w:left="284" w:hanging="284"/>
        <w:jc w:val="both"/>
        <w:rPr>
          <w:sz w:val="24"/>
          <w:szCs w:val="24"/>
        </w:rPr>
      </w:pPr>
      <w:r>
        <w:rPr>
          <w:sz w:val="24"/>
          <w:szCs w:val="24"/>
        </w:rPr>
        <w:t>1.</w:t>
      </w:r>
      <w:r>
        <w:rPr>
          <w:sz w:val="24"/>
          <w:szCs w:val="24"/>
        </w:rPr>
        <w:tab/>
      </w:r>
      <w:r w:rsidR="00FC4B70" w:rsidRPr="00CB72B9">
        <w:rPr>
          <w:sz w:val="24"/>
          <w:szCs w:val="24"/>
        </w:rPr>
        <w:t xml:space="preserve">Strony ustalają, że Wykonawca zapłaci Zamawiającemu kary umowne z następujących tytułów: </w:t>
      </w:r>
    </w:p>
    <w:p w14:paraId="52CCBE29" w14:textId="14D67363" w:rsidR="00B07DA7" w:rsidRPr="00CB72B9" w:rsidRDefault="00FC4B70" w:rsidP="00DD3C78">
      <w:pPr>
        <w:ind w:left="567" w:hanging="283"/>
        <w:jc w:val="both"/>
        <w:rPr>
          <w:sz w:val="24"/>
          <w:szCs w:val="24"/>
        </w:rPr>
      </w:pPr>
      <w:r w:rsidRPr="00CB72B9">
        <w:rPr>
          <w:sz w:val="24"/>
          <w:szCs w:val="24"/>
        </w:rPr>
        <w:t xml:space="preserve">a) za zwłokę w wykonaniu Robót budowlanych w terminie określonym w § 2 ust. 2 niniejszej umowy, w wysokości 0,03 % wynagrodzenia za realizację Robót budowlanych brutto </w:t>
      </w:r>
      <w:r w:rsidRPr="00CB72B9">
        <w:rPr>
          <w:sz w:val="24"/>
          <w:szCs w:val="24"/>
        </w:rPr>
        <w:lastRenderedPageBreak/>
        <w:t xml:space="preserve">przedmiotu umowy, </w:t>
      </w:r>
      <w:r w:rsidR="003705CE" w:rsidRPr="00CB72B9">
        <w:rPr>
          <w:sz w:val="24"/>
          <w:szCs w:val="24"/>
        </w:rPr>
        <w:t xml:space="preserve">określonego w § 6 </w:t>
      </w:r>
      <w:r w:rsidRPr="00CB72B9">
        <w:rPr>
          <w:sz w:val="24"/>
          <w:szCs w:val="24"/>
        </w:rPr>
        <w:t xml:space="preserve">umowy, za każdy dzień zwłoki, licząc od następnego dnia po upływie terminu określonego w § 2 ust. 2 umowy, </w:t>
      </w:r>
    </w:p>
    <w:p w14:paraId="30A4E824" w14:textId="08E6FE21" w:rsidR="00B07DA7" w:rsidRPr="00CB72B9" w:rsidRDefault="00FC4B70" w:rsidP="00DD3C78">
      <w:pPr>
        <w:ind w:left="567" w:hanging="283"/>
        <w:jc w:val="both"/>
        <w:rPr>
          <w:sz w:val="24"/>
          <w:szCs w:val="24"/>
        </w:rPr>
      </w:pPr>
      <w:r w:rsidRPr="00CB72B9">
        <w:rPr>
          <w:sz w:val="24"/>
          <w:szCs w:val="24"/>
        </w:rPr>
        <w:t xml:space="preserve">b) za zwłokę w wykonaniu przedmiotu umowy w terminach określonych przez Wykonawcę </w:t>
      </w:r>
      <w:r w:rsidR="00DD3C78">
        <w:rPr>
          <w:sz w:val="24"/>
          <w:szCs w:val="24"/>
        </w:rPr>
        <w:br/>
      </w:r>
      <w:r w:rsidRPr="00CB72B9">
        <w:rPr>
          <w:sz w:val="24"/>
          <w:szCs w:val="24"/>
        </w:rPr>
        <w:t xml:space="preserve">w </w:t>
      </w:r>
      <w:r w:rsidR="00115D7C">
        <w:rPr>
          <w:sz w:val="24"/>
          <w:szCs w:val="24"/>
        </w:rPr>
        <w:t>H</w:t>
      </w:r>
      <w:r w:rsidRPr="00CB72B9">
        <w:rPr>
          <w:sz w:val="24"/>
          <w:szCs w:val="24"/>
        </w:rPr>
        <w:t xml:space="preserve">armonogramie </w:t>
      </w:r>
      <w:r w:rsidR="00115D7C">
        <w:rPr>
          <w:sz w:val="24"/>
          <w:szCs w:val="24"/>
        </w:rPr>
        <w:t>Rzeczowo - Finansowym</w:t>
      </w:r>
      <w:r w:rsidRPr="00CB72B9">
        <w:rPr>
          <w:sz w:val="24"/>
          <w:szCs w:val="24"/>
        </w:rPr>
        <w:t xml:space="preserve">, stanowiącym załącznik nr </w:t>
      </w:r>
      <w:r w:rsidRPr="00F8404B">
        <w:rPr>
          <w:sz w:val="24"/>
          <w:szCs w:val="24"/>
        </w:rPr>
        <w:t>4</w:t>
      </w:r>
      <w:r w:rsidRPr="00CB72B9">
        <w:rPr>
          <w:sz w:val="24"/>
          <w:szCs w:val="24"/>
        </w:rPr>
        <w:t xml:space="preserve"> do niniejszej umowy, w wysokości 0,03 % całkowitego wynagrodzenia brutto przedmiotu umowy, </w:t>
      </w:r>
      <w:r w:rsidR="003705CE" w:rsidRPr="00CB72B9">
        <w:rPr>
          <w:sz w:val="24"/>
          <w:szCs w:val="24"/>
        </w:rPr>
        <w:t>określonego w § 6</w:t>
      </w:r>
      <w:r w:rsidR="00B60CCF">
        <w:rPr>
          <w:sz w:val="24"/>
          <w:szCs w:val="24"/>
        </w:rPr>
        <w:t xml:space="preserve"> </w:t>
      </w:r>
      <w:r w:rsidRPr="00CB72B9">
        <w:rPr>
          <w:sz w:val="24"/>
          <w:szCs w:val="24"/>
        </w:rPr>
        <w:t xml:space="preserve">umowy, za każdy dzień zwłoki, licząc od następnego dnia po upływie terminu określonego </w:t>
      </w:r>
      <w:r w:rsidR="00DD3C78">
        <w:rPr>
          <w:sz w:val="24"/>
          <w:szCs w:val="24"/>
        </w:rPr>
        <w:br/>
      </w:r>
      <w:r w:rsidRPr="00CB72B9">
        <w:rPr>
          <w:sz w:val="24"/>
          <w:szCs w:val="24"/>
        </w:rPr>
        <w:t xml:space="preserve">w harmonogramie Serwisu, o którym mowa powyżej, </w:t>
      </w:r>
    </w:p>
    <w:p w14:paraId="2DC402AF" w14:textId="6D0E995F" w:rsidR="00B07DA7" w:rsidRPr="00CB72B9" w:rsidRDefault="00FC4B70" w:rsidP="00DD3C78">
      <w:pPr>
        <w:ind w:left="567" w:hanging="283"/>
        <w:jc w:val="both"/>
        <w:rPr>
          <w:sz w:val="24"/>
          <w:szCs w:val="24"/>
        </w:rPr>
      </w:pPr>
      <w:r w:rsidRPr="00CB72B9">
        <w:rPr>
          <w:sz w:val="24"/>
          <w:szCs w:val="24"/>
        </w:rPr>
        <w:t xml:space="preserve">c) za zwłokę w usunięciu wad ujawnionych w okresie Gwarancji lub gwarancji na Serwis </w:t>
      </w:r>
      <w:r w:rsidR="00DD3C78">
        <w:rPr>
          <w:sz w:val="24"/>
          <w:szCs w:val="24"/>
        </w:rPr>
        <w:br/>
      </w:r>
      <w:r w:rsidRPr="00CB72B9">
        <w:rPr>
          <w:sz w:val="24"/>
          <w:szCs w:val="24"/>
        </w:rPr>
        <w:t>(o których mowa w § 13 oraz § 13a umowy), w wysokości 0,03 % całkowitego wynagrodzenia brutto przedmiotu umowy, określoneg</w:t>
      </w:r>
      <w:r w:rsidR="003705CE" w:rsidRPr="00CB72B9">
        <w:rPr>
          <w:sz w:val="24"/>
          <w:szCs w:val="24"/>
        </w:rPr>
        <w:t>o w § 6</w:t>
      </w:r>
      <w:r w:rsidR="00B60CCF">
        <w:rPr>
          <w:sz w:val="24"/>
          <w:szCs w:val="24"/>
        </w:rPr>
        <w:t xml:space="preserve"> </w:t>
      </w:r>
      <w:r w:rsidRPr="00CB72B9">
        <w:rPr>
          <w:sz w:val="24"/>
          <w:szCs w:val="24"/>
        </w:rPr>
        <w:t xml:space="preserve">umowy (suma obu wynagrodzeń), za każdy dzień zwłoki, liczony od upływu terminu wyznaczonego na usunięcie wad do dnia faktycznego ich usunięcia, potwierdzonego przez Zamawiającego, </w:t>
      </w:r>
    </w:p>
    <w:p w14:paraId="658643F0" w14:textId="621A013D" w:rsidR="00B07DA7" w:rsidRPr="00CB72B9" w:rsidRDefault="00FC4B70" w:rsidP="00DD3C78">
      <w:pPr>
        <w:ind w:left="567" w:hanging="283"/>
        <w:jc w:val="both"/>
        <w:rPr>
          <w:sz w:val="24"/>
          <w:szCs w:val="24"/>
        </w:rPr>
      </w:pPr>
      <w:r w:rsidRPr="00CB72B9">
        <w:rPr>
          <w:sz w:val="24"/>
          <w:szCs w:val="24"/>
        </w:rPr>
        <w:t>d</w:t>
      </w:r>
      <w:r w:rsidR="00DD3C78">
        <w:rPr>
          <w:sz w:val="24"/>
          <w:szCs w:val="24"/>
        </w:rPr>
        <w:t>)</w:t>
      </w:r>
      <w:r w:rsidR="00DD3C78">
        <w:rPr>
          <w:sz w:val="24"/>
          <w:szCs w:val="24"/>
        </w:rPr>
        <w:tab/>
      </w:r>
      <w:r w:rsidRPr="00CB72B9">
        <w:rPr>
          <w:sz w:val="24"/>
          <w:szCs w:val="24"/>
        </w:rPr>
        <w:t>w przypadku naruszenia przez Wykonawcę obowiązków dotyczących Przedstawicieli Wykonawcy, wskazanych w § 9 ust. 6-</w:t>
      </w:r>
      <w:r w:rsidR="00C42F13">
        <w:rPr>
          <w:sz w:val="24"/>
          <w:szCs w:val="24"/>
        </w:rPr>
        <w:t>12</w:t>
      </w:r>
      <w:r w:rsidRPr="00CB72B9">
        <w:rPr>
          <w:sz w:val="24"/>
          <w:szCs w:val="24"/>
        </w:rPr>
        <w:t xml:space="preserve"> umowy, jak również naruszenia obowiązków przedkładania listy personelu (bądź jej aktualizacji), o której mowa w § 9 ust. 1</w:t>
      </w:r>
      <w:r w:rsidR="0099274D">
        <w:rPr>
          <w:sz w:val="24"/>
          <w:szCs w:val="24"/>
        </w:rPr>
        <w:t>3</w:t>
      </w:r>
      <w:r w:rsidR="00431D37">
        <w:rPr>
          <w:sz w:val="24"/>
          <w:szCs w:val="24"/>
        </w:rPr>
        <w:t xml:space="preserve"> umowy, w </w:t>
      </w:r>
      <w:r w:rsidRPr="00CB72B9">
        <w:rPr>
          <w:sz w:val="24"/>
          <w:szCs w:val="24"/>
        </w:rPr>
        <w:t xml:space="preserve">wysokości 500 zł brutto (słownie: pięćset złotych) za każde stwierdzone naruszenie, </w:t>
      </w:r>
    </w:p>
    <w:p w14:paraId="12D5EAFD" w14:textId="486C05DE" w:rsidR="00B07DA7" w:rsidRPr="00CB72B9" w:rsidRDefault="00DD3C78" w:rsidP="00DD3C78">
      <w:pPr>
        <w:ind w:left="567" w:hanging="283"/>
        <w:jc w:val="both"/>
        <w:rPr>
          <w:sz w:val="24"/>
          <w:szCs w:val="24"/>
        </w:rPr>
      </w:pPr>
      <w:r>
        <w:rPr>
          <w:sz w:val="24"/>
          <w:szCs w:val="24"/>
        </w:rPr>
        <w:t>e)</w:t>
      </w:r>
      <w:r>
        <w:rPr>
          <w:sz w:val="24"/>
          <w:szCs w:val="24"/>
        </w:rPr>
        <w:tab/>
      </w:r>
      <w:r w:rsidR="00FC4B70" w:rsidRPr="00CB72B9">
        <w:rPr>
          <w:sz w:val="24"/>
          <w:szCs w:val="24"/>
        </w:rPr>
        <w:t xml:space="preserve">w przypadku naruszenia przez Wykonawcę obowiązków dotyczących zatrudniania na umowę o pracę, przedkładania stosownych oświadczeń lub innych dokumentów na żądanie Zamawiającego lub innych podmiotów lub innych obowiązków, o których mowa w § 9 ust. </w:t>
      </w:r>
      <w:r>
        <w:rPr>
          <w:sz w:val="24"/>
          <w:szCs w:val="24"/>
        </w:rPr>
        <w:br/>
      </w:r>
      <w:r w:rsidR="00FC4B70" w:rsidRPr="00CB72B9">
        <w:rPr>
          <w:sz w:val="24"/>
          <w:szCs w:val="24"/>
        </w:rPr>
        <w:t>1</w:t>
      </w:r>
      <w:r w:rsidR="00C42F13">
        <w:rPr>
          <w:sz w:val="24"/>
          <w:szCs w:val="24"/>
        </w:rPr>
        <w:t>5</w:t>
      </w:r>
      <w:r w:rsidR="00FC4B70" w:rsidRPr="00CB72B9">
        <w:rPr>
          <w:sz w:val="24"/>
          <w:szCs w:val="24"/>
        </w:rPr>
        <w:t>-2</w:t>
      </w:r>
      <w:r w:rsidR="00C42F13">
        <w:rPr>
          <w:sz w:val="24"/>
          <w:szCs w:val="24"/>
        </w:rPr>
        <w:t>1</w:t>
      </w:r>
      <w:r w:rsidR="00FC4B70" w:rsidRPr="00CB72B9">
        <w:rPr>
          <w:sz w:val="24"/>
          <w:szCs w:val="24"/>
        </w:rPr>
        <w:t xml:space="preserve"> umowy, w wysokości 500 zł (słownie: pięćset złotych) za każde stwierdzone naruszenie, </w:t>
      </w:r>
    </w:p>
    <w:p w14:paraId="621883A3" w14:textId="236B218A" w:rsidR="003D7D39" w:rsidRPr="00CB72B9" w:rsidRDefault="00FC4B70" w:rsidP="00DD3C78">
      <w:pPr>
        <w:ind w:left="567" w:hanging="283"/>
        <w:jc w:val="both"/>
        <w:rPr>
          <w:sz w:val="24"/>
          <w:szCs w:val="24"/>
        </w:rPr>
      </w:pPr>
      <w:r w:rsidRPr="00CB72B9">
        <w:rPr>
          <w:sz w:val="24"/>
          <w:szCs w:val="24"/>
        </w:rPr>
        <w:t xml:space="preserve">f) w przypadku naruszenia postanowień dotyczących Podwykonawców, określonych w § 5 niniejszej umowy, w zakresie: − braku zapłaty lub nieterminowej zapłaty wynagrodzenia należnego Podwykonawcy, w wysokości 1000 zł (słownie: </w:t>
      </w:r>
      <w:r w:rsidR="00431D37">
        <w:rPr>
          <w:sz w:val="24"/>
          <w:szCs w:val="24"/>
        </w:rPr>
        <w:t xml:space="preserve">jeden </w:t>
      </w:r>
      <w:r w:rsidRPr="00CB72B9">
        <w:rPr>
          <w:sz w:val="24"/>
          <w:szCs w:val="24"/>
        </w:rPr>
        <w:t xml:space="preserve">tysiąc złotych) za każde </w:t>
      </w:r>
      <w:r w:rsidR="00DD3C78">
        <w:rPr>
          <w:sz w:val="24"/>
          <w:szCs w:val="24"/>
        </w:rPr>
        <w:t>s</w:t>
      </w:r>
      <w:r w:rsidR="00431D37">
        <w:rPr>
          <w:sz w:val="24"/>
          <w:szCs w:val="24"/>
        </w:rPr>
        <w:t>twierdzone naruszenie</w:t>
      </w:r>
      <w:r w:rsidRPr="00CB72B9">
        <w:rPr>
          <w:sz w:val="24"/>
          <w:szCs w:val="24"/>
        </w:rPr>
        <w:t xml:space="preserve"> − nieprzedstawienia </w:t>
      </w:r>
      <w:r w:rsidR="00DD3C78">
        <w:rPr>
          <w:sz w:val="24"/>
          <w:szCs w:val="24"/>
        </w:rPr>
        <w:t>Zamawiającemu do zaakceptowania</w:t>
      </w:r>
      <w:r w:rsidR="00431D37">
        <w:rPr>
          <w:sz w:val="24"/>
          <w:szCs w:val="24"/>
        </w:rPr>
        <w:t xml:space="preserve"> </w:t>
      </w:r>
      <w:r w:rsidR="00DD3C78">
        <w:rPr>
          <w:sz w:val="24"/>
          <w:szCs w:val="24"/>
        </w:rPr>
        <w:t>d</w:t>
      </w:r>
      <w:r w:rsidRPr="00CB72B9">
        <w:rPr>
          <w:sz w:val="24"/>
          <w:szCs w:val="24"/>
        </w:rPr>
        <w:t xml:space="preserve">okumentów, o których mowa w § 5 ust. 3 umowy lub projektu ich zmiany, w wysokości </w:t>
      </w:r>
      <w:r w:rsidR="00DD3C78">
        <w:rPr>
          <w:sz w:val="24"/>
          <w:szCs w:val="24"/>
        </w:rPr>
        <w:br/>
      </w:r>
      <w:r w:rsidRPr="00CB72B9">
        <w:rPr>
          <w:sz w:val="24"/>
          <w:szCs w:val="24"/>
        </w:rPr>
        <w:t xml:space="preserve">500 zł (słownie: pięćset złotych) za </w:t>
      </w:r>
      <w:r w:rsidR="00324F83">
        <w:rPr>
          <w:sz w:val="24"/>
          <w:szCs w:val="24"/>
        </w:rPr>
        <w:t>każde stwierdzone naruszenie,</w:t>
      </w:r>
    </w:p>
    <w:p w14:paraId="38F6385B" w14:textId="679ADF27" w:rsidR="003D7D39" w:rsidRPr="00CB72B9" w:rsidRDefault="003D7D39" w:rsidP="00DD3C78">
      <w:pPr>
        <w:ind w:left="567" w:hanging="283"/>
        <w:jc w:val="both"/>
        <w:rPr>
          <w:sz w:val="24"/>
          <w:szCs w:val="24"/>
        </w:rPr>
      </w:pPr>
      <w:r w:rsidRPr="00CB72B9">
        <w:rPr>
          <w:sz w:val="24"/>
          <w:szCs w:val="24"/>
        </w:rPr>
        <w:t xml:space="preserve">g) </w:t>
      </w:r>
      <w:r w:rsidR="00FC4B70" w:rsidRPr="00CB72B9">
        <w:rPr>
          <w:sz w:val="24"/>
          <w:szCs w:val="24"/>
        </w:rPr>
        <w:t xml:space="preserve">nieprzedłożenia Zamawiającemu, w terminie i na zasadach określonym w § 5 ust. 7 umowy, poświadczonej za zgodność z oryginałem kopii umowy o podwykonawstwo lub jej zmiany, </w:t>
      </w:r>
      <w:r w:rsidR="00DD3C78">
        <w:rPr>
          <w:sz w:val="24"/>
          <w:szCs w:val="24"/>
        </w:rPr>
        <w:br/>
      </w:r>
      <w:r w:rsidR="00FC4B70" w:rsidRPr="00CB72B9">
        <w:rPr>
          <w:sz w:val="24"/>
          <w:szCs w:val="24"/>
        </w:rPr>
        <w:t xml:space="preserve">w wysokości 500 zł (słownie: pięćset złotych) za </w:t>
      </w:r>
      <w:r w:rsidR="00324F83">
        <w:rPr>
          <w:sz w:val="24"/>
          <w:szCs w:val="24"/>
        </w:rPr>
        <w:t>każde stwierdzone naruszenie,</w:t>
      </w:r>
      <w:r w:rsidRPr="00CB72B9">
        <w:rPr>
          <w:sz w:val="24"/>
          <w:szCs w:val="24"/>
        </w:rPr>
        <w:t xml:space="preserve"> </w:t>
      </w:r>
    </w:p>
    <w:p w14:paraId="147B58DF" w14:textId="7329FF4C" w:rsidR="003D7D39" w:rsidRPr="00CB72B9" w:rsidRDefault="003D7D39" w:rsidP="00DD3C78">
      <w:pPr>
        <w:ind w:left="567" w:hanging="283"/>
        <w:jc w:val="both"/>
        <w:rPr>
          <w:sz w:val="24"/>
          <w:szCs w:val="24"/>
        </w:rPr>
      </w:pPr>
      <w:r w:rsidRPr="00CB72B9">
        <w:rPr>
          <w:sz w:val="24"/>
          <w:szCs w:val="24"/>
        </w:rPr>
        <w:t xml:space="preserve">h) </w:t>
      </w:r>
      <w:r w:rsidR="00FC4B70" w:rsidRPr="00CB72B9">
        <w:rPr>
          <w:sz w:val="24"/>
          <w:szCs w:val="24"/>
        </w:rPr>
        <w:t xml:space="preserve">braku zmiany umowy o podwykonawstwo w zakresie terminu zapłaty, o którym mowa w § 5 ust. 3 lit. d) umowy lub § 5 ust. </w:t>
      </w:r>
      <w:r w:rsidR="00C42F13">
        <w:rPr>
          <w:sz w:val="24"/>
          <w:szCs w:val="24"/>
        </w:rPr>
        <w:t>9</w:t>
      </w:r>
      <w:r w:rsidR="00FC4B70" w:rsidRPr="00CB72B9">
        <w:rPr>
          <w:sz w:val="24"/>
          <w:szCs w:val="24"/>
        </w:rPr>
        <w:t xml:space="preserve"> umowy, w sytuacji zgłoszenia przez Zamawiającego stosownych zastrzeżeń, w wysokości 500 zł (słownie: pięćset złotych) za </w:t>
      </w:r>
      <w:r w:rsidR="00324F83">
        <w:rPr>
          <w:sz w:val="24"/>
          <w:szCs w:val="24"/>
        </w:rPr>
        <w:t>każde stwierdzone naruszenie,</w:t>
      </w:r>
    </w:p>
    <w:p w14:paraId="37DB751D" w14:textId="34D3DE69" w:rsidR="003D7D39" w:rsidRPr="00CB72B9" w:rsidRDefault="003D7D39" w:rsidP="00DD3C78">
      <w:pPr>
        <w:ind w:left="567" w:hanging="283"/>
        <w:jc w:val="both"/>
        <w:rPr>
          <w:sz w:val="24"/>
          <w:szCs w:val="24"/>
        </w:rPr>
      </w:pPr>
      <w:r w:rsidRPr="00CB72B9">
        <w:rPr>
          <w:sz w:val="24"/>
          <w:szCs w:val="24"/>
        </w:rPr>
        <w:t xml:space="preserve">i) </w:t>
      </w:r>
      <w:r w:rsidR="00FC4B70" w:rsidRPr="00CB72B9">
        <w:rPr>
          <w:sz w:val="24"/>
          <w:szCs w:val="24"/>
        </w:rPr>
        <w:t xml:space="preserve">w przypadku usunięcia Podwykonawcy z Terenu Budowy, zgodnie z § 5 ust. 13 umowy, </w:t>
      </w:r>
      <w:r w:rsidR="00DD3C78">
        <w:rPr>
          <w:sz w:val="24"/>
          <w:szCs w:val="24"/>
        </w:rPr>
        <w:br/>
      </w:r>
      <w:r w:rsidR="00FC4B70" w:rsidRPr="00CB72B9">
        <w:rPr>
          <w:sz w:val="24"/>
          <w:szCs w:val="24"/>
        </w:rPr>
        <w:t xml:space="preserve">w wysokości </w:t>
      </w:r>
      <w:r w:rsidR="002D6CAD">
        <w:rPr>
          <w:sz w:val="24"/>
          <w:szCs w:val="24"/>
        </w:rPr>
        <w:t>500</w:t>
      </w:r>
      <w:r w:rsidR="00FC4B70" w:rsidRPr="00CB72B9">
        <w:rPr>
          <w:sz w:val="24"/>
          <w:szCs w:val="24"/>
        </w:rPr>
        <w:t xml:space="preserve"> zł (słownie</w:t>
      </w:r>
      <w:r w:rsidR="002D6CAD">
        <w:rPr>
          <w:sz w:val="24"/>
          <w:szCs w:val="24"/>
        </w:rPr>
        <w:t>:</w:t>
      </w:r>
      <w:r w:rsidR="00FC4B70" w:rsidRPr="00CB72B9">
        <w:rPr>
          <w:sz w:val="24"/>
          <w:szCs w:val="24"/>
        </w:rPr>
        <w:t xml:space="preserve"> pięćset zł</w:t>
      </w:r>
      <w:r w:rsidR="00324F83">
        <w:rPr>
          <w:sz w:val="24"/>
          <w:szCs w:val="24"/>
        </w:rPr>
        <w:t>otych) za każdy taki przypadek,</w:t>
      </w:r>
    </w:p>
    <w:p w14:paraId="19088E94" w14:textId="20AFDB22" w:rsidR="00C76AF8" w:rsidRPr="00CB72B9" w:rsidRDefault="003D7D39" w:rsidP="00DD3C78">
      <w:pPr>
        <w:ind w:left="567" w:hanging="283"/>
        <w:jc w:val="both"/>
        <w:rPr>
          <w:sz w:val="24"/>
          <w:szCs w:val="24"/>
        </w:rPr>
      </w:pPr>
      <w:r w:rsidRPr="00CB72B9">
        <w:rPr>
          <w:sz w:val="24"/>
          <w:szCs w:val="24"/>
        </w:rPr>
        <w:t>j</w:t>
      </w:r>
      <w:r w:rsidR="00FC4B70" w:rsidRPr="00CB72B9">
        <w:rPr>
          <w:sz w:val="24"/>
          <w:szCs w:val="24"/>
        </w:rPr>
        <w:t xml:space="preserve">) </w:t>
      </w:r>
      <w:r w:rsidR="002D6CAD">
        <w:rPr>
          <w:sz w:val="24"/>
          <w:szCs w:val="24"/>
        </w:rPr>
        <w:t>w wysokości 1000</w:t>
      </w:r>
      <w:r w:rsidR="00C76AF8" w:rsidRPr="00CB72B9">
        <w:rPr>
          <w:sz w:val="24"/>
          <w:szCs w:val="24"/>
        </w:rPr>
        <w:t xml:space="preserve"> zł</w:t>
      </w:r>
      <w:r w:rsidR="002D6CAD">
        <w:rPr>
          <w:sz w:val="24"/>
          <w:szCs w:val="24"/>
        </w:rPr>
        <w:t xml:space="preserve"> (słownie: </w:t>
      </w:r>
      <w:r w:rsidR="00431D37">
        <w:rPr>
          <w:sz w:val="24"/>
          <w:szCs w:val="24"/>
        </w:rPr>
        <w:t xml:space="preserve">jeden </w:t>
      </w:r>
      <w:r w:rsidR="002D6CAD">
        <w:rPr>
          <w:sz w:val="24"/>
          <w:szCs w:val="24"/>
        </w:rPr>
        <w:t>tysiąc złotych)</w:t>
      </w:r>
      <w:r w:rsidR="00C76AF8" w:rsidRPr="00CB72B9">
        <w:rPr>
          <w:sz w:val="24"/>
          <w:szCs w:val="24"/>
        </w:rPr>
        <w:t xml:space="preserve"> za każdy dzień zwłoki w dostarczeniu zaktualizowanego Harmonogramu Serwisu, względem terminu o którym mowa w § 3 ust. 2 u</w:t>
      </w:r>
      <w:r w:rsidR="00324F83">
        <w:rPr>
          <w:sz w:val="24"/>
          <w:szCs w:val="24"/>
        </w:rPr>
        <w:t>mowy,</w:t>
      </w:r>
    </w:p>
    <w:p w14:paraId="2C8F2FA4" w14:textId="35B45BE3" w:rsidR="006663D7" w:rsidRPr="00A02764" w:rsidRDefault="00324F83" w:rsidP="00DD3C78">
      <w:pPr>
        <w:ind w:left="567" w:hanging="283"/>
        <w:jc w:val="both"/>
        <w:rPr>
          <w:sz w:val="24"/>
          <w:szCs w:val="24"/>
        </w:rPr>
      </w:pPr>
      <w:r>
        <w:rPr>
          <w:sz w:val="24"/>
          <w:szCs w:val="24"/>
        </w:rPr>
        <w:t>k</w:t>
      </w:r>
      <w:r w:rsidR="002D6CAD">
        <w:rPr>
          <w:sz w:val="24"/>
          <w:szCs w:val="24"/>
        </w:rPr>
        <w:t>)</w:t>
      </w:r>
      <w:r w:rsidR="002D6CAD">
        <w:rPr>
          <w:sz w:val="24"/>
          <w:szCs w:val="24"/>
        </w:rPr>
        <w:tab/>
      </w:r>
      <w:r w:rsidR="006663D7" w:rsidRPr="00CB72B9">
        <w:rPr>
          <w:sz w:val="24"/>
          <w:szCs w:val="24"/>
        </w:rPr>
        <w:t xml:space="preserve">nieprzedłożenia wymaganych dokumentów w terminie na zasadach określonych § 11 </w:t>
      </w:r>
      <w:r w:rsidR="002D6CAD">
        <w:rPr>
          <w:sz w:val="24"/>
          <w:szCs w:val="24"/>
        </w:rPr>
        <w:br/>
      </w:r>
      <w:r w:rsidR="006663D7" w:rsidRPr="00CB72B9">
        <w:rPr>
          <w:sz w:val="24"/>
          <w:szCs w:val="24"/>
        </w:rPr>
        <w:t xml:space="preserve">ust. 26 – </w:t>
      </w:r>
      <w:r w:rsidR="002D6CAD">
        <w:rPr>
          <w:sz w:val="24"/>
          <w:szCs w:val="24"/>
        </w:rPr>
        <w:t>w wysokości 200 zł</w:t>
      </w:r>
      <w:r w:rsidR="006663D7" w:rsidRPr="00A02764">
        <w:rPr>
          <w:sz w:val="24"/>
          <w:szCs w:val="24"/>
        </w:rPr>
        <w:t xml:space="preserve"> </w:t>
      </w:r>
      <w:r w:rsidR="002D6CAD">
        <w:rPr>
          <w:sz w:val="24"/>
          <w:szCs w:val="24"/>
        </w:rPr>
        <w:t xml:space="preserve">(słownie: dwieście złotych) </w:t>
      </w:r>
      <w:r w:rsidR="00775C96">
        <w:rPr>
          <w:sz w:val="24"/>
          <w:szCs w:val="24"/>
        </w:rPr>
        <w:t>za każdy dzień zwłoki.</w:t>
      </w:r>
    </w:p>
    <w:p w14:paraId="1350DAA3" w14:textId="48A87FDA" w:rsidR="00B07DA7" w:rsidRPr="00A02764" w:rsidRDefault="00FC4B70" w:rsidP="00DD3C78">
      <w:pPr>
        <w:ind w:left="284" w:hanging="284"/>
        <w:jc w:val="both"/>
        <w:rPr>
          <w:sz w:val="24"/>
          <w:szCs w:val="24"/>
        </w:rPr>
      </w:pPr>
      <w:r w:rsidRPr="00A02764">
        <w:rPr>
          <w:sz w:val="24"/>
          <w:szCs w:val="24"/>
        </w:rPr>
        <w:t>2</w:t>
      </w:r>
      <w:r w:rsidR="00DD3C78" w:rsidRPr="00A02764">
        <w:rPr>
          <w:sz w:val="24"/>
          <w:szCs w:val="24"/>
        </w:rPr>
        <w:t>.</w:t>
      </w:r>
      <w:r w:rsidR="00DD3C78" w:rsidRPr="00A02764">
        <w:rPr>
          <w:sz w:val="24"/>
          <w:szCs w:val="24"/>
        </w:rPr>
        <w:tab/>
      </w:r>
      <w:r w:rsidRPr="00A02764">
        <w:rPr>
          <w:sz w:val="24"/>
          <w:szCs w:val="24"/>
        </w:rPr>
        <w:t>W przypadku osiągnięcia przez przedmio</w:t>
      </w:r>
      <w:r w:rsidR="003D7D39" w:rsidRPr="00A02764">
        <w:rPr>
          <w:sz w:val="24"/>
          <w:szCs w:val="24"/>
        </w:rPr>
        <w:t xml:space="preserve">t umowy parametrów gorszych </w:t>
      </w:r>
      <w:r w:rsidR="00BB46AA" w:rsidRPr="00A02764">
        <w:rPr>
          <w:sz w:val="24"/>
          <w:szCs w:val="24"/>
        </w:rPr>
        <w:t>niż Parametry Gwarant</w:t>
      </w:r>
      <w:r w:rsidR="00DD3C78" w:rsidRPr="00A02764">
        <w:rPr>
          <w:sz w:val="24"/>
          <w:szCs w:val="24"/>
        </w:rPr>
        <w:t>owane określone załączniku nr 1</w:t>
      </w:r>
      <w:r w:rsidR="001621B9" w:rsidRPr="00A02764">
        <w:rPr>
          <w:sz w:val="24"/>
          <w:szCs w:val="24"/>
        </w:rPr>
        <w:t>j</w:t>
      </w:r>
      <w:r w:rsidR="00C42F13">
        <w:rPr>
          <w:sz w:val="24"/>
          <w:szCs w:val="24"/>
        </w:rPr>
        <w:t xml:space="preserve"> do SWZ</w:t>
      </w:r>
      <w:r w:rsidR="00BB46AA" w:rsidRPr="00A02764">
        <w:rPr>
          <w:sz w:val="24"/>
          <w:szCs w:val="24"/>
        </w:rPr>
        <w:t>,</w:t>
      </w:r>
      <w:r w:rsidRPr="00A02764">
        <w:rPr>
          <w:sz w:val="24"/>
          <w:szCs w:val="24"/>
        </w:rPr>
        <w:t xml:space="preserve"> Wykonawca obowiązany jest zapłacić Zamawiającemu następujące kary umowne:</w:t>
      </w:r>
    </w:p>
    <w:p w14:paraId="3E14F83C" w14:textId="423AE10A" w:rsidR="00B07DA7" w:rsidRPr="00A02764" w:rsidRDefault="00DD3C78" w:rsidP="00DD3C78">
      <w:pPr>
        <w:ind w:left="709" w:hanging="283"/>
        <w:jc w:val="both"/>
        <w:rPr>
          <w:sz w:val="24"/>
          <w:szCs w:val="24"/>
        </w:rPr>
      </w:pPr>
      <w:r w:rsidRPr="00A02764">
        <w:rPr>
          <w:sz w:val="24"/>
          <w:szCs w:val="24"/>
        </w:rPr>
        <w:t>a)</w:t>
      </w:r>
      <w:r w:rsidRPr="00A02764">
        <w:rPr>
          <w:sz w:val="24"/>
          <w:szCs w:val="24"/>
        </w:rPr>
        <w:tab/>
      </w:r>
      <w:r w:rsidR="00FC4B70" w:rsidRPr="00A02764">
        <w:rPr>
          <w:sz w:val="24"/>
          <w:szCs w:val="24"/>
        </w:rPr>
        <w:t>za niedotrzymanie wiążących Parame</w:t>
      </w:r>
      <w:r w:rsidR="00BB46AA" w:rsidRPr="00A02764">
        <w:rPr>
          <w:sz w:val="24"/>
          <w:szCs w:val="24"/>
        </w:rPr>
        <w:t xml:space="preserve">trów Gwarantowanych </w:t>
      </w:r>
      <w:r w:rsidR="00D679D0">
        <w:rPr>
          <w:sz w:val="24"/>
          <w:szCs w:val="24"/>
        </w:rPr>
        <w:t xml:space="preserve">urządzeń </w:t>
      </w:r>
      <w:r w:rsidR="00BB46AA" w:rsidRPr="00A02764">
        <w:rPr>
          <w:sz w:val="24"/>
          <w:szCs w:val="24"/>
        </w:rPr>
        <w:t>wg pozycji tabeli załącznik</w:t>
      </w:r>
      <w:r w:rsidR="00D679D0">
        <w:rPr>
          <w:sz w:val="24"/>
          <w:szCs w:val="24"/>
        </w:rPr>
        <w:t xml:space="preserve"> </w:t>
      </w:r>
      <w:r w:rsidRPr="00A02764">
        <w:rPr>
          <w:sz w:val="24"/>
          <w:szCs w:val="24"/>
        </w:rPr>
        <w:t>nr 1</w:t>
      </w:r>
      <w:r w:rsidR="00D540C8" w:rsidRPr="00A02764">
        <w:rPr>
          <w:sz w:val="24"/>
          <w:szCs w:val="24"/>
        </w:rPr>
        <w:t>j</w:t>
      </w:r>
      <w:r w:rsidR="00F8404B">
        <w:rPr>
          <w:sz w:val="24"/>
          <w:szCs w:val="24"/>
        </w:rPr>
        <w:t xml:space="preserve"> do SWZ:</w:t>
      </w:r>
    </w:p>
    <w:p w14:paraId="6030168F" w14:textId="52880846" w:rsidR="00B07DA7" w:rsidRPr="00A77C7C" w:rsidRDefault="00FC4B70" w:rsidP="00DD3C78">
      <w:pPr>
        <w:ind w:left="709" w:hanging="425"/>
        <w:jc w:val="both"/>
        <w:rPr>
          <w:sz w:val="24"/>
          <w:szCs w:val="24"/>
        </w:rPr>
      </w:pPr>
      <w:r w:rsidRPr="00A77C7C">
        <w:rPr>
          <w:sz w:val="24"/>
          <w:szCs w:val="24"/>
        </w:rPr>
        <w:t>a</w:t>
      </w:r>
      <w:r w:rsidR="00DD3C78" w:rsidRPr="00A77C7C">
        <w:rPr>
          <w:sz w:val="24"/>
          <w:szCs w:val="24"/>
        </w:rPr>
        <w:t>a)</w:t>
      </w:r>
      <w:r w:rsidR="00DD3C78" w:rsidRPr="00A77C7C">
        <w:rPr>
          <w:sz w:val="24"/>
          <w:szCs w:val="24"/>
        </w:rPr>
        <w:tab/>
      </w:r>
      <w:r w:rsidRPr="00A77C7C">
        <w:rPr>
          <w:sz w:val="24"/>
          <w:szCs w:val="24"/>
        </w:rPr>
        <w:t xml:space="preserve">za każdy 1kW poniżej gwarantowanej </w:t>
      </w:r>
      <w:r w:rsidR="00C42F13">
        <w:rPr>
          <w:sz w:val="24"/>
          <w:szCs w:val="24"/>
        </w:rPr>
        <w:t xml:space="preserve">minimalnej </w:t>
      </w:r>
      <w:r w:rsidR="00E54AD0" w:rsidRPr="00A77C7C">
        <w:rPr>
          <w:sz w:val="24"/>
          <w:szCs w:val="24"/>
        </w:rPr>
        <w:t>mocy</w:t>
      </w:r>
      <w:r w:rsidR="004018F5" w:rsidRPr="00A77C7C">
        <w:rPr>
          <w:sz w:val="24"/>
          <w:szCs w:val="24"/>
        </w:rPr>
        <w:t xml:space="preserve"> każdej z </w:t>
      </w:r>
      <w:r w:rsidR="00C30F10" w:rsidRPr="00A77C7C">
        <w:rPr>
          <w:sz w:val="24"/>
          <w:szCs w:val="24"/>
        </w:rPr>
        <w:t>jednostek wytwórczych</w:t>
      </w:r>
      <w:r w:rsidR="001A012C" w:rsidRPr="00A77C7C">
        <w:rPr>
          <w:sz w:val="24"/>
          <w:szCs w:val="24"/>
        </w:rPr>
        <w:t xml:space="preserve"> (</w:t>
      </w:r>
      <w:r w:rsidR="00315F26" w:rsidRPr="00A77C7C">
        <w:rPr>
          <w:sz w:val="24"/>
          <w:szCs w:val="24"/>
        </w:rPr>
        <w:t xml:space="preserve">licznik energii </w:t>
      </w:r>
      <w:r w:rsidR="001A012C" w:rsidRPr="00A77C7C">
        <w:rPr>
          <w:sz w:val="24"/>
          <w:szCs w:val="24"/>
        </w:rPr>
        <w:t>na wyjściu z jednostki wytwórczej</w:t>
      </w:r>
      <w:r w:rsidR="00315F26" w:rsidRPr="00A77C7C">
        <w:rPr>
          <w:sz w:val="24"/>
          <w:szCs w:val="24"/>
        </w:rPr>
        <w:t xml:space="preserve"> </w:t>
      </w:r>
      <w:r w:rsidR="00E2638F" w:rsidRPr="00A77C7C">
        <w:rPr>
          <w:sz w:val="24"/>
          <w:szCs w:val="24"/>
        </w:rPr>
        <w:t>– poz. I.1</w:t>
      </w:r>
      <w:r w:rsidR="00EA7A06" w:rsidRPr="00A77C7C">
        <w:rPr>
          <w:sz w:val="24"/>
          <w:szCs w:val="24"/>
        </w:rPr>
        <w:t>, I.2, II.1, III.1, III.2</w:t>
      </w:r>
      <w:r w:rsidR="0034266B" w:rsidRPr="00A77C7C">
        <w:rPr>
          <w:sz w:val="24"/>
          <w:szCs w:val="24"/>
        </w:rPr>
        <w:t>, IV.1</w:t>
      </w:r>
      <w:r w:rsidR="00756F5A" w:rsidRPr="00A77C7C">
        <w:rPr>
          <w:sz w:val="24"/>
          <w:szCs w:val="24"/>
        </w:rPr>
        <w:t xml:space="preserve"> tabeli </w:t>
      </w:r>
      <w:r w:rsidR="00756F5A" w:rsidRPr="00A77C7C">
        <w:rPr>
          <w:sz w:val="24"/>
          <w:szCs w:val="24"/>
        </w:rPr>
        <w:lastRenderedPageBreak/>
        <w:t>Parametrów</w:t>
      </w:r>
      <w:r w:rsidR="00DB63D2">
        <w:rPr>
          <w:sz w:val="24"/>
          <w:szCs w:val="24"/>
        </w:rPr>
        <w:t xml:space="preserve"> Gwarantowanych</w:t>
      </w:r>
      <w:r w:rsidR="00CA6BA3" w:rsidRPr="00A77C7C">
        <w:rPr>
          <w:sz w:val="24"/>
          <w:szCs w:val="24"/>
        </w:rPr>
        <w:t xml:space="preserve">) </w:t>
      </w:r>
      <w:r w:rsidRPr="00A77C7C">
        <w:rPr>
          <w:sz w:val="24"/>
          <w:szCs w:val="24"/>
        </w:rPr>
        <w:t>stwierdzonej w trakcie każdego z Pomiarów Gwarancyjnych</w:t>
      </w:r>
      <w:r w:rsidR="00C11357" w:rsidRPr="00A77C7C">
        <w:rPr>
          <w:sz w:val="24"/>
          <w:szCs w:val="24"/>
        </w:rPr>
        <w:t xml:space="preserve"> urządzeń</w:t>
      </w:r>
      <w:r w:rsidR="001D3FDC" w:rsidRPr="00A77C7C">
        <w:rPr>
          <w:sz w:val="24"/>
          <w:szCs w:val="24"/>
        </w:rPr>
        <w:t>,</w:t>
      </w:r>
      <w:r w:rsidRPr="00A77C7C">
        <w:rPr>
          <w:sz w:val="24"/>
          <w:szCs w:val="24"/>
        </w:rPr>
        <w:t xml:space="preserve"> Zamawiający jest uprawniony do naliczenia kary umownej w wysokości 0,0</w:t>
      </w:r>
      <w:r w:rsidR="00E025BD" w:rsidRPr="00A77C7C">
        <w:rPr>
          <w:sz w:val="24"/>
          <w:szCs w:val="24"/>
        </w:rPr>
        <w:t>0</w:t>
      </w:r>
      <w:r w:rsidRPr="00A77C7C">
        <w:rPr>
          <w:sz w:val="24"/>
          <w:szCs w:val="24"/>
        </w:rPr>
        <w:t>1% (</w:t>
      </w:r>
      <w:r w:rsidR="007E49C5" w:rsidRPr="00A77C7C">
        <w:rPr>
          <w:sz w:val="24"/>
          <w:szCs w:val="24"/>
        </w:rPr>
        <w:t xml:space="preserve">słownie: </w:t>
      </w:r>
      <w:r w:rsidRPr="00A77C7C">
        <w:rPr>
          <w:sz w:val="24"/>
          <w:szCs w:val="24"/>
        </w:rPr>
        <w:t xml:space="preserve">jedna </w:t>
      </w:r>
      <w:r w:rsidR="00036E20" w:rsidRPr="00A77C7C">
        <w:rPr>
          <w:sz w:val="24"/>
          <w:szCs w:val="24"/>
        </w:rPr>
        <w:t>tysięczna</w:t>
      </w:r>
      <w:r w:rsidRPr="00A77C7C">
        <w:rPr>
          <w:sz w:val="24"/>
          <w:szCs w:val="24"/>
        </w:rPr>
        <w:t xml:space="preserve"> procentu) wynagrodzenia brutto, określ</w:t>
      </w:r>
      <w:r w:rsidR="003705CE" w:rsidRPr="00A77C7C">
        <w:rPr>
          <w:sz w:val="24"/>
          <w:szCs w:val="24"/>
        </w:rPr>
        <w:t>onego w § 6</w:t>
      </w:r>
      <w:r w:rsidR="00C42F13">
        <w:rPr>
          <w:sz w:val="24"/>
          <w:szCs w:val="24"/>
        </w:rPr>
        <w:t xml:space="preserve"> ust. 1 do umowy</w:t>
      </w:r>
      <w:r w:rsidR="00431D37">
        <w:rPr>
          <w:sz w:val="24"/>
          <w:szCs w:val="24"/>
        </w:rPr>
        <w:t>,</w:t>
      </w:r>
    </w:p>
    <w:p w14:paraId="21E38294" w14:textId="729F3839" w:rsidR="00B07DA7" w:rsidRPr="00A77C7C" w:rsidRDefault="00475869" w:rsidP="00DD3C78">
      <w:pPr>
        <w:ind w:left="709" w:hanging="425"/>
        <w:jc w:val="both"/>
        <w:rPr>
          <w:sz w:val="24"/>
          <w:szCs w:val="24"/>
        </w:rPr>
      </w:pPr>
      <w:proofErr w:type="spellStart"/>
      <w:r w:rsidRPr="00A77C7C">
        <w:rPr>
          <w:sz w:val="24"/>
          <w:szCs w:val="24"/>
        </w:rPr>
        <w:t>bb</w:t>
      </w:r>
      <w:proofErr w:type="spellEnd"/>
      <w:r w:rsidR="00DD3C78" w:rsidRPr="00A77C7C">
        <w:rPr>
          <w:sz w:val="24"/>
          <w:szCs w:val="24"/>
        </w:rPr>
        <w:t>)</w:t>
      </w:r>
      <w:r w:rsidR="00DD3C78" w:rsidRPr="00A77C7C">
        <w:rPr>
          <w:sz w:val="24"/>
          <w:szCs w:val="24"/>
        </w:rPr>
        <w:tab/>
      </w:r>
      <w:r w:rsidR="00FC4B70" w:rsidRPr="00A77C7C">
        <w:rPr>
          <w:sz w:val="24"/>
          <w:szCs w:val="24"/>
        </w:rPr>
        <w:t xml:space="preserve">za każdy 0,1% (jedna dziesiąta punktu procentowego) poniżej gwarantowanej </w:t>
      </w:r>
      <w:r w:rsidR="00C42F13">
        <w:rPr>
          <w:sz w:val="24"/>
          <w:szCs w:val="24"/>
        </w:rPr>
        <w:t xml:space="preserve">minimalnej </w:t>
      </w:r>
      <w:r w:rsidR="00FC4B70" w:rsidRPr="00A77C7C">
        <w:rPr>
          <w:sz w:val="24"/>
          <w:szCs w:val="24"/>
        </w:rPr>
        <w:t>sprawności całkowitej</w:t>
      </w:r>
      <w:r w:rsidR="00AB0B67" w:rsidRPr="00A77C7C">
        <w:rPr>
          <w:sz w:val="24"/>
          <w:szCs w:val="24"/>
        </w:rPr>
        <w:t xml:space="preserve"> każd</w:t>
      </w:r>
      <w:r w:rsidR="00300589" w:rsidRPr="00A77C7C">
        <w:rPr>
          <w:sz w:val="24"/>
          <w:szCs w:val="24"/>
        </w:rPr>
        <w:t>ej z</w:t>
      </w:r>
      <w:r w:rsidR="00FC4B70" w:rsidRPr="00A77C7C">
        <w:rPr>
          <w:sz w:val="24"/>
          <w:szCs w:val="24"/>
        </w:rPr>
        <w:t xml:space="preserve"> jednostek wytwórczych (poz. </w:t>
      </w:r>
      <w:r w:rsidR="00E877B4" w:rsidRPr="00A77C7C">
        <w:rPr>
          <w:sz w:val="24"/>
          <w:szCs w:val="24"/>
        </w:rPr>
        <w:t>I</w:t>
      </w:r>
      <w:r w:rsidR="00A71B29" w:rsidRPr="00A77C7C">
        <w:rPr>
          <w:sz w:val="24"/>
          <w:szCs w:val="24"/>
        </w:rPr>
        <w:t>.4, II.4</w:t>
      </w:r>
      <w:r w:rsidR="003D56B2" w:rsidRPr="00A77C7C">
        <w:rPr>
          <w:sz w:val="24"/>
          <w:szCs w:val="24"/>
        </w:rPr>
        <w:t>, III.4</w:t>
      </w:r>
      <w:r w:rsidR="00E07416" w:rsidRPr="00A77C7C">
        <w:rPr>
          <w:sz w:val="24"/>
          <w:szCs w:val="24"/>
        </w:rPr>
        <w:t>, IV.4</w:t>
      </w:r>
      <w:r w:rsidR="00FC4B70" w:rsidRPr="00A77C7C">
        <w:rPr>
          <w:sz w:val="24"/>
          <w:szCs w:val="24"/>
        </w:rPr>
        <w:t xml:space="preserve"> tabeli </w:t>
      </w:r>
      <w:r w:rsidR="00E07416" w:rsidRPr="00A77C7C">
        <w:rPr>
          <w:sz w:val="24"/>
          <w:szCs w:val="24"/>
        </w:rPr>
        <w:t>Parametrów</w:t>
      </w:r>
      <w:r w:rsidR="00DB63D2">
        <w:rPr>
          <w:sz w:val="24"/>
          <w:szCs w:val="24"/>
        </w:rPr>
        <w:t xml:space="preserve"> Gwarantowanych</w:t>
      </w:r>
      <w:r w:rsidR="00FC4B70" w:rsidRPr="00A77C7C">
        <w:rPr>
          <w:sz w:val="24"/>
          <w:szCs w:val="24"/>
        </w:rPr>
        <w:t xml:space="preserve">) </w:t>
      </w:r>
      <w:r w:rsidR="007F431C" w:rsidRPr="00A77C7C">
        <w:rPr>
          <w:sz w:val="24"/>
          <w:szCs w:val="24"/>
        </w:rPr>
        <w:t>stwierdzonej w trakcie każdego z Pomiarów Gwarancyjnych</w:t>
      </w:r>
      <w:r w:rsidR="00C11357" w:rsidRPr="00A77C7C">
        <w:rPr>
          <w:sz w:val="24"/>
          <w:szCs w:val="24"/>
        </w:rPr>
        <w:t xml:space="preserve"> urządzeń</w:t>
      </w:r>
      <w:r w:rsidR="001D3FDC" w:rsidRPr="00A77C7C">
        <w:rPr>
          <w:sz w:val="24"/>
          <w:szCs w:val="24"/>
        </w:rPr>
        <w:t>,</w:t>
      </w:r>
      <w:r w:rsidR="007F431C" w:rsidRPr="00A77C7C">
        <w:rPr>
          <w:sz w:val="24"/>
          <w:szCs w:val="24"/>
        </w:rPr>
        <w:t xml:space="preserve"> </w:t>
      </w:r>
      <w:r w:rsidR="00FC4B70" w:rsidRPr="00A77C7C">
        <w:rPr>
          <w:sz w:val="24"/>
          <w:szCs w:val="24"/>
        </w:rPr>
        <w:t xml:space="preserve">Zamawiający jest uprawniony do naliczenia kary umownej w wysokości </w:t>
      </w:r>
      <w:r w:rsidR="00A444B8" w:rsidRPr="00A77C7C">
        <w:rPr>
          <w:sz w:val="24"/>
          <w:szCs w:val="24"/>
        </w:rPr>
        <w:t>1</w:t>
      </w:r>
      <w:r w:rsidR="00D6299F" w:rsidRPr="00A77C7C">
        <w:rPr>
          <w:sz w:val="24"/>
          <w:szCs w:val="24"/>
        </w:rPr>
        <w:t>0.</w:t>
      </w:r>
      <w:r w:rsidR="00FC4B70" w:rsidRPr="00A77C7C">
        <w:rPr>
          <w:sz w:val="24"/>
          <w:szCs w:val="24"/>
        </w:rPr>
        <w:t xml:space="preserve">000 </w:t>
      </w:r>
      <w:r w:rsidR="0091485F">
        <w:rPr>
          <w:sz w:val="24"/>
          <w:szCs w:val="24"/>
        </w:rPr>
        <w:t>zł</w:t>
      </w:r>
      <w:r w:rsidR="00FC4B70" w:rsidRPr="00A77C7C">
        <w:rPr>
          <w:sz w:val="24"/>
          <w:szCs w:val="24"/>
        </w:rPr>
        <w:t xml:space="preserve"> (</w:t>
      </w:r>
      <w:r w:rsidR="007E49C5" w:rsidRPr="00A77C7C">
        <w:rPr>
          <w:sz w:val="24"/>
          <w:szCs w:val="24"/>
        </w:rPr>
        <w:t xml:space="preserve">słownie: </w:t>
      </w:r>
      <w:r w:rsidR="00A444B8" w:rsidRPr="00A77C7C">
        <w:rPr>
          <w:sz w:val="24"/>
          <w:szCs w:val="24"/>
        </w:rPr>
        <w:t>dziesięć</w:t>
      </w:r>
      <w:r w:rsidR="00FC4B70" w:rsidRPr="00A77C7C">
        <w:rPr>
          <w:sz w:val="24"/>
          <w:szCs w:val="24"/>
        </w:rPr>
        <w:t xml:space="preserve"> tysięcy złotych), </w:t>
      </w:r>
    </w:p>
    <w:p w14:paraId="377D6BC5" w14:textId="1DE6F815" w:rsidR="00B07DA7" w:rsidRPr="00A77C7C" w:rsidRDefault="00475869" w:rsidP="00DD3C78">
      <w:pPr>
        <w:ind w:left="709" w:hanging="425"/>
        <w:jc w:val="both"/>
        <w:rPr>
          <w:sz w:val="24"/>
          <w:szCs w:val="24"/>
        </w:rPr>
      </w:pPr>
      <w:r w:rsidRPr="00A77C7C">
        <w:rPr>
          <w:sz w:val="24"/>
          <w:szCs w:val="24"/>
        </w:rPr>
        <w:t>cc</w:t>
      </w:r>
      <w:r w:rsidR="00DD3C78" w:rsidRPr="00A77C7C">
        <w:rPr>
          <w:sz w:val="24"/>
          <w:szCs w:val="24"/>
        </w:rPr>
        <w:t>)</w:t>
      </w:r>
      <w:r w:rsidR="00DD3C78" w:rsidRPr="00A77C7C">
        <w:rPr>
          <w:sz w:val="24"/>
          <w:szCs w:val="24"/>
        </w:rPr>
        <w:tab/>
      </w:r>
      <w:r w:rsidR="00FC4B70" w:rsidRPr="00A77C7C">
        <w:rPr>
          <w:sz w:val="24"/>
          <w:szCs w:val="24"/>
        </w:rPr>
        <w:t>za każdy 0,1% (jedna dziesiąta punkt</w:t>
      </w:r>
      <w:r w:rsidR="00ED6BFC" w:rsidRPr="00A77C7C">
        <w:rPr>
          <w:sz w:val="24"/>
          <w:szCs w:val="24"/>
        </w:rPr>
        <w:t>u</w:t>
      </w:r>
      <w:r w:rsidR="00FC4B70" w:rsidRPr="00A77C7C">
        <w:rPr>
          <w:sz w:val="24"/>
          <w:szCs w:val="24"/>
        </w:rPr>
        <w:t xml:space="preserve"> procentowego) poniżej gwarantowanej sprawności elektrycznej</w:t>
      </w:r>
      <w:r w:rsidR="00300589" w:rsidRPr="00A77C7C">
        <w:rPr>
          <w:sz w:val="24"/>
          <w:szCs w:val="24"/>
        </w:rPr>
        <w:t xml:space="preserve"> każdej z</w:t>
      </w:r>
      <w:r w:rsidR="00FC4B70" w:rsidRPr="00A77C7C">
        <w:rPr>
          <w:sz w:val="24"/>
          <w:szCs w:val="24"/>
        </w:rPr>
        <w:t xml:space="preserve"> jednostek wytwórczych </w:t>
      </w:r>
      <w:r w:rsidR="006E6F6E" w:rsidRPr="00A77C7C">
        <w:rPr>
          <w:sz w:val="24"/>
          <w:szCs w:val="24"/>
        </w:rPr>
        <w:t>(poz. I.</w:t>
      </w:r>
      <w:r w:rsidR="001C4923" w:rsidRPr="00A77C7C">
        <w:rPr>
          <w:sz w:val="24"/>
          <w:szCs w:val="24"/>
        </w:rPr>
        <w:t>3</w:t>
      </w:r>
      <w:r w:rsidR="006E6F6E" w:rsidRPr="00A77C7C">
        <w:rPr>
          <w:sz w:val="24"/>
          <w:szCs w:val="24"/>
        </w:rPr>
        <w:t>, III.</w:t>
      </w:r>
      <w:r w:rsidR="00340543" w:rsidRPr="00A77C7C">
        <w:rPr>
          <w:sz w:val="24"/>
          <w:szCs w:val="24"/>
        </w:rPr>
        <w:t>3</w:t>
      </w:r>
      <w:r w:rsidR="006E6F6E" w:rsidRPr="00A77C7C">
        <w:rPr>
          <w:sz w:val="24"/>
          <w:szCs w:val="24"/>
        </w:rPr>
        <w:t xml:space="preserve"> tabeli Parametrów</w:t>
      </w:r>
      <w:r w:rsidR="00DB63D2">
        <w:rPr>
          <w:sz w:val="24"/>
          <w:szCs w:val="24"/>
        </w:rPr>
        <w:t xml:space="preserve"> Gwarantowanych</w:t>
      </w:r>
      <w:r w:rsidR="006E6F6E" w:rsidRPr="00A77C7C">
        <w:rPr>
          <w:sz w:val="24"/>
          <w:szCs w:val="24"/>
        </w:rPr>
        <w:t>) stwierdzonej w trakcie każdego z Pomiarów Gwarancyjnych</w:t>
      </w:r>
      <w:r w:rsidR="00C11357" w:rsidRPr="00A77C7C">
        <w:rPr>
          <w:sz w:val="24"/>
          <w:szCs w:val="24"/>
        </w:rPr>
        <w:t xml:space="preserve"> urządzeń</w:t>
      </w:r>
      <w:r w:rsidR="006E6F6E" w:rsidRPr="00A77C7C">
        <w:rPr>
          <w:sz w:val="24"/>
          <w:szCs w:val="24"/>
        </w:rPr>
        <w:t xml:space="preserve">, </w:t>
      </w:r>
      <w:r w:rsidR="00FC4B70" w:rsidRPr="00A77C7C">
        <w:rPr>
          <w:sz w:val="24"/>
          <w:szCs w:val="24"/>
        </w:rPr>
        <w:t xml:space="preserve">Zamawiający jest uprawniony do naliczenia kary umownej w wysokości </w:t>
      </w:r>
      <w:r w:rsidR="00A444B8" w:rsidRPr="00A77C7C">
        <w:rPr>
          <w:sz w:val="24"/>
          <w:szCs w:val="24"/>
        </w:rPr>
        <w:t>2</w:t>
      </w:r>
      <w:r w:rsidR="0091485F">
        <w:rPr>
          <w:sz w:val="24"/>
          <w:szCs w:val="24"/>
        </w:rPr>
        <w:t>0.</w:t>
      </w:r>
      <w:r w:rsidR="00FC4B70" w:rsidRPr="00A77C7C">
        <w:rPr>
          <w:sz w:val="24"/>
          <w:szCs w:val="24"/>
        </w:rPr>
        <w:t xml:space="preserve">000 </w:t>
      </w:r>
      <w:r w:rsidR="0091485F">
        <w:rPr>
          <w:sz w:val="24"/>
          <w:szCs w:val="24"/>
        </w:rPr>
        <w:t>zł</w:t>
      </w:r>
      <w:r w:rsidR="00FC4B70" w:rsidRPr="00A77C7C">
        <w:rPr>
          <w:sz w:val="24"/>
          <w:szCs w:val="24"/>
        </w:rPr>
        <w:t xml:space="preserve"> (</w:t>
      </w:r>
      <w:r w:rsidR="007E49C5" w:rsidRPr="00A77C7C">
        <w:rPr>
          <w:sz w:val="24"/>
          <w:szCs w:val="24"/>
        </w:rPr>
        <w:t xml:space="preserve">słownie: </w:t>
      </w:r>
      <w:r w:rsidR="00A444B8" w:rsidRPr="00A77C7C">
        <w:rPr>
          <w:sz w:val="24"/>
          <w:szCs w:val="24"/>
        </w:rPr>
        <w:t>dwadzieścia</w:t>
      </w:r>
      <w:r w:rsidR="00431D37">
        <w:rPr>
          <w:sz w:val="24"/>
          <w:szCs w:val="24"/>
        </w:rPr>
        <w:t xml:space="preserve"> tysięcy złotych),</w:t>
      </w:r>
    </w:p>
    <w:p w14:paraId="5C1D37AB" w14:textId="5544FEC4" w:rsidR="00B07DA7" w:rsidRPr="00A77C7C" w:rsidRDefault="00475869" w:rsidP="00065C69">
      <w:pPr>
        <w:ind w:left="709" w:hanging="425"/>
        <w:jc w:val="both"/>
        <w:rPr>
          <w:sz w:val="24"/>
          <w:szCs w:val="24"/>
        </w:rPr>
      </w:pPr>
      <w:proofErr w:type="spellStart"/>
      <w:r w:rsidRPr="00A77C7C">
        <w:rPr>
          <w:sz w:val="24"/>
          <w:szCs w:val="24"/>
        </w:rPr>
        <w:t>dd</w:t>
      </w:r>
      <w:proofErr w:type="spellEnd"/>
      <w:r w:rsidR="00065C69" w:rsidRPr="00A77C7C">
        <w:rPr>
          <w:sz w:val="24"/>
          <w:szCs w:val="24"/>
        </w:rPr>
        <w:t>)</w:t>
      </w:r>
      <w:r w:rsidR="00065C69" w:rsidRPr="00A77C7C">
        <w:rPr>
          <w:sz w:val="24"/>
          <w:szCs w:val="24"/>
        </w:rPr>
        <w:tab/>
      </w:r>
      <w:r w:rsidR="00FC4B70" w:rsidRPr="00A77C7C">
        <w:rPr>
          <w:sz w:val="24"/>
          <w:szCs w:val="24"/>
        </w:rPr>
        <w:t xml:space="preserve">za każdą godzinę poniżej gwarantowanej rocznej dyspozycyjności każdej jednostki wytwórczej (poz. </w:t>
      </w:r>
      <w:r w:rsidR="00810D4D" w:rsidRPr="00A77C7C">
        <w:rPr>
          <w:sz w:val="24"/>
          <w:szCs w:val="24"/>
        </w:rPr>
        <w:t>I.</w:t>
      </w:r>
      <w:r w:rsidR="002442B9" w:rsidRPr="00A77C7C">
        <w:rPr>
          <w:sz w:val="24"/>
          <w:szCs w:val="24"/>
        </w:rPr>
        <w:t>6</w:t>
      </w:r>
      <w:r w:rsidR="00810D4D" w:rsidRPr="00A77C7C">
        <w:rPr>
          <w:sz w:val="24"/>
          <w:szCs w:val="24"/>
        </w:rPr>
        <w:t xml:space="preserve"> i </w:t>
      </w:r>
      <w:r w:rsidR="007D136C" w:rsidRPr="00A77C7C">
        <w:rPr>
          <w:sz w:val="24"/>
          <w:szCs w:val="24"/>
        </w:rPr>
        <w:t>III.</w:t>
      </w:r>
      <w:r w:rsidR="002442B9" w:rsidRPr="00A77C7C">
        <w:rPr>
          <w:sz w:val="24"/>
          <w:szCs w:val="24"/>
        </w:rPr>
        <w:t>6</w:t>
      </w:r>
      <w:r w:rsidR="00FC4B70" w:rsidRPr="00A77C7C">
        <w:rPr>
          <w:sz w:val="24"/>
          <w:szCs w:val="24"/>
        </w:rPr>
        <w:t xml:space="preserve"> tabeli </w:t>
      </w:r>
      <w:r w:rsidR="007D136C" w:rsidRPr="00A77C7C">
        <w:rPr>
          <w:sz w:val="24"/>
          <w:szCs w:val="24"/>
        </w:rPr>
        <w:t>Parametrów</w:t>
      </w:r>
      <w:r w:rsidR="00DB63D2">
        <w:rPr>
          <w:sz w:val="24"/>
          <w:szCs w:val="24"/>
        </w:rPr>
        <w:t xml:space="preserve"> Gwarantowanych</w:t>
      </w:r>
      <w:r w:rsidR="00FC4B70" w:rsidRPr="00A77C7C">
        <w:rPr>
          <w:sz w:val="24"/>
          <w:szCs w:val="24"/>
        </w:rPr>
        <w:t>) Zamawiający jest uprawniony do naliczenia kary umownej w wysokości 0,0</w:t>
      </w:r>
      <w:r w:rsidR="00EE6C54" w:rsidRPr="00A77C7C">
        <w:rPr>
          <w:sz w:val="24"/>
          <w:szCs w:val="24"/>
        </w:rPr>
        <w:t>01</w:t>
      </w:r>
      <w:r w:rsidR="00FC4B70" w:rsidRPr="00A77C7C">
        <w:rPr>
          <w:sz w:val="24"/>
          <w:szCs w:val="24"/>
        </w:rPr>
        <w:t>% (</w:t>
      </w:r>
      <w:r w:rsidR="007E49C5" w:rsidRPr="00A77C7C">
        <w:rPr>
          <w:sz w:val="24"/>
          <w:szCs w:val="24"/>
        </w:rPr>
        <w:t xml:space="preserve">słownie: </w:t>
      </w:r>
      <w:r w:rsidR="00EE6C54" w:rsidRPr="00A77C7C">
        <w:rPr>
          <w:sz w:val="24"/>
          <w:szCs w:val="24"/>
        </w:rPr>
        <w:t>jedna tysięczna</w:t>
      </w:r>
      <w:r w:rsidR="00FC4B70" w:rsidRPr="00A77C7C">
        <w:rPr>
          <w:sz w:val="24"/>
          <w:szCs w:val="24"/>
        </w:rPr>
        <w:t xml:space="preserve"> procentu) wynagrodzenia brutto, </w:t>
      </w:r>
      <w:r w:rsidR="003705CE" w:rsidRPr="00A77C7C">
        <w:rPr>
          <w:sz w:val="24"/>
          <w:szCs w:val="24"/>
        </w:rPr>
        <w:t>określonego w § 6</w:t>
      </w:r>
      <w:r w:rsidR="00FC4B70" w:rsidRPr="00A77C7C">
        <w:rPr>
          <w:sz w:val="24"/>
          <w:szCs w:val="24"/>
        </w:rPr>
        <w:t xml:space="preserve"> </w:t>
      </w:r>
      <w:r w:rsidR="00C42F13">
        <w:rPr>
          <w:sz w:val="24"/>
          <w:szCs w:val="24"/>
        </w:rPr>
        <w:t xml:space="preserve">ust. 1 </w:t>
      </w:r>
      <w:r w:rsidR="00431D37">
        <w:rPr>
          <w:sz w:val="24"/>
          <w:szCs w:val="24"/>
        </w:rPr>
        <w:t>umowy,</w:t>
      </w:r>
    </w:p>
    <w:p w14:paraId="6E732170" w14:textId="2674EDAA" w:rsidR="00475869" w:rsidRPr="00A77C7C" w:rsidRDefault="00DE1E43" w:rsidP="00475869">
      <w:pPr>
        <w:ind w:left="709" w:hanging="425"/>
        <w:jc w:val="both"/>
        <w:rPr>
          <w:sz w:val="24"/>
          <w:szCs w:val="24"/>
        </w:rPr>
      </w:pPr>
      <w:proofErr w:type="spellStart"/>
      <w:r w:rsidRPr="00A77C7C">
        <w:rPr>
          <w:sz w:val="24"/>
          <w:szCs w:val="24"/>
        </w:rPr>
        <w:t>ee</w:t>
      </w:r>
      <w:proofErr w:type="spellEnd"/>
      <w:r w:rsidR="00475869" w:rsidRPr="00A77C7C">
        <w:rPr>
          <w:sz w:val="24"/>
          <w:szCs w:val="24"/>
        </w:rPr>
        <w:t>)</w:t>
      </w:r>
      <w:r w:rsidR="00475869" w:rsidRPr="00A77C7C">
        <w:rPr>
          <w:sz w:val="24"/>
          <w:szCs w:val="24"/>
        </w:rPr>
        <w:tab/>
        <w:t>za każd</w:t>
      </w:r>
      <w:r w:rsidR="00231144" w:rsidRPr="00A77C7C">
        <w:rPr>
          <w:sz w:val="24"/>
          <w:szCs w:val="24"/>
        </w:rPr>
        <w:t xml:space="preserve">e 100 </w:t>
      </w:r>
      <w:proofErr w:type="spellStart"/>
      <w:r w:rsidR="009865A6" w:rsidRPr="00A77C7C">
        <w:rPr>
          <w:sz w:val="24"/>
          <w:szCs w:val="24"/>
        </w:rPr>
        <w:t>mt</w:t>
      </w:r>
      <w:r w:rsidR="0022674D" w:rsidRPr="00A77C7C">
        <w:rPr>
          <w:sz w:val="24"/>
          <w:szCs w:val="24"/>
        </w:rPr>
        <w:t>h</w:t>
      </w:r>
      <w:proofErr w:type="spellEnd"/>
      <w:r w:rsidR="00475869" w:rsidRPr="00A77C7C">
        <w:rPr>
          <w:sz w:val="24"/>
          <w:szCs w:val="24"/>
        </w:rPr>
        <w:t xml:space="preserve"> poniżej gwarantowane</w:t>
      </w:r>
      <w:r w:rsidR="009865A6" w:rsidRPr="00A77C7C">
        <w:rPr>
          <w:sz w:val="24"/>
          <w:szCs w:val="24"/>
        </w:rPr>
        <w:t xml:space="preserve">go </w:t>
      </w:r>
      <w:r w:rsidR="00C42F13">
        <w:rPr>
          <w:sz w:val="24"/>
          <w:szCs w:val="24"/>
        </w:rPr>
        <w:t xml:space="preserve">minimalnego </w:t>
      </w:r>
      <w:r w:rsidR="009865A6" w:rsidRPr="00A77C7C">
        <w:rPr>
          <w:sz w:val="24"/>
          <w:szCs w:val="24"/>
        </w:rPr>
        <w:t xml:space="preserve">czasookresu do remontu </w:t>
      </w:r>
      <w:r w:rsidR="00D55E44" w:rsidRPr="00A77C7C">
        <w:rPr>
          <w:sz w:val="24"/>
          <w:szCs w:val="24"/>
        </w:rPr>
        <w:t xml:space="preserve">generalnego </w:t>
      </w:r>
      <w:r w:rsidR="00475869" w:rsidRPr="00A77C7C">
        <w:rPr>
          <w:sz w:val="24"/>
          <w:szCs w:val="24"/>
        </w:rPr>
        <w:t xml:space="preserve">(poz. </w:t>
      </w:r>
      <w:r w:rsidR="00916507" w:rsidRPr="00A77C7C">
        <w:rPr>
          <w:sz w:val="24"/>
          <w:szCs w:val="24"/>
        </w:rPr>
        <w:t>I.5 i III.5</w:t>
      </w:r>
      <w:r w:rsidR="00475869" w:rsidRPr="00A77C7C">
        <w:rPr>
          <w:sz w:val="24"/>
          <w:szCs w:val="24"/>
        </w:rPr>
        <w:t xml:space="preserve"> tabeli </w:t>
      </w:r>
      <w:r w:rsidR="00916507" w:rsidRPr="00A77C7C">
        <w:rPr>
          <w:sz w:val="24"/>
          <w:szCs w:val="24"/>
        </w:rPr>
        <w:t>Parametrów</w:t>
      </w:r>
      <w:r w:rsidR="00DB63D2">
        <w:rPr>
          <w:sz w:val="24"/>
          <w:szCs w:val="24"/>
        </w:rPr>
        <w:t xml:space="preserve"> Gwarantowanych</w:t>
      </w:r>
      <w:r w:rsidR="00475869" w:rsidRPr="00A77C7C">
        <w:rPr>
          <w:sz w:val="24"/>
          <w:szCs w:val="24"/>
        </w:rPr>
        <w:t>)</w:t>
      </w:r>
      <w:r w:rsidRPr="00A77C7C">
        <w:rPr>
          <w:sz w:val="24"/>
          <w:szCs w:val="24"/>
        </w:rPr>
        <w:t>,</w:t>
      </w:r>
      <w:r w:rsidR="00475869" w:rsidRPr="00A77C7C">
        <w:rPr>
          <w:sz w:val="24"/>
          <w:szCs w:val="24"/>
        </w:rPr>
        <w:t xml:space="preserve"> Zamawiający jest uprawniony do naliczen</w:t>
      </w:r>
      <w:r w:rsidR="00D0434C" w:rsidRPr="00A77C7C">
        <w:rPr>
          <w:sz w:val="24"/>
          <w:szCs w:val="24"/>
        </w:rPr>
        <w:t>ia kary umownej</w:t>
      </w:r>
      <w:r w:rsidR="00C42F13">
        <w:rPr>
          <w:sz w:val="24"/>
          <w:szCs w:val="24"/>
        </w:rPr>
        <w:t xml:space="preserve"> </w:t>
      </w:r>
      <w:r w:rsidR="00D0434C" w:rsidRPr="00A77C7C">
        <w:rPr>
          <w:sz w:val="24"/>
          <w:szCs w:val="24"/>
        </w:rPr>
        <w:t>w wysokości 0,001</w:t>
      </w:r>
      <w:r w:rsidR="00475869" w:rsidRPr="00A77C7C">
        <w:rPr>
          <w:sz w:val="24"/>
          <w:szCs w:val="24"/>
        </w:rPr>
        <w:t>% (</w:t>
      </w:r>
      <w:r w:rsidR="007E49C5" w:rsidRPr="00A77C7C">
        <w:rPr>
          <w:sz w:val="24"/>
          <w:szCs w:val="24"/>
        </w:rPr>
        <w:t xml:space="preserve">słownie: </w:t>
      </w:r>
      <w:r w:rsidR="00D0434C" w:rsidRPr="00A77C7C">
        <w:rPr>
          <w:sz w:val="24"/>
          <w:szCs w:val="24"/>
        </w:rPr>
        <w:t>jedna tysięczna</w:t>
      </w:r>
      <w:r w:rsidR="00475869" w:rsidRPr="00A77C7C">
        <w:rPr>
          <w:sz w:val="24"/>
          <w:szCs w:val="24"/>
        </w:rPr>
        <w:t xml:space="preserve"> procentu) wynagrodzenia b</w:t>
      </w:r>
      <w:r w:rsidR="00431D37">
        <w:rPr>
          <w:sz w:val="24"/>
          <w:szCs w:val="24"/>
        </w:rPr>
        <w:t>rutto, określonego w § 6 umowy,</w:t>
      </w:r>
    </w:p>
    <w:p w14:paraId="4B50BCC8" w14:textId="39A06ABC" w:rsidR="00B07DA7" w:rsidRPr="00CB72B9" w:rsidRDefault="00065C69" w:rsidP="00065C69">
      <w:pPr>
        <w:ind w:left="709" w:hanging="425"/>
        <w:jc w:val="both"/>
        <w:rPr>
          <w:sz w:val="24"/>
          <w:szCs w:val="24"/>
        </w:rPr>
      </w:pPr>
      <w:r>
        <w:rPr>
          <w:sz w:val="24"/>
          <w:szCs w:val="24"/>
        </w:rPr>
        <w:t>b)</w:t>
      </w:r>
      <w:r>
        <w:rPr>
          <w:sz w:val="24"/>
          <w:szCs w:val="24"/>
        </w:rPr>
        <w:tab/>
      </w:r>
      <w:r w:rsidR="00FC4B70" w:rsidRPr="00CB72B9">
        <w:rPr>
          <w:sz w:val="24"/>
          <w:szCs w:val="24"/>
        </w:rPr>
        <w:t xml:space="preserve">kary określone w </w:t>
      </w:r>
      <w:r w:rsidR="00FC4B70" w:rsidRPr="00D23EA5">
        <w:rPr>
          <w:sz w:val="24"/>
          <w:szCs w:val="24"/>
        </w:rPr>
        <w:t xml:space="preserve">pkt. 2 a) </w:t>
      </w:r>
      <w:r w:rsidR="0055371C" w:rsidRPr="00D23EA5">
        <w:rPr>
          <w:sz w:val="24"/>
          <w:szCs w:val="24"/>
        </w:rPr>
        <w:t>(za wyjątkiem</w:t>
      </w:r>
      <w:r w:rsidR="00271878" w:rsidRPr="00D23EA5">
        <w:rPr>
          <w:sz w:val="24"/>
          <w:szCs w:val="24"/>
        </w:rPr>
        <w:t xml:space="preserve"> </w:t>
      </w:r>
      <w:r w:rsidR="00FC4B70" w:rsidRPr="00D23EA5">
        <w:rPr>
          <w:sz w:val="24"/>
          <w:szCs w:val="24"/>
        </w:rPr>
        <w:t>2 a</w:t>
      </w:r>
      <w:r w:rsidR="00C42F13">
        <w:rPr>
          <w:sz w:val="24"/>
          <w:szCs w:val="24"/>
        </w:rPr>
        <w:t>a</w:t>
      </w:r>
      <w:r w:rsidR="00FC4B70" w:rsidRPr="00D23EA5">
        <w:rPr>
          <w:sz w:val="24"/>
          <w:szCs w:val="24"/>
        </w:rPr>
        <w:t xml:space="preserve">) </w:t>
      </w:r>
      <w:proofErr w:type="spellStart"/>
      <w:r w:rsidR="00FC4B70" w:rsidRPr="00D23EA5">
        <w:rPr>
          <w:sz w:val="24"/>
          <w:szCs w:val="24"/>
        </w:rPr>
        <w:t>ee</w:t>
      </w:r>
      <w:proofErr w:type="spellEnd"/>
      <w:r w:rsidR="00FC4B70" w:rsidRPr="00D23EA5">
        <w:rPr>
          <w:sz w:val="24"/>
          <w:szCs w:val="24"/>
        </w:rPr>
        <w:t>) nalicz</w:t>
      </w:r>
      <w:r w:rsidR="00FC4B70" w:rsidRPr="00CB72B9">
        <w:rPr>
          <w:sz w:val="24"/>
          <w:szCs w:val="24"/>
        </w:rPr>
        <w:t>ane będą odrębni</w:t>
      </w:r>
      <w:r w:rsidR="000B2970" w:rsidRPr="00CB72B9">
        <w:rPr>
          <w:sz w:val="24"/>
          <w:szCs w:val="24"/>
        </w:rPr>
        <w:t xml:space="preserve">e za każdy rok eksploatacji </w:t>
      </w:r>
      <w:r w:rsidR="00D23EA5">
        <w:rPr>
          <w:sz w:val="24"/>
          <w:szCs w:val="24"/>
        </w:rPr>
        <w:t>w okresie Gwarancji.</w:t>
      </w:r>
    </w:p>
    <w:p w14:paraId="56FE14D1" w14:textId="2F40190D" w:rsidR="00B07DA7" w:rsidRPr="00CB72B9" w:rsidRDefault="00FC4B70" w:rsidP="00065C69">
      <w:pPr>
        <w:ind w:left="426" w:hanging="284"/>
        <w:jc w:val="both"/>
        <w:rPr>
          <w:sz w:val="24"/>
          <w:szCs w:val="24"/>
        </w:rPr>
      </w:pPr>
      <w:r w:rsidRPr="00E1142D">
        <w:rPr>
          <w:sz w:val="24"/>
          <w:szCs w:val="24"/>
        </w:rPr>
        <w:t>3</w:t>
      </w:r>
      <w:r w:rsidR="00065C69" w:rsidRPr="00E1142D">
        <w:rPr>
          <w:sz w:val="24"/>
          <w:szCs w:val="24"/>
        </w:rPr>
        <w:t>.</w:t>
      </w:r>
      <w:r w:rsidR="00065C69" w:rsidRPr="00E1142D">
        <w:rPr>
          <w:sz w:val="24"/>
          <w:szCs w:val="24"/>
        </w:rPr>
        <w:tab/>
      </w:r>
      <w:r w:rsidRPr="00E1142D">
        <w:rPr>
          <w:sz w:val="24"/>
          <w:szCs w:val="24"/>
        </w:rPr>
        <w:t xml:space="preserve">Opisane kary umowne w ust. 2 niniejszego paragrafu nalicza się od wartości zmierzonych/wyliczonych bez uwzględnienia ewentualnych błędów pomiarowych. Kary nalicza się proporcjonalnie do wartości niedotrzymania danego parametru, określonych w punktach procentowych (%) z dokładnością do jednego miejsca po przecinku. Kary umowne nalicza się osobno za niedotrzymanie każdego z wiążących Parametrów Gwarantowanych </w:t>
      </w:r>
      <w:r w:rsidR="006409BA" w:rsidRPr="00E1142D">
        <w:rPr>
          <w:sz w:val="24"/>
          <w:szCs w:val="24"/>
        </w:rPr>
        <w:t xml:space="preserve">urządzeń </w:t>
      </w:r>
      <w:r w:rsidR="006409BA" w:rsidRPr="00E1142D">
        <w:rPr>
          <w:sz w:val="24"/>
          <w:szCs w:val="24"/>
        </w:rPr>
        <w:br/>
      </w:r>
      <w:r w:rsidRPr="00E1142D">
        <w:rPr>
          <w:sz w:val="24"/>
          <w:szCs w:val="24"/>
        </w:rPr>
        <w:t xml:space="preserve">(tj. kary umowne sumują się, a nie wyłączają). </w:t>
      </w:r>
    </w:p>
    <w:p w14:paraId="560A8D2F" w14:textId="4D8D938D" w:rsidR="00B07DA7" w:rsidRPr="00CB72B9" w:rsidRDefault="00065C69" w:rsidP="00065C69">
      <w:pPr>
        <w:ind w:left="426" w:hanging="284"/>
        <w:jc w:val="both"/>
        <w:rPr>
          <w:sz w:val="24"/>
          <w:szCs w:val="24"/>
        </w:rPr>
      </w:pPr>
      <w:r>
        <w:rPr>
          <w:sz w:val="24"/>
          <w:szCs w:val="24"/>
        </w:rPr>
        <w:t>4.</w:t>
      </w:r>
      <w:r>
        <w:rPr>
          <w:sz w:val="24"/>
          <w:szCs w:val="24"/>
        </w:rPr>
        <w:tab/>
      </w:r>
      <w:r w:rsidR="00FC4B70" w:rsidRPr="00CB72B9">
        <w:rPr>
          <w:sz w:val="24"/>
          <w:szCs w:val="24"/>
        </w:rPr>
        <w:t xml:space="preserve">Zamawiającemu przysługuje prawo potrącenia kar umownych, określonych w ust. 1 i 2 niniejszego paragrafu, z należnego Wykonawcy wynagrodzenia lub wypłaty z zabezpieczenia należytego wykonania umowy. </w:t>
      </w:r>
    </w:p>
    <w:p w14:paraId="74D0BB91" w14:textId="36C6646A" w:rsidR="00B07DA7" w:rsidRPr="00CB72B9" w:rsidRDefault="00065C69" w:rsidP="00065C69">
      <w:pPr>
        <w:ind w:left="426" w:hanging="284"/>
        <w:jc w:val="both"/>
        <w:rPr>
          <w:sz w:val="24"/>
          <w:szCs w:val="24"/>
        </w:rPr>
      </w:pPr>
      <w:r>
        <w:rPr>
          <w:sz w:val="24"/>
          <w:szCs w:val="24"/>
        </w:rPr>
        <w:t>5.</w:t>
      </w:r>
      <w:r>
        <w:rPr>
          <w:sz w:val="24"/>
          <w:szCs w:val="24"/>
        </w:rPr>
        <w:tab/>
      </w:r>
      <w:r w:rsidR="00FC4B70" w:rsidRPr="00CB72B9">
        <w:rPr>
          <w:sz w:val="24"/>
          <w:szCs w:val="24"/>
        </w:rPr>
        <w:t xml:space="preserve">Jeżeli naliczone kary umowne określone w ust. 1 i 2 niniejszego paragrafu nie pokryją w całości szkód poniesionych przez Zamawiającego, Zamawiający może żądać, na zasadach ogólnych, odszkodowania uzupełniającego, przenoszącego wysokość zastrzeżonej kary umownej, do wysokości rzeczywiście poniesionej szkody. </w:t>
      </w:r>
    </w:p>
    <w:p w14:paraId="7587EC6A" w14:textId="1331D3FD" w:rsidR="00B07DA7" w:rsidRPr="00CB72B9" w:rsidRDefault="00065C69" w:rsidP="00065C69">
      <w:pPr>
        <w:ind w:left="426" w:hanging="284"/>
        <w:jc w:val="both"/>
        <w:rPr>
          <w:sz w:val="24"/>
          <w:szCs w:val="24"/>
        </w:rPr>
      </w:pPr>
      <w:r>
        <w:rPr>
          <w:sz w:val="24"/>
          <w:szCs w:val="24"/>
        </w:rPr>
        <w:t>6.</w:t>
      </w:r>
      <w:r>
        <w:rPr>
          <w:sz w:val="24"/>
          <w:szCs w:val="24"/>
        </w:rPr>
        <w:tab/>
      </w:r>
      <w:r w:rsidR="00FC4B70" w:rsidRPr="00CB72B9">
        <w:rPr>
          <w:sz w:val="24"/>
          <w:szCs w:val="24"/>
        </w:rPr>
        <w:t xml:space="preserve">Zwłoka spowodowana przez Zamawiającego w udostępnieniu Terenu Budowy, przeprowadzeniu odbioru robót lub prac, skutkować będzie przesunięciem terminu zakończenia prac o czas zwłoki Zamawiającego. </w:t>
      </w:r>
    </w:p>
    <w:p w14:paraId="6FFEC247" w14:textId="41AA80B9" w:rsidR="00B07DA7" w:rsidRPr="00CB72B9" w:rsidRDefault="00065C69" w:rsidP="00065C69">
      <w:pPr>
        <w:ind w:left="426" w:hanging="284"/>
        <w:jc w:val="both"/>
        <w:rPr>
          <w:sz w:val="24"/>
          <w:szCs w:val="24"/>
        </w:rPr>
      </w:pPr>
      <w:r>
        <w:rPr>
          <w:sz w:val="24"/>
          <w:szCs w:val="24"/>
        </w:rPr>
        <w:t>7.</w:t>
      </w:r>
      <w:r>
        <w:rPr>
          <w:sz w:val="24"/>
          <w:szCs w:val="24"/>
        </w:rPr>
        <w:tab/>
      </w:r>
      <w:r w:rsidR="00FC4B70" w:rsidRPr="00CB72B9">
        <w:rPr>
          <w:sz w:val="24"/>
          <w:szCs w:val="24"/>
        </w:rPr>
        <w:t>W przypadku odstąpienia od umowy przez Zamawiają</w:t>
      </w:r>
      <w:r w:rsidR="00431D37">
        <w:rPr>
          <w:sz w:val="24"/>
          <w:szCs w:val="24"/>
        </w:rPr>
        <w:t>cego z winy Wykonawcy,</w:t>
      </w:r>
      <w:r w:rsidR="00B60CCF">
        <w:rPr>
          <w:sz w:val="24"/>
          <w:szCs w:val="24"/>
        </w:rPr>
        <w:t xml:space="preserve"> </w:t>
      </w:r>
      <w:r w:rsidR="00431D37">
        <w:rPr>
          <w:sz w:val="24"/>
          <w:szCs w:val="24"/>
        </w:rPr>
        <w:t>także z </w:t>
      </w:r>
      <w:r w:rsidR="00FC4B70" w:rsidRPr="00CB72B9">
        <w:rPr>
          <w:sz w:val="24"/>
          <w:szCs w:val="24"/>
        </w:rPr>
        <w:t xml:space="preserve">przyczyn odstąpienia od umowy określonych wprost w umowie, </w:t>
      </w:r>
      <w:r w:rsidR="00C42F13">
        <w:rPr>
          <w:sz w:val="24"/>
          <w:szCs w:val="24"/>
        </w:rPr>
        <w:t xml:space="preserve">Wykonawca </w:t>
      </w:r>
      <w:r w:rsidR="00FC4B70" w:rsidRPr="00CB72B9">
        <w:rPr>
          <w:sz w:val="24"/>
          <w:szCs w:val="24"/>
        </w:rPr>
        <w:t xml:space="preserve">zapłaci Zamawiającemu karę umowną w wysokości 10% </w:t>
      </w:r>
      <w:r w:rsidR="00C42F13">
        <w:rPr>
          <w:sz w:val="24"/>
          <w:szCs w:val="24"/>
        </w:rPr>
        <w:t xml:space="preserve">wynagrodzenia brutto określonego w § 6 ust. 1 </w:t>
      </w:r>
      <w:r w:rsidR="00FC4B70" w:rsidRPr="00CB72B9">
        <w:rPr>
          <w:sz w:val="24"/>
          <w:szCs w:val="24"/>
        </w:rPr>
        <w:t xml:space="preserve">umowy. </w:t>
      </w:r>
    </w:p>
    <w:p w14:paraId="34952FE8" w14:textId="7EE749F3" w:rsidR="00B07DA7" w:rsidRPr="00CB72B9" w:rsidRDefault="00065C69" w:rsidP="00065C69">
      <w:pPr>
        <w:ind w:left="426" w:hanging="284"/>
        <w:jc w:val="both"/>
        <w:rPr>
          <w:sz w:val="24"/>
          <w:szCs w:val="24"/>
        </w:rPr>
      </w:pPr>
      <w:r>
        <w:rPr>
          <w:sz w:val="24"/>
          <w:szCs w:val="24"/>
        </w:rPr>
        <w:t>8.</w:t>
      </w:r>
      <w:r>
        <w:rPr>
          <w:sz w:val="24"/>
          <w:szCs w:val="24"/>
        </w:rPr>
        <w:tab/>
      </w:r>
      <w:r w:rsidR="00FC4B70" w:rsidRPr="00CB72B9">
        <w:rPr>
          <w:sz w:val="24"/>
          <w:szCs w:val="24"/>
        </w:rPr>
        <w:t xml:space="preserve">W przypadku odstąpienia od umowy przez Wykonawcę z winy Zamawiającego, z przyczyn określonych w niniejszej umowie, Zamawiający zapłaci Wykonawcy karę umowną w wysokości 10% </w:t>
      </w:r>
      <w:r w:rsidR="00C42F13">
        <w:rPr>
          <w:sz w:val="24"/>
          <w:szCs w:val="24"/>
        </w:rPr>
        <w:t>wynagrodzenia brutto określonego w § 6 ust. 1</w:t>
      </w:r>
      <w:r w:rsidR="00FC4B70" w:rsidRPr="00CB72B9">
        <w:rPr>
          <w:sz w:val="24"/>
          <w:szCs w:val="24"/>
        </w:rPr>
        <w:t xml:space="preserve"> umowy. </w:t>
      </w:r>
    </w:p>
    <w:p w14:paraId="07E6839F" w14:textId="6BF71C4F" w:rsidR="00B07DA7" w:rsidRPr="00CB72B9" w:rsidRDefault="00065C69" w:rsidP="00065C69">
      <w:pPr>
        <w:ind w:left="426" w:hanging="284"/>
        <w:jc w:val="both"/>
        <w:rPr>
          <w:sz w:val="24"/>
          <w:szCs w:val="24"/>
        </w:rPr>
      </w:pPr>
      <w:r>
        <w:rPr>
          <w:sz w:val="24"/>
          <w:szCs w:val="24"/>
        </w:rPr>
        <w:lastRenderedPageBreak/>
        <w:t>9.</w:t>
      </w:r>
      <w:r>
        <w:rPr>
          <w:sz w:val="24"/>
          <w:szCs w:val="24"/>
        </w:rPr>
        <w:tab/>
      </w:r>
      <w:bookmarkStart w:id="12" w:name="_Hlk149555060"/>
      <w:r w:rsidR="00FC4B70" w:rsidRPr="008445FF">
        <w:rPr>
          <w:sz w:val="24"/>
          <w:szCs w:val="24"/>
        </w:rPr>
        <w:t xml:space="preserve">Łączna wysokość naliczonych przez Zamawiającego kar umownych, zgodnie z postanowieniami niniejszej umowy, nie może przekroczyć </w:t>
      </w:r>
      <w:r w:rsidR="008445FF" w:rsidRPr="008445FF">
        <w:rPr>
          <w:sz w:val="24"/>
          <w:szCs w:val="24"/>
        </w:rPr>
        <w:t>15</w:t>
      </w:r>
      <w:r w:rsidR="00FC4B70" w:rsidRPr="008445FF">
        <w:rPr>
          <w:sz w:val="24"/>
          <w:szCs w:val="24"/>
        </w:rPr>
        <w:t>% całkowitego wynagrodzenia brutto,</w:t>
      </w:r>
      <w:r w:rsidR="003705CE" w:rsidRPr="008445FF">
        <w:rPr>
          <w:sz w:val="24"/>
          <w:szCs w:val="24"/>
        </w:rPr>
        <w:t xml:space="preserve"> określonego w § 6</w:t>
      </w:r>
      <w:r w:rsidR="00C42F13">
        <w:rPr>
          <w:sz w:val="24"/>
          <w:szCs w:val="24"/>
        </w:rPr>
        <w:t xml:space="preserve"> ust. 1</w:t>
      </w:r>
      <w:r w:rsidR="003705CE" w:rsidRPr="008445FF">
        <w:rPr>
          <w:sz w:val="24"/>
          <w:szCs w:val="24"/>
        </w:rPr>
        <w:t xml:space="preserve"> </w:t>
      </w:r>
      <w:r w:rsidR="00FC4B70" w:rsidRPr="008445FF">
        <w:rPr>
          <w:sz w:val="24"/>
          <w:szCs w:val="24"/>
        </w:rPr>
        <w:t xml:space="preserve">umowy. Niezależnie od tego, </w:t>
      </w:r>
      <w:r w:rsidR="00177BC0" w:rsidRPr="008445FF">
        <w:rPr>
          <w:sz w:val="24"/>
          <w:szCs w:val="24"/>
        </w:rPr>
        <w:t xml:space="preserve">strony są </w:t>
      </w:r>
      <w:r w:rsidR="00FC4B70" w:rsidRPr="008445FF">
        <w:rPr>
          <w:sz w:val="24"/>
          <w:szCs w:val="24"/>
        </w:rPr>
        <w:t>uprawnion</w:t>
      </w:r>
      <w:r w:rsidR="00177BC0" w:rsidRPr="008445FF">
        <w:rPr>
          <w:sz w:val="24"/>
          <w:szCs w:val="24"/>
        </w:rPr>
        <w:t>e</w:t>
      </w:r>
      <w:r w:rsidR="00FC4B70" w:rsidRPr="008445FF">
        <w:rPr>
          <w:sz w:val="24"/>
          <w:szCs w:val="24"/>
        </w:rPr>
        <w:t xml:space="preserve"> do dochodzenia na zasadach ogólnych odszkodowania przewyższającego wysokość zastrzeżonych kar umownych.</w:t>
      </w:r>
      <w:r w:rsidR="00FC4B70" w:rsidRPr="00CB72B9">
        <w:rPr>
          <w:sz w:val="24"/>
          <w:szCs w:val="24"/>
        </w:rPr>
        <w:t xml:space="preserve"> </w:t>
      </w:r>
      <w:bookmarkEnd w:id="12"/>
    </w:p>
    <w:p w14:paraId="6A229FE6" w14:textId="006A8192" w:rsidR="00B07DA7" w:rsidRDefault="00065C69" w:rsidP="00065C69">
      <w:pPr>
        <w:ind w:left="426" w:hanging="426"/>
        <w:jc w:val="both"/>
        <w:rPr>
          <w:sz w:val="24"/>
          <w:szCs w:val="24"/>
        </w:rPr>
      </w:pPr>
      <w:r>
        <w:rPr>
          <w:sz w:val="24"/>
          <w:szCs w:val="24"/>
        </w:rPr>
        <w:t>10.</w:t>
      </w:r>
      <w:r>
        <w:rPr>
          <w:sz w:val="24"/>
          <w:szCs w:val="24"/>
        </w:rPr>
        <w:tab/>
      </w:r>
      <w:r w:rsidR="00FC4B70" w:rsidRPr="00CB72B9">
        <w:rPr>
          <w:sz w:val="24"/>
          <w:szCs w:val="24"/>
        </w:rPr>
        <w:t>Zamawiający może zrezygnować z naliczania kar umownych określonych w niniejszej umowie lub zmiarkować ich w</w:t>
      </w:r>
      <w:r w:rsidR="00246DF1" w:rsidRPr="00CB72B9">
        <w:rPr>
          <w:sz w:val="24"/>
          <w:szCs w:val="24"/>
        </w:rPr>
        <w:t>ysokość według swojego uznania, pod warunkiem że nie sprzeciwiają się temu przepisy prawa powszechnie obowiązującego.</w:t>
      </w:r>
    </w:p>
    <w:p w14:paraId="4C151E0C" w14:textId="22C20F84" w:rsidR="00F02989" w:rsidRPr="00CB72B9" w:rsidRDefault="00F02989" w:rsidP="00065C69">
      <w:pPr>
        <w:ind w:left="426" w:hanging="426"/>
        <w:jc w:val="both"/>
        <w:rPr>
          <w:sz w:val="24"/>
          <w:szCs w:val="24"/>
        </w:rPr>
      </w:pPr>
      <w:r w:rsidRPr="00F02989">
        <w:rPr>
          <w:sz w:val="24"/>
          <w:szCs w:val="24"/>
        </w:rPr>
        <w:t xml:space="preserve">11. </w:t>
      </w:r>
      <w:r w:rsidRPr="00AC2D40">
        <w:rPr>
          <w:sz w:val="24"/>
          <w:szCs w:val="24"/>
        </w:rPr>
        <w:t>Niezależnie od podstawy prawnej dochodzenia roszczenia odpowiedzialność odszkodowawcza Wykonawcy ograniczona jest w każdym przypadku do szkód rzeczywistych.</w:t>
      </w:r>
    </w:p>
    <w:p w14:paraId="5C249852" w14:textId="77777777" w:rsidR="00154B4B" w:rsidRPr="00CB72B9" w:rsidRDefault="00154B4B" w:rsidP="00CB72B9">
      <w:pPr>
        <w:jc w:val="both"/>
        <w:rPr>
          <w:sz w:val="24"/>
          <w:szCs w:val="24"/>
        </w:rPr>
      </w:pPr>
    </w:p>
    <w:p w14:paraId="49AB55F8" w14:textId="226406A2" w:rsidR="00B07DA7" w:rsidRPr="00065C69" w:rsidRDefault="00FC4B70" w:rsidP="00065C69">
      <w:pPr>
        <w:spacing w:after="120"/>
        <w:jc w:val="center"/>
        <w:rPr>
          <w:b/>
          <w:sz w:val="24"/>
          <w:szCs w:val="24"/>
        </w:rPr>
      </w:pPr>
      <w:r w:rsidRPr="00CB72B9">
        <w:rPr>
          <w:b/>
          <w:sz w:val="24"/>
          <w:szCs w:val="24"/>
        </w:rPr>
        <w:t>§ 17. Odstąpienie od umowy</w:t>
      </w:r>
    </w:p>
    <w:p w14:paraId="7ECE4012" w14:textId="5B2F7324" w:rsidR="00CE1C44" w:rsidRPr="00CB72B9" w:rsidRDefault="00065C69" w:rsidP="00065C69">
      <w:pPr>
        <w:ind w:left="284" w:hanging="284"/>
        <w:jc w:val="both"/>
        <w:rPr>
          <w:sz w:val="24"/>
          <w:szCs w:val="24"/>
        </w:rPr>
      </w:pPr>
      <w:r>
        <w:rPr>
          <w:sz w:val="24"/>
          <w:szCs w:val="24"/>
        </w:rPr>
        <w:t>1.</w:t>
      </w:r>
      <w:r>
        <w:rPr>
          <w:sz w:val="24"/>
          <w:szCs w:val="24"/>
        </w:rPr>
        <w:tab/>
      </w:r>
      <w:r w:rsidR="00FC4B70" w:rsidRPr="00CB72B9">
        <w:rPr>
          <w:sz w:val="24"/>
          <w:szCs w:val="24"/>
        </w:rPr>
        <w:t>Zamawiającemu przysługuje prawo odstąpienia od niniejszej umowy (lub jej niezrealizowanej części), prócz przy</w:t>
      </w:r>
      <w:r w:rsidR="009223F5" w:rsidRPr="00CB72B9">
        <w:rPr>
          <w:sz w:val="24"/>
          <w:szCs w:val="24"/>
        </w:rPr>
        <w:t>padków wprost określonych w przepisach prawa powszechnie obowiązującego</w:t>
      </w:r>
      <w:r w:rsidR="007E0FAF" w:rsidRPr="00CB72B9">
        <w:rPr>
          <w:sz w:val="24"/>
          <w:szCs w:val="24"/>
        </w:rPr>
        <w:t>,</w:t>
      </w:r>
      <w:r w:rsidR="00FC4B70" w:rsidRPr="00CB72B9">
        <w:rPr>
          <w:sz w:val="24"/>
          <w:szCs w:val="24"/>
        </w:rPr>
        <w:t xml:space="preserve"> w następujących sytuacjach:</w:t>
      </w:r>
    </w:p>
    <w:p w14:paraId="683C2372" w14:textId="6930EF78" w:rsidR="006B5C0F" w:rsidRPr="00CB72B9" w:rsidRDefault="00065C69" w:rsidP="00065C69">
      <w:pPr>
        <w:ind w:left="567" w:hanging="283"/>
        <w:jc w:val="both"/>
        <w:rPr>
          <w:sz w:val="24"/>
          <w:szCs w:val="24"/>
        </w:rPr>
      </w:pPr>
      <w:r>
        <w:rPr>
          <w:sz w:val="24"/>
          <w:szCs w:val="24"/>
        </w:rPr>
        <w:t>a)</w:t>
      </w:r>
      <w:r>
        <w:rPr>
          <w:sz w:val="24"/>
          <w:szCs w:val="24"/>
        </w:rPr>
        <w:tab/>
      </w:r>
      <w:r w:rsidR="00FC4B70" w:rsidRPr="00CB72B9">
        <w:rPr>
          <w:sz w:val="24"/>
          <w:szCs w:val="24"/>
        </w:rPr>
        <w:t>zaistnienia istotnej zmiany okoliczności powodującej, iż wykonanie umowy nie leży w interesie publicznym, czego nie można było przewidzieć w chwili zawarcia u</w:t>
      </w:r>
      <w:r w:rsidR="007E0FAF" w:rsidRPr="00CB72B9">
        <w:rPr>
          <w:sz w:val="24"/>
          <w:szCs w:val="24"/>
        </w:rPr>
        <w:t>mowy. W</w:t>
      </w:r>
      <w:r w:rsidR="00FC4B70" w:rsidRPr="00CB72B9">
        <w:rPr>
          <w:sz w:val="24"/>
          <w:szCs w:val="24"/>
        </w:rPr>
        <w:t xml:space="preserve"> takim wypadku Wykonawca może żądać wyłącznie wynagrodzenia należnego z tytułu wykonanej części umowy</w:t>
      </w:r>
      <w:r w:rsidR="00F638F4">
        <w:rPr>
          <w:sz w:val="24"/>
          <w:szCs w:val="24"/>
        </w:rPr>
        <w:t>,</w:t>
      </w:r>
    </w:p>
    <w:p w14:paraId="167EA944" w14:textId="58F099B4" w:rsidR="00065C69" w:rsidRDefault="00065C69" w:rsidP="00065C69">
      <w:pPr>
        <w:ind w:left="567" w:hanging="283"/>
        <w:jc w:val="both"/>
        <w:rPr>
          <w:sz w:val="24"/>
          <w:szCs w:val="24"/>
        </w:rPr>
      </w:pPr>
      <w:r>
        <w:rPr>
          <w:sz w:val="24"/>
          <w:szCs w:val="24"/>
        </w:rPr>
        <w:t>b)</w:t>
      </w:r>
      <w:r>
        <w:rPr>
          <w:sz w:val="24"/>
          <w:szCs w:val="24"/>
        </w:rPr>
        <w:tab/>
      </w:r>
      <w:r w:rsidR="00FC4B70" w:rsidRPr="00CB72B9">
        <w:rPr>
          <w:sz w:val="24"/>
          <w:szCs w:val="24"/>
        </w:rPr>
        <w:t>w każdym czasie, gdy zostanie podjęta decyzja o likwidacji przedsiębiorstwa Wykonawcy</w:t>
      </w:r>
      <w:r w:rsidR="00F638F4">
        <w:rPr>
          <w:sz w:val="24"/>
          <w:szCs w:val="24"/>
        </w:rPr>
        <w:t>,</w:t>
      </w:r>
    </w:p>
    <w:p w14:paraId="1B6E7BA5" w14:textId="338C106C" w:rsidR="00065C69" w:rsidRDefault="00FC4B70" w:rsidP="00065C69">
      <w:pPr>
        <w:ind w:left="567" w:hanging="283"/>
        <w:jc w:val="both"/>
        <w:rPr>
          <w:sz w:val="24"/>
          <w:szCs w:val="24"/>
        </w:rPr>
      </w:pPr>
      <w:r w:rsidRPr="00CB72B9">
        <w:rPr>
          <w:sz w:val="24"/>
          <w:szCs w:val="24"/>
        </w:rPr>
        <w:t>c) nie rozpoczęcia przez Wykonawcę realizacji umowy w termi</w:t>
      </w:r>
      <w:r w:rsidR="00F638F4">
        <w:rPr>
          <w:sz w:val="24"/>
          <w:szCs w:val="24"/>
        </w:rPr>
        <w:t>nie 30 dni od dnia jej zawarcia,</w:t>
      </w:r>
      <w:r w:rsidRPr="00CB72B9">
        <w:rPr>
          <w:sz w:val="24"/>
          <w:szCs w:val="24"/>
        </w:rPr>
        <w:t xml:space="preserve"> </w:t>
      </w:r>
    </w:p>
    <w:p w14:paraId="4666D942" w14:textId="0205E8FB" w:rsidR="006B5C0F" w:rsidRPr="00CB72B9" w:rsidRDefault="00FC4B70" w:rsidP="00065C69">
      <w:pPr>
        <w:ind w:left="567" w:hanging="283"/>
        <w:jc w:val="both"/>
        <w:rPr>
          <w:sz w:val="24"/>
          <w:szCs w:val="24"/>
        </w:rPr>
      </w:pPr>
      <w:r w:rsidRPr="00CB72B9">
        <w:rPr>
          <w:sz w:val="24"/>
          <w:szCs w:val="24"/>
        </w:rPr>
        <w:t xml:space="preserve">d) nie rozpoczęcia przez Wykonawcę </w:t>
      </w:r>
      <w:r w:rsidR="00B01E1F">
        <w:rPr>
          <w:sz w:val="24"/>
          <w:szCs w:val="24"/>
        </w:rPr>
        <w:t>r</w:t>
      </w:r>
      <w:r w:rsidRPr="00CB72B9">
        <w:rPr>
          <w:sz w:val="24"/>
          <w:szCs w:val="24"/>
        </w:rPr>
        <w:t>obót budowlanych w t</w:t>
      </w:r>
      <w:r w:rsidR="007E0FAF" w:rsidRPr="00CB72B9">
        <w:rPr>
          <w:sz w:val="24"/>
          <w:szCs w:val="24"/>
        </w:rPr>
        <w:t>erminie 14</w:t>
      </w:r>
      <w:r w:rsidRPr="00CB72B9">
        <w:rPr>
          <w:sz w:val="24"/>
          <w:szCs w:val="24"/>
        </w:rPr>
        <w:t xml:space="preserve"> dni od przejęcia Terenu Budowy, lub przerwania na okres dłużs</w:t>
      </w:r>
      <w:r w:rsidR="007E0FAF" w:rsidRPr="00CB72B9">
        <w:rPr>
          <w:sz w:val="24"/>
          <w:szCs w:val="24"/>
        </w:rPr>
        <w:t xml:space="preserve">zy niż 14 </w:t>
      </w:r>
      <w:r w:rsidRPr="00CB72B9">
        <w:rPr>
          <w:sz w:val="24"/>
          <w:szCs w:val="24"/>
        </w:rPr>
        <w:t xml:space="preserve">dni, bez uzasadnionych przyczyn oraz ich niepodjęcia lub niekontynuowania ich pomimo pisemnego wezwania przez Zamawiającego </w:t>
      </w:r>
      <w:r w:rsidR="00065C69">
        <w:rPr>
          <w:sz w:val="24"/>
          <w:szCs w:val="24"/>
        </w:rPr>
        <w:br/>
      </w:r>
      <w:r w:rsidRPr="00CB72B9">
        <w:rPr>
          <w:sz w:val="24"/>
          <w:szCs w:val="24"/>
        </w:rPr>
        <w:t xml:space="preserve">i upływu wyznaczonego terminu, który nie może być krótszy niż 7 dni, </w:t>
      </w:r>
    </w:p>
    <w:p w14:paraId="713B0D86" w14:textId="2D95F83E" w:rsidR="006B5C0F" w:rsidRPr="00CB72B9" w:rsidRDefault="00065C69" w:rsidP="00065C69">
      <w:pPr>
        <w:ind w:left="567" w:hanging="283"/>
        <w:jc w:val="both"/>
        <w:rPr>
          <w:sz w:val="24"/>
          <w:szCs w:val="24"/>
        </w:rPr>
      </w:pPr>
      <w:r>
        <w:rPr>
          <w:sz w:val="24"/>
          <w:szCs w:val="24"/>
        </w:rPr>
        <w:t>e)</w:t>
      </w:r>
      <w:r>
        <w:rPr>
          <w:sz w:val="24"/>
          <w:szCs w:val="24"/>
        </w:rPr>
        <w:tab/>
      </w:r>
      <w:r w:rsidR="00FC4B70" w:rsidRPr="00CB72B9">
        <w:rPr>
          <w:sz w:val="24"/>
          <w:szCs w:val="24"/>
        </w:rPr>
        <w:t xml:space="preserve">nie wywiązania się przez Wykonawcę z wykonania przedmiotu umowy w terminach określonych w § 2 ust. </w:t>
      </w:r>
      <w:r w:rsidR="00C42F13">
        <w:rPr>
          <w:sz w:val="24"/>
          <w:szCs w:val="24"/>
        </w:rPr>
        <w:t>1-3</w:t>
      </w:r>
      <w:r w:rsidR="00FC4B70" w:rsidRPr="00CB72B9">
        <w:rPr>
          <w:sz w:val="24"/>
          <w:szCs w:val="24"/>
        </w:rPr>
        <w:t xml:space="preserve"> umowy, </w:t>
      </w:r>
    </w:p>
    <w:p w14:paraId="0E66D3CA" w14:textId="03FF6243" w:rsidR="006B5C0F" w:rsidRPr="00CB72B9" w:rsidRDefault="00FC4B70" w:rsidP="00065C69">
      <w:pPr>
        <w:ind w:left="567" w:hanging="283"/>
        <w:jc w:val="both"/>
        <w:rPr>
          <w:sz w:val="24"/>
          <w:szCs w:val="24"/>
        </w:rPr>
      </w:pPr>
      <w:r w:rsidRPr="00CB72B9">
        <w:rPr>
          <w:sz w:val="24"/>
          <w:szCs w:val="24"/>
        </w:rPr>
        <w:t>f)</w:t>
      </w:r>
      <w:r w:rsidR="00065C69">
        <w:rPr>
          <w:sz w:val="24"/>
          <w:szCs w:val="24"/>
        </w:rPr>
        <w:tab/>
      </w:r>
      <w:r w:rsidRPr="00CB72B9">
        <w:rPr>
          <w:sz w:val="24"/>
          <w:szCs w:val="24"/>
        </w:rPr>
        <w:t>niewypełniania przez Wykonawcę obowiązków wynikających z niniejsze</w:t>
      </w:r>
      <w:r w:rsidR="007E0FAF" w:rsidRPr="00CB72B9">
        <w:rPr>
          <w:sz w:val="24"/>
          <w:szCs w:val="24"/>
        </w:rPr>
        <w:t xml:space="preserve">j umowy, </w:t>
      </w:r>
      <w:r w:rsidR="00065C69">
        <w:rPr>
          <w:sz w:val="24"/>
          <w:szCs w:val="24"/>
        </w:rPr>
        <w:br/>
      </w:r>
      <w:r w:rsidR="007E0FAF" w:rsidRPr="00CB72B9">
        <w:rPr>
          <w:sz w:val="24"/>
          <w:szCs w:val="24"/>
        </w:rPr>
        <w:t>po uprzednim</w:t>
      </w:r>
      <w:r w:rsidRPr="00CB72B9">
        <w:rPr>
          <w:sz w:val="24"/>
          <w:szCs w:val="24"/>
        </w:rPr>
        <w:t xml:space="preserve"> wezwaniu przez Zamawiającego Wykonawcy do realizacji umowy zgodn</w:t>
      </w:r>
      <w:r w:rsidR="007E0FAF" w:rsidRPr="00CB72B9">
        <w:rPr>
          <w:sz w:val="24"/>
          <w:szCs w:val="24"/>
        </w:rPr>
        <w:t>ie z jej wymogami</w:t>
      </w:r>
      <w:r w:rsidRPr="00CB72B9">
        <w:rPr>
          <w:sz w:val="24"/>
          <w:szCs w:val="24"/>
        </w:rPr>
        <w:t xml:space="preserve"> i upływu</w:t>
      </w:r>
      <w:r w:rsidR="007E0FAF" w:rsidRPr="00CB72B9">
        <w:rPr>
          <w:sz w:val="24"/>
          <w:szCs w:val="24"/>
        </w:rPr>
        <w:t xml:space="preserve"> dodatkowego</w:t>
      </w:r>
      <w:r w:rsidRPr="00CB72B9">
        <w:rPr>
          <w:sz w:val="24"/>
          <w:szCs w:val="24"/>
        </w:rPr>
        <w:t xml:space="preserve"> wyznaczonego</w:t>
      </w:r>
      <w:r w:rsidR="007E0FAF" w:rsidRPr="00CB72B9">
        <w:rPr>
          <w:sz w:val="24"/>
          <w:szCs w:val="24"/>
        </w:rPr>
        <w:t xml:space="preserve"> przez Zamawiającego</w:t>
      </w:r>
      <w:r w:rsidRPr="00CB72B9">
        <w:rPr>
          <w:sz w:val="24"/>
          <w:szCs w:val="24"/>
        </w:rPr>
        <w:t xml:space="preserve"> terminu, który </w:t>
      </w:r>
      <w:r w:rsidR="00065C69">
        <w:rPr>
          <w:sz w:val="24"/>
          <w:szCs w:val="24"/>
        </w:rPr>
        <w:br/>
      </w:r>
      <w:r w:rsidRPr="00CB72B9">
        <w:rPr>
          <w:sz w:val="24"/>
          <w:szCs w:val="24"/>
        </w:rPr>
        <w:t>nie może być krótszy niż 7 dni,</w:t>
      </w:r>
    </w:p>
    <w:p w14:paraId="46A2900D" w14:textId="00CA7971" w:rsidR="006B5C0F" w:rsidRPr="00CB72B9" w:rsidRDefault="00065C69" w:rsidP="00065C69">
      <w:pPr>
        <w:ind w:left="567" w:hanging="283"/>
        <w:jc w:val="both"/>
        <w:rPr>
          <w:sz w:val="24"/>
          <w:szCs w:val="24"/>
        </w:rPr>
      </w:pPr>
      <w:r>
        <w:rPr>
          <w:sz w:val="24"/>
          <w:szCs w:val="24"/>
        </w:rPr>
        <w:t>g)</w:t>
      </w:r>
      <w:r>
        <w:rPr>
          <w:sz w:val="24"/>
          <w:szCs w:val="24"/>
        </w:rPr>
        <w:tab/>
      </w:r>
      <w:r w:rsidR="00FC4B70" w:rsidRPr="00CB72B9">
        <w:rPr>
          <w:sz w:val="24"/>
          <w:szCs w:val="24"/>
        </w:rPr>
        <w:t>zmniejszenia bądź cofnięcia Zamawiającemu przyznanego dofinansowan</w:t>
      </w:r>
      <w:r w:rsidR="00695CC2" w:rsidRPr="00CB72B9">
        <w:rPr>
          <w:sz w:val="24"/>
          <w:szCs w:val="24"/>
        </w:rPr>
        <w:t>ia ze środków Narodowego Funduszu Ochrony Środowiska i Gospodarki Wodnej</w:t>
      </w:r>
      <w:r w:rsidR="00FC4B70" w:rsidRPr="00CB72B9">
        <w:rPr>
          <w:sz w:val="24"/>
          <w:szCs w:val="24"/>
        </w:rPr>
        <w:t xml:space="preserve">, na realizację przedmiotowej umowy, </w:t>
      </w:r>
      <w:r w:rsidR="00B43DE5">
        <w:rPr>
          <w:sz w:val="24"/>
          <w:szCs w:val="24"/>
        </w:rPr>
        <w:t>jak również rozwiązania umów o dofinansowanie</w:t>
      </w:r>
      <w:r w:rsidR="006140B4">
        <w:rPr>
          <w:sz w:val="24"/>
          <w:szCs w:val="24"/>
        </w:rPr>
        <w:t>, ich wygaśnięcia, stwierdzenia nieważności, odstąpienia od umów lub podjęcia jakichkolwiek innych czynności, których skutkiem będz</w:t>
      </w:r>
      <w:r w:rsidR="00431D37">
        <w:rPr>
          <w:sz w:val="24"/>
          <w:szCs w:val="24"/>
        </w:rPr>
        <w:t>ie brak finansowania zamówienia,</w:t>
      </w:r>
    </w:p>
    <w:p w14:paraId="15AF8F7A" w14:textId="2A73F21C" w:rsidR="00934898" w:rsidRPr="00CB72B9" w:rsidRDefault="00065C69" w:rsidP="00065C69">
      <w:pPr>
        <w:ind w:left="567" w:hanging="283"/>
        <w:jc w:val="both"/>
        <w:rPr>
          <w:sz w:val="24"/>
          <w:szCs w:val="24"/>
        </w:rPr>
      </w:pPr>
      <w:r>
        <w:rPr>
          <w:sz w:val="24"/>
          <w:szCs w:val="24"/>
        </w:rPr>
        <w:t>h)</w:t>
      </w:r>
      <w:r>
        <w:rPr>
          <w:sz w:val="24"/>
          <w:szCs w:val="24"/>
        </w:rPr>
        <w:tab/>
      </w:r>
      <w:r w:rsidR="00FC4B70" w:rsidRPr="00CB72B9">
        <w:rPr>
          <w:sz w:val="24"/>
          <w:szCs w:val="24"/>
        </w:rPr>
        <w:t>wystąpienia wad lub usterek przedmiotu umowy nienadających się do usunięcia, uniemożliwiających użytkowanie przedmiotu umowy zgodnie z jego przeznaczeniem (wady istotne),</w:t>
      </w:r>
    </w:p>
    <w:p w14:paraId="0B0B5A02" w14:textId="429B3865" w:rsidR="006B5C0F" w:rsidRPr="00CB72B9" w:rsidRDefault="00065C69" w:rsidP="00065C69">
      <w:pPr>
        <w:ind w:left="567" w:hanging="283"/>
        <w:jc w:val="both"/>
        <w:rPr>
          <w:sz w:val="24"/>
          <w:szCs w:val="24"/>
        </w:rPr>
      </w:pPr>
      <w:r>
        <w:rPr>
          <w:sz w:val="24"/>
          <w:szCs w:val="24"/>
        </w:rPr>
        <w:t>i)</w:t>
      </w:r>
      <w:r>
        <w:rPr>
          <w:sz w:val="24"/>
          <w:szCs w:val="24"/>
        </w:rPr>
        <w:tab/>
      </w:r>
      <w:r w:rsidR="00FC4B70" w:rsidRPr="00CB72B9">
        <w:rPr>
          <w:sz w:val="24"/>
          <w:szCs w:val="24"/>
        </w:rPr>
        <w:t>zaistnienia przesłanki odstąpienia od umowy, o której</w:t>
      </w:r>
      <w:r w:rsidR="00934898" w:rsidRPr="00CB72B9">
        <w:rPr>
          <w:sz w:val="24"/>
          <w:szCs w:val="24"/>
        </w:rPr>
        <w:t xml:space="preserve"> mowa w</w:t>
      </w:r>
      <w:r w:rsidR="00FC4B70" w:rsidRPr="00CB72B9">
        <w:rPr>
          <w:sz w:val="24"/>
          <w:szCs w:val="24"/>
        </w:rPr>
        <w:t xml:space="preserve"> § 7 ust. </w:t>
      </w:r>
      <w:r w:rsidR="00C42F13">
        <w:rPr>
          <w:sz w:val="24"/>
          <w:szCs w:val="24"/>
        </w:rPr>
        <w:t>10</w:t>
      </w:r>
      <w:r w:rsidR="00FC4B70" w:rsidRPr="00CB72B9">
        <w:rPr>
          <w:sz w:val="24"/>
          <w:szCs w:val="24"/>
        </w:rPr>
        <w:t xml:space="preserve"> umo</w:t>
      </w:r>
      <w:r w:rsidR="00934898" w:rsidRPr="00CB72B9">
        <w:rPr>
          <w:sz w:val="24"/>
          <w:szCs w:val="24"/>
        </w:rPr>
        <w:t>wy,</w:t>
      </w:r>
      <w:r w:rsidR="00FC4B70" w:rsidRPr="00CB72B9">
        <w:rPr>
          <w:sz w:val="24"/>
          <w:szCs w:val="24"/>
        </w:rPr>
        <w:t xml:space="preserve"> </w:t>
      </w:r>
    </w:p>
    <w:p w14:paraId="0E23DDD8" w14:textId="3C47AEA6" w:rsidR="006B5C0F" w:rsidRPr="00CB72B9" w:rsidRDefault="00065C69" w:rsidP="00065C69">
      <w:pPr>
        <w:ind w:left="567" w:hanging="283"/>
        <w:jc w:val="both"/>
        <w:rPr>
          <w:sz w:val="24"/>
          <w:szCs w:val="24"/>
        </w:rPr>
      </w:pPr>
      <w:r>
        <w:rPr>
          <w:sz w:val="24"/>
          <w:szCs w:val="24"/>
        </w:rPr>
        <w:t>j)</w:t>
      </w:r>
      <w:r>
        <w:rPr>
          <w:sz w:val="24"/>
          <w:szCs w:val="24"/>
        </w:rPr>
        <w:tab/>
      </w:r>
      <w:r w:rsidR="00FC4B70" w:rsidRPr="00CB72B9">
        <w:rPr>
          <w:sz w:val="24"/>
          <w:szCs w:val="24"/>
        </w:rPr>
        <w:t xml:space="preserve">nieposiadania przez Wykonawcę ubezpieczenia, o którym mowa w § 12 umowy, </w:t>
      </w:r>
    </w:p>
    <w:p w14:paraId="0FCB89E3" w14:textId="17E56471" w:rsidR="00934898" w:rsidRPr="00CB72B9" w:rsidRDefault="00065C69" w:rsidP="00065C69">
      <w:pPr>
        <w:ind w:left="567" w:hanging="283"/>
        <w:jc w:val="both"/>
        <w:rPr>
          <w:sz w:val="24"/>
          <w:szCs w:val="24"/>
        </w:rPr>
      </w:pPr>
      <w:r>
        <w:rPr>
          <w:sz w:val="24"/>
          <w:szCs w:val="24"/>
        </w:rPr>
        <w:t>k)</w:t>
      </w:r>
      <w:r>
        <w:rPr>
          <w:sz w:val="24"/>
          <w:szCs w:val="24"/>
        </w:rPr>
        <w:tab/>
      </w:r>
      <w:r w:rsidR="002E6A95" w:rsidRPr="00CB72B9">
        <w:rPr>
          <w:sz w:val="24"/>
          <w:szCs w:val="24"/>
        </w:rPr>
        <w:t xml:space="preserve">zaistnienie przesłanki odstąpienia od umowy, o której mowa </w:t>
      </w:r>
      <w:r w:rsidR="00F638F4">
        <w:rPr>
          <w:sz w:val="24"/>
          <w:szCs w:val="24"/>
        </w:rPr>
        <w:t>w § 5 ust. 6 pkt 2 lit a) umowy,</w:t>
      </w:r>
    </w:p>
    <w:p w14:paraId="01FEFAE3" w14:textId="57CF4758" w:rsidR="00934898" w:rsidRPr="00CB72B9" w:rsidRDefault="00934898" w:rsidP="00065C69">
      <w:pPr>
        <w:ind w:left="567" w:hanging="283"/>
        <w:jc w:val="both"/>
        <w:rPr>
          <w:sz w:val="24"/>
          <w:szCs w:val="24"/>
        </w:rPr>
      </w:pPr>
      <w:r w:rsidRPr="00CB72B9">
        <w:rPr>
          <w:sz w:val="24"/>
          <w:szCs w:val="24"/>
        </w:rPr>
        <w:t>l</w:t>
      </w:r>
      <w:r w:rsidR="00065C69">
        <w:rPr>
          <w:sz w:val="24"/>
          <w:szCs w:val="24"/>
        </w:rPr>
        <w:t>)</w:t>
      </w:r>
      <w:r w:rsidR="00065C69">
        <w:rPr>
          <w:sz w:val="24"/>
          <w:szCs w:val="24"/>
        </w:rPr>
        <w:tab/>
      </w:r>
      <w:r w:rsidR="00FC4B70" w:rsidRPr="00CB72B9">
        <w:rPr>
          <w:sz w:val="24"/>
          <w:szCs w:val="24"/>
        </w:rPr>
        <w:t xml:space="preserve">suma kar umownych, należna Wykonawcy przekroczy </w:t>
      </w:r>
      <w:r w:rsidR="006140B4">
        <w:rPr>
          <w:sz w:val="24"/>
          <w:szCs w:val="24"/>
        </w:rPr>
        <w:t xml:space="preserve">15 </w:t>
      </w:r>
      <w:r w:rsidR="00FC4B70" w:rsidRPr="00CB72B9">
        <w:rPr>
          <w:sz w:val="24"/>
          <w:szCs w:val="24"/>
        </w:rPr>
        <w:t xml:space="preserve">% całkowitego wynagrodzenia brutto, określonego w § </w:t>
      </w:r>
      <w:r w:rsidR="003705CE" w:rsidRPr="00CB72B9">
        <w:rPr>
          <w:sz w:val="24"/>
          <w:szCs w:val="24"/>
        </w:rPr>
        <w:t xml:space="preserve">6 </w:t>
      </w:r>
      <w:r w:rsidR="00C42F13">
        <w:rPr>
          <w:sz w:val="24"/>
          <w:szCs w:val="24"/>
        </w:rPr>
        <w:t xml:space="preserve">ust. 1 </w:t>
      </w:r>
      <w:r w:rsidR="00F638F4">
        <w:rPr>
          <w:sz w:val="24"/>
          <w:szCs w:val="24"/>
        </w:rPr>
        <w:t>umowy,</w:t>
      </w:r>
    </w:p>
    <w:p w14:paraId="410B8A8C" w14:textId="421586E6" w:rsidR="006B1055" w:rsidRPr="00CB72B9" w:rsidRDefault="00065C69" w:rsidP="00065C69">
      <w:pPr>
        <w:ind w:left="567" w:hanging="425"/>
        <w:jc w:val="both"/>
        <w:rPr>
          <w:sz w:val="24"/>
          <w:szCs w:val="24"/>
        </w:rPr>
      </w:pPr>
      <w:r>
        <w:rPr>
          <w:sz w:val="24"/>
          <w:szCs w:val="24"/>
        </w:rPr>
        <w:t>m)</w:t>
      </w:r>
      <w:r>
        <w:rPr>
          <w:sz w:val="24"/>
          <w:szCs w:val="24"/>
        </w:rPr>
        <w:tab/>
      </w:r>
      <w:r w:rsidR="006B1055" w:rsidRPr="00CB72B9">
        <w:rPr>
          <w:sz w:val="24"/>
          <w:szCs w:val="24"/>
        </w:rPr>
        <w:t>jeżeli Wykonawca nie uwzględni uwag</w:t>
      </w:r>
      <w:r w:rsidR="00B43DE5">
        <w:rPr>
          <w:sz w:val="24"/>
          <w:szCs w:val="24"/>
        </w:rPr>
        <w:t xml:space="preserve"> (wniosków)</w:t>
      </w:r>
      <w:r w:rsidR="006B1055" w:rsidRPr="00CB72B9">
        <w:rPr>
          <w:sz w:val="24"/>
          <w:szCs w:val="24"/>
        </w:rPr>
        <w:t xml:space="preserve"> Zamawiającego w sytuacji określonej § 1 ust. 12 umowy, czego skutkiem będzie odmowa zaakc</w:t>
      </w:r>
      <w:r>
        <w:rPr>
          <w:sz w:val="24"/>
          <w:szCs w:val="24"/>
        </w:rPr>
        <w:t>eptowania Harmonogramu Rzeczowo</w:t>
      </w:r>
      <w:r w:rsidR="006B1055" w:rsidRPr="00CB72B9">
        <w:rPr>
          <w:sz w:val="24"/>
          <w:szCs w:val="24"/>
        </w:rPr>
        <w:t>– Finansowego przez Zamawiającego i odmowa przekaz</w:t>
      </w:r>
      <w:r w:rsidR="00F638F4">
        <w:rPr>
          <w:sz w:val="24"/>
          <w:szCs w:val="24"/>
        </w:rPr>
        <w:t>ania Terenu Budowy,</w:t>
      </w:r>
    </w:p>
    <w:p w14:paraId="093EEA14" w14:textId="391A2776" w:rsidR="006C247D" w:rsidRPr="00CB72B9" w:rsidRDefault="00065C69" w:rsidP="00065C69">
      <w:pPr>
        <w:ind w:left="567" w:hanging="283"/>
        <w:jc w:val="both"/>
        <w:rPr>
          <w:sz w:val="24"/>
          <w:szCs w:val="24"/>
        </w:rPr>
      </w:pPr>
      <w:r>
        <w:rPr>
          <w:sz w:val="24"/>
          <w:szCs w:val="24"/>
        </w:rPr>
        <w:lastRenderedPageBreak/>
        <w:t>n)</w:t>
      </w:r>
      <w:r>
        <w:rPr>
          <w:sz w:val="24"/>
          <w:szCs w:val="24"/>
        </w:rPr>
        <w:tab/>
      </w:r>
      <w:r w:rsidR="00ED14FC" w:rsidRPr="00CB72B9">
        <w:rPr>
          <w:sz w:val="24"/>
          <w:szCs w:val="24"/>
        </w:rPr>
        <w:t>przekazanie Dokumentacji projektowej obarczonej istotnymi wadami, uniemożl</w:t>
      </w:r>
      <w:r w:rsidR="00F638F4">
        <w:rPr>
          <w:sz w:val="24"/>
          <w:szCs w:val="24"/>
        </w:rPr>
        <w:t>iwiającej dokonanie jej odb</w:t>
      </w:r>
      <w:r w:rsidR="00431D37">
        <w:rPr>
          <w:sz w:val="24"/>
          <w:szCs w:val="24"/>
        </w:rPr>
        <w:t>ioru.</w:t>
      </w:r>
    </w:p>
    <w:p w14:paraId="331472DF" w14:textId="3E24B1DC" w:rsidR="009223F5" w:rsidRPr="00CB72B9" w:rsidRDefault="009223F5" w:rsidP="00431D37">
      <w:pPr>
        <w:ind w:left="284"/>
        <w:jc w:val="both"/>
        <w:rPr>
          <w:sz w:val="24"/>
          <w:szCs w:val="24"/>
        </w:rPr>
      </w:pPr>
      <w:r w:rsidRPr="00CB72B9">
        <w:rPr>
          <w:sz w:val="24"/>
          <w:szCs w:val="24"/>
        </w:rPr>
        <w:t xml:space="preserve">Odstąpienie od umowy na skutek powyższych przesłanek Zamawiający może realizować </w:t>
      </w:r>
      <w:r w:rsidR="00780AF4">
        <w:rPr>
          <w:sz w:val="24"/>
          <w:szCs w:val="24"/>
        </w:rPr>
        <w:br/>
      </w:r>
      <w:r w:rsidRPr="00CB72B9">
        <w:rPr>
          <w:sz w:val="24"/>
          <w:szCs w:val="24"/>
        </w:rPr>
        <w:t>w terminie miesięcznym od ich wystąpien</w:t>
      </w:r>
      <w:r w:rsidR="00695CC2" w:rsidRPr="00CB72B9">
        <w:rPr>
          <w:sz w:val="24"/>
          <w:szCs w:val="24"/>
        </w:rPr>
        <w:t>ia</w:t>
      </w:r>
      <w:r w:rsidR="007A5E93">
        <w:rPr>
          <w:sz w:val="24"/>
          <w:szCs w:val="24"/>
        </w:rPr>
        <w:t>.</w:t>
      </w:r>
    </w:p>
    <w:p w14:paraId="733813FC" w14:textId="45C9C80F" w:rsidR="006B5C0F" w:rsidRPr="00CB72B9" w:rsidRDefault="00780AF4" w:rsidP="00780AF4">
      <w:pPr>
        <w:ind w:left="284" w:hanging="284"/>
        <w:jc w:val="both"/>
        <w:rPr>
          <w:sz w:val="24"/>
          <w:szCs w:val="24"/>
        </w:rPr>
      </w:pPr>
      <w:r>
        <w:rPr>
          <w:sz w:val="24"/>
          <w:szCs w:val="24"/>
        </w:rPr>
        <w:t>2.</w:t>
      </w:r>
      <w:r>
        <w:rPr>
          <w:sz w:val="24"/>
          <w:szCs w:val="24"/>
        </w:rPr>
        <w:tab/>
      </w:r>
      <w:r w:rsidR="00FC4B70" w:rsidRPr="00CB72B9">
        <w:rPr>
          <w:sz w:val="24"/>
          <w:szCs w:val="24"/>
        </w:rPr>
        <w:t>Zamawiającemu przysługuje prawo odstąpienia od umowy, jeżeli stwierdzi, iż Wykonawca realizuje przedmiot zamówienia przy udziale osób pełniących funkcje kierownicze</w:t>
      </w:r>
      <w:r w:rsidR="007E0FAF" w:rsidRPr="00CB72B9">
        <w:rPr>
          <w:sz w:val="24"/>
          <w:szCs w:val="24"/>
        </w:rPr>
        <w:t xml:space="preserve"> ( takich jak np. kierownik budowy)</w:t>
      </w:r>
      <w:r w:rsidR="00FC4B70" w:rsidRPr="00CB72B9">
        <w:rPr>
          <w:sz w:val="24"/>
          <w:szCs w:val="24"/>
        </w:rPr>
        <w:t xml:space="preserve"> nieposiadających wymaganych prawem uprawnień lub przy udziale osób niezatrudnionych na umowę o pracę, pomimo obowiązku ich zatrudnienia zgodnie z niniejszą umową. Prawo to Zamawia</w:t>
      </w:r>
      <w:r w:rsidR="009223F5" w:rsidRPr="00CB72B9">
        <w:rPr>
          <w:sz w:val="24"/>
          <w:szCs w:val="24"/>
        </w:rPr>
        <w:t xml:space="preserve">jący może wykonać w terminie </w:t>
      </w:r>
      <w:r w:rsidR="00FC4B70" w:rsidRPr="00CB72B9">
        <w:rPr>
          <w:sz w:val="24"/>
          <w:szCs w:val="24"/>
        </w:rPr>
        <w:t>miesięcznym od powzięcia przez Zamawiającego wiedzy o zdarzeniu będącym podstawą do odstąpienia od umowy.</w:t>
      </w:r>
      <w:r w:rsidR="00934898" w:rsidRPr="00CB72B9">
        <w:rPr>
          <w:sz w:val="24"/>
          <w:szCs w:val="24"/>
        </w:rPr>
        <w:t xml:space="preserve"> </w:t>
      </w:r>
    </w:p>
    <w:p w14:paraId="0C1F4197" w14:textId="3E102192" w:rsidR="006B5C0F" w:rsidRPr="00CB72B9" w:rsidRDefault="00780AF4" w:rsidP="00780AF4">
      <w:pPr>
        <w:ind w:left="284" w:hanging="284"/>
        <w:jc w:val="both"/>
        <w:rPr>
          <w:sz w:val="24"/>
          <w:szCs w:val="24"/>
        </w:rPr>
      </w:pPr>
      <w:r>
        <w:rPr>
          <w:sz w:val="24"/>
          <w:szCs w:val="24"/>
        </w:rPr>
        <w:t>3.</w:t>
      </w:r>
      <w:r>
        <w:rPr>
          <w:sz w:val="24"/>
          <w:szCs w:val="24"/>
        </w:rPr>
        <w:tab/>
      </w:r>
      <w:r w:rsidR="00FC4B70" w:rsidRPr="00CB72B9">
        <w:rPr>
          <w:sz w:val="24"/>
          <w:szCs w:val="24"/>
        </w:rPr>
        <w:t xml:space="preserve">Wykonawcy przysługuje prawo odstąpienia od umowy w sytuacji, gdy Zamawiający </w:t>
      </w:r>
      <w:r w:rsidR="002C304B">
        <w:rPr>
          <w:sz w:val="24"/>
          <w:szCs w:val="24"/>
        </w:rPr>
        <w:br/>
      </w:r>
      <w:r w:rsidR="00FC4B70" w:rsidRPr="00CB72B9">
        <w:rPr>
          <w:sz w:val="24"/>
          <w:szCs w:val="24"/>
        </w:rPr>
        <w:t xml:space="preserve">nie wywiązuje się z obowiązku zapłaty faktur w terminach określonych w niniejszej umowie, </w:t>
      </w:r>
      <w:r w:rsidR="002C304B">
        <w:rPr>
          <w:sz w:val="24"/>
          <w:szCs w:val="24"/>
        </w:rPr>
        <w:br/>
      </w:r>
      <w:r w:rsidR="00FC4B70" w:rsidRPr="00CB72B9">
        <w:rPr>
          <w:sz w:val="24"/>
          <w:szCs w:val="24"/>
        </w:rPr>
        <w:t xml:space="preserve">z zastrzeżeniem uprzedniego wezwania Zamawiającego do prawidłowego wykonywania umowy i wyznaczenia dodatkowego terminu zapłaty, który nie może być krótszy niż dwa miesiące. Powyższe uprawnienie Wykonawca może wykonać w terminie miesięcznym od upływu dodatkowego dwumiesięcznego terminu wyznaczonego Zamawiającemu, o którym mowa </w:t>
      </w:r>
      <w:r w:rsidR="002C304B">
        <w:rPr>
          <w:sz w:val="24"/>
          <w:szCs w:val="24"/>
        </w:rPr>
        <w:br/>
      </w:r>
      <w:r w:rsidR="00FC4B70" w:rsidRPr="00CB72B9">
        <w:rPr>
          <w:sz w:val="24"/>
          <w:szCs w:val="24"/>
        </w:rPr>
        <w:t xml:space="preserve">w zdaniu poprzedzającym. </w:t>
      </w:r>
    </w:p>
    <w:p w14:paraId="4EA2DC62" w14:textId="06F530EF" w:rsidR="006B5C0F" w:rsidRPr="00CB72B9" w:rsidRDefault="002C304B" w:rsidP="002C304B">
      <w:pPr>
        <w:ind w:left="284" w:hanging="284"/>
        <w:jc w:val="both"/>
        <w:rPr>
          <w:sz w:val="24"/>
          <w:szCs w:val="24"/>
        </w:rPr>
      </w:pPr>
      <w:r>
        <w:rPr>
          <w:sz w:val="24"/>
          <w:szCs w:val="24"/>
        </w:rPr>
        <w:t>4.</w:t>
      </w:r>
      <w:r>
        <w:rPr>
          <w:sz w:val="24"/>
          <w:szCs w:val="24"/>
        </w:rPr>
        <w:tab/>
      </w:r>
      <w:r w:rsidR="00FC4B70" w:rsidRPr="00CB72B9">
        <w:rPr>
          <w:sz w:val="24"/>
          <w:szCs w:val="24"/>
        </w:rPr>
        <w:t xml:space="preserve">Zamawiającemu przysługuje prawo do odstąpienia od umowy w sytuacji powierzenia przez Wykonawcę realizacji części Robót budowlanych podwykonawcy, bez zastosowania procedury określonej w § 5 umowy (tak zwanemu niezatwierdzonemu podwykonawcy). W przedmiotowym przypadku Zamawiający jest uprawniony do odstąpienia od umowy w terminie 3 miesięcy od dnia powzięcia wiadomości o realizowaniu Robót budowlanych przez Wykonawcę przy pomocy niezatwierdzonego podwykonawcy. </w:t>
      </w:r>
    </w:p>
    <w:p w14:paraId="2951DB21" w14:textId="3BF862D6" w:rsidR="006B5C0F" w:rsidRPr="00CB72B9" w:rsidRDefault="002C304B" w:rsidP="002C304B">
      <w:pPr>
        <w:ind w:left="284" w:hanging="284"/>
        <w:jc w:val="both"/>
        <w:rPr>
          <w:sz w:val="24"/>
          <w:szCs w:val="24"/>
        </w:rPr>
      </w:pPr>
      <w:r>
        <w:rPr>
          <w:sz w:val="24"/>
          <w:szCs w:val="24"/>
        </w:rPr>
        <w:t>5.</w:t>
      </w:r>
      <w:r>
        <w:rPr>
          <w:sz w:val="24"/>
          <w:szCs w:val="24"/>
        </w:rPr>
        <w:tab/>
      </w:r>
      <w:r w:rsidR="00FC4B70" w:rsidRPr="00CB72B9">
        <w:rPr>
          <w:sz w:val="24"/>
          <w:szCs w:val="24"/>
        </w:rPr>
        <w:t xml:space="preserve">Bez względu na uprawnienie Zamawiającego do naliczenia kary umownej z tytułu odstąpienia </w:t>
      </w:r>
      <w:r>
        <w:rPr>
          <w:sz w:val="24"/>
          <w:szCs w:val="24"/>
        </w:rPr>
        <w:br/>
      </w:r>
      <w:r w:rsidR="00FC4B70" w:rsidRPr="00CB72B9">
        <w:rPr>
          <w:sz w:val="24"/>
          <w:szCs w:val="24"/>
        </w:rPr>
        <w:t>od umowy, o której mowa w § 16 ust. 7 umowy, Zamawiający, w sytuacji odstąpienia od umowy, jest również uprawniony do naliczenia Wykonawcy jakiejkolwiek innej kary umownej, w sytuacji spełnienia przesłanek do jej naliczenia. Wszystkie naliczone</w:t>
      </w:r>
      <w:r w:rsidR="00F017CB" w:rsidRPr="00CB72B9">
        <w:rPr>
          <w:sz w:val="24"/>
          <w:szCs w:val="24"/>
        </w:rPr>
        <w:t xml:space="preserve"> kary umowne ulegają sumowaniu, chyba że przepisy prawa powszechnie obowiązującego </w:t>
      </w:r>
      <w:r w:rsidR="00072C8D" w:rsidRPr="00CB72B9">
        <w:rPr>
          <w:sz w:val="24"/>
          <w:szCs w:val="24"/>
        </w:rPr>
        <w:t>stanowią inaczej.</w:t>
      </w:r>
    </w:p>
    <w:p w14:paraId="56E7C926" w14:textId="38AA22D4" w:rsidR="006B5C0F" w:rsidRPr="00CB72B9" w:rsidRDefault="002C304B" w:rsidP="002C304B">
      <w:pPr>
        <w:ind w:left="284" w:hanging="284"/>
        <w:jc w:val="both"/>
        <w:rPr>
          <w:sz w:val="24"/>
          <w:szCs w:val="24"/>
        </w:rPr>
      </w:pPr>
      <w:r>
        <w:rPr>
          <w:sz w:val="24"/>
          <w:szCs w:val="24"/>
        </w:rPr>
        <w:t>6.</w:t>
      </w:r>
      <w:r>
        <w:rPr>
          <w:sz w:val="24"/>
          <w:szCs w:val="24"/>
        </w:rPr>
        <w:tab/>
      </w:r>
      <w:r w:rsidR="00FC4B70" w:rsidRPr="00CB72B9">
        <w:rPr>
          <w:sz w:val="24"/>
          <w:szCs w:val="24"/>
        </w:rPr>
        <w:t xml:space="preserve">Odstąpienie od umowy powinno nastąpić w formie pisemnej pod rygorem nieważności takiego oświadczenia i powinno zawierać uzasadnienie. </w:t>
      </w:r>
    </w:p>
    <w:p w14:paraId="039DFEDA" w14:textId="3E77C64B" w:rsidR="006B5C0F" w:rsidRPr="00CB72B9" w:rsidRDefault="002C304B" w:rsidP="002C304B">
      <w:pPr>
        <w:ind w:left="284" w:hanging="284"/>
        <w:jc w:val="both"/>
        <w:rPr>
          <w:sz w:val="24"/>
          <w:szCs w:val="24"/>
        </w:rPr>
      </w:pPr>
      <w:r>
        <w:rPr>
          <w:sz w:val="24"/>
          <w:szCs w:val="24"/>
        </w:rPr>
        <w:t>7.</w:t>
      </w:r>
      <w:r>
        <w:rPr>
          <w:sz w:val="24"/>
          <w:szCs w:val="24"/>
        </w:rPr>
        <w:tab/>
      </w:r>
      <w:r w:rsidR="00FC4B70" w:rsidRPr="00CB72B9">
        <w:rPr>
          <w:sz w:val="24"/>
          <w:szCs w:val="24"/>
        </w:rPr>
        <w:t xml:space="preserve">W wypadku odstąpienia od umowy przez jedną ze Stron, Wykonawcę obciążą następujące obowiązki szczegółowe: </w:t>
      </w:r>
    </w:p>
    <w:p w14:paraId="324821C1" w14:textId="1633AB13" w:rsidR="006B5C0F" w:rsidRPr="00CB72B9" w:rsidRDefault="002C304B" w:rsidP="002C304B">
      <w:pPr>
        <w:ind w:left="567" w:hanging="283"/>
        <w:jc w:val="both"/>
        <w:rPr>
          <w:sz w:val="24"/>
          <w:szCs w:val="24"/>
        </w:rPr>
      </w:pPr>
      <w:r>
        <w:rPr>
          <w:sz w:val="24"/>
          <w:szCs w:val="24"/>
        </w:rPr>
        <w:t>a)</w:t>
      </w:r>
      <w:r>
        <w:rPr>
          <w:sz w:val="24"/>
          <w:szCs w:val="24"/>
        </w:rPr>
        <w:tab/>
      </w:r>
      <w:r w:rsidR="007E0FAF" w:rsidRPr="00CB72B9">
        <w:rPr>
          <w:sz w:val="24"/>
          <w:szCs w:val="24"/>
        </w:rPr>
        <w:t>w ciągu 7</w:t>
      </w:r>
      <w:r w:rsidR="00FC4B70" w:rsidRPr="00CB72B9">
        <w:rPr>
          <w:sz w:val="24"/>
          <w:szCs w:val="24"/>
        </w:rPr>
        <w:t xml:space="preserve"> dni od daty odstąpienia od umowy Wykonawca przy udziale Zamawiającego sporządzi szczegółowy protokół inwentaryzacji Robót w toku według stanu na dzień odstąpienia. W przypadku niesporządzenia przez Wykonawcę protokołu inwentaryzacji </w:t>
      </w:r>
      <w:r>
        <w:rPr>
          <w:sz w:val="24"/>
          <w:szCs w:val="24"/>
        </w:rPr>
        <w:br/>
      </w:r>
      <w:r w:rsidR="00FC4B70" w:rsidRPr="00CB72B9">
        <w:rPr>
          <w:sz w:val="24"/>
          <w:szCs w:val="24"/>
        </w:rPr>
        <w:t>w terminie wskazanym w zdaniu poprzedzającym, zostanie on sporządzony przez Zamawiającego, a o terminie wykonania inwentaryzacji Wykonawca zos</w:t>
      </w:r>
      <w:r w:rsidR="007E0FAF" w:rsidRPr="00CB72B9">
        <w:rPr>
          <w:sz w:val="24"/>
          <w:szCs w:val="24"/>
        </w:rPr>
        <w:t>tanie powiadomiony co najmniej 5</w:t>
      </w:r>
      <w:r w:rsidR="007D4A17">
        <w:rPr>
          <w:sz w:val="24"/>
          <w:szCs w:val="24"/>
        </w:rPr>
        <w:t xml:space="preserve"> dni wcześniej,</w:t>
      </w:r>
    </w:p>
    <w:p w14:paraId="0630811A" w14:textId="20CEDAA8" w:rsidR="006B5C0F" w:rsidRPr="00CB72B9" w:rsidRDefault="002C304B" w:rsidP="002C304B">
      <w:pPr>
        <w:ind w:left="567" w:hanging="283"/>
        <w:jc w:val="both"/>
        <w:rPr>
          <w:sz w:val="24"/>
          <w:szCs w:val="24"/>
        </w:rPr>
      </w:pPr>
      <w:r>
        <w:rPr>
          <w:sz w:val="24"/>
          <w:szCs w:val="24"/>
        </w:rPr>
        <w:t>b)</w:t>
      </w:r>
      <w:r>
        <w:rPr>
          <w:sz w:val="24"/>
          <w:szCs w:val="24"/>
        </w:rPr>
        <w:tab/>
      </w:r>
      <w:r w:rsidR="00FC4B70" w:rsidRPr="00CB72B9">
        <w:rPr>
          <w:sz w:val="24"/>
          <w:szCs w:val="24"/>
        </w:rPr>
        <w:t xml:space="preserve">Wykonawca zabezpieczy przerwane Roboty budowlane w zakresie obustronnie uzgodnionym na koszt Strony winnej odstąpienia od umowy, </w:t>
      </w:r>
    </w:p>
    <w:p w14:paraId="50E312DD" w14:textId="02C6F5C6" w:rsidR="006B5C0F" w:rsidRPr="00CB72B9" w:rsidRDefault="002C304B" w:rsidP="002C304B">
      <w:pPr>
        <w:ind w:left="567" w:hanging="283"/>
        <w:jc w:val="both"/>
        <w:rPr>
          <w:sz w:val="24"/>
          <w:szCs w:val="24"/>
        </w:rPr>
      </w:pPr>
      <w:r>
        <w:rPr>
          <w:sz w:val="24"/>
          <w:szCs w:val="24"/>
        </w:rPr>
        <w:t>c)</w:t>
      </w:r>
      <w:r>
        <w:rPr>
          <w:sz w:val="24"/>
          <w:szCs w:val="24"/>
        </w:rPr>
        <w:tab/>
      </w:r>
      <w:r w:rsidR="00FC4B70" w:rsidRPr="00CB72B9">
        <w:rPr>
          <w:sz w:val="24"/>
          <w:szCs w:val="24"/>
        </w:rPr>
        <w:t>Wykonawca zgłosi do dokonania odbioru przez Zamawiającego Roboty przerwane oraz roboty zabezpieczające oraz niezwłocznie, a najpóźniej w te</w:t>
      </w:r>
      <w:r w:rsidR="007E0FAF" w:rsidRPr="00CB72B9">
        <w:rPr>
          <w:sz w:val="24"/>
          <w:szCs w:val="24"/>
        </w:rPr>
        <w:t>rminie 7</w:t>
      </w:r>
      <w:r w:rsidR="00FC4B70" w:rsidRPr="00CB72B9">
        <w:rPr>
          <w:sz w:val="24"/>
          <w:szCs w:val="24"/>
        </w:rPr>
        <w:t xml:space="preserve"> dni usunie z Terenu Budowy urządzenia jego zaplecza przez niego dostarczone lub wzniesione. W przypadku niezgłoszenia w tym terminie gotowości do odbioru, Zamawiający ma prawo przeprowadzić odbiór jednostronnie, </w:t>
      </w:r>
    </w:p>
    <w:p w14:paraId="6252F55B" w14:textId="71251A9D" w:rsidR="006B5C0F" w:rsidRPr="00CB72B9" w:rsidRDefault="002C304B" w:rsidP="002C304B">
      <w:pPr>
        <w:ind w:left="567" w:hanging="283"/>
        <w:jc w:val="both"/>
        <w:rPr>
          <w:sz w:val="24"/>
          <w:szCs w:val="24"/>
        </w:rPr>
      </w:pPr>
      <w:r>
        <w:rPr>
          <w:sz w:val="24"/>
          <w:szCs w:val="24"/>
        </w:rPr>
        <w:lastRenderedPageBreak/>
        <w:t>d)</w:t>
      </w:r>
      <w:r>
        <w:rPr>
          <w:sz w:val="24"/>
          <w:szCs w:val="24"/>
        </w:rPr>
        <w:tab/>
      </w:r>
      <w:r w:rsidR="00FC4B70" w:rsidRPr="00CB72B9">
        <w:rPr>
          <w:sz w:val="24"/>
          <w:szCs w:val="24"/>
        </w:rPr>
        <w:t xml:space="preserve">Wykonawca sporządzi wykaz tych materiałów, konstrukcji i urządzeń, które nie mogą być wykorzystane przez Wykonawcę do innych robót, nieobjętych niniejszą umową, jeżeli odstąpienie od umowy nastąpiło z przyczyn od niego niezależnych, </w:t>
      </w:r>
    </w:p>
    <w:p w14:paraId="21647945" w14:textId="6767D943" w:rsidR="006B5C0F" w:rsidRPr="00CB72B9" w:rsidRDefault="00FC4B70" w:rsidP="002C304B">
      <w:pPr>
        <w:ind w:left="567" w:hanging="283"/>
        <w:jc w:val="both"/>
        <w:rPr>
          <w:sz w:val="24"/>
          <w:szCs w:val="24"/>
        </w:rPr>
      </w:pPr>
      <w:r w:rsidRPr="00CB72B9">
        <w:rPr>
          <w:sz w:val="24"/>
          <w:szCs w:val="24"/>
        </w:rPr>
        <w:t xml:space="preserve">e) Wykonawca przedstawi Zamawiającemu zestawienie zobowiązań Wykonawcy w stosunku </w:t>
      </w:r>
      <w:r w:rsidR="002C304B">
        <w:rPr>
          <w:sz w:val="24"/>
          <w:szCs w:val="24"/>
        </w:rPr>
        <w:br/>
      </w:r>
      <w:r w:rsidRPr="00CB72B9">
        <w:rPr>
          <w:sz w:val="24"/>
          <w:szCs w:val="24"/>
        </w:rPr>
        <w:t>do Podwykonawców z tyt</w:t>
      </w:r>
      <w:r w:rsidR="007D4A17">
        <w:rPr>
          <w:sz w:val="24"/>
          <w:szCs w:val="24"/>
        </w:rPr>
        <w:t>ułu wykonania niniejszej umowy,</w:t>
      </w:r>
    </w:p>
    <w:p w14:paraId="0BACD83B" w14:textId="7F580419" w:rsidR="006B5C0F" w:rsidRPr="00CB72B9" w:rsidRDefault="00FC4B70" w:rsidP="002C304B">
      <w:pPr>
        <w:ind w:left="567" w:hanging="283"/>
        <w:jc w:val="both"/>
        <w:rPr>
          <w:sz w:val="24"/>
          <w:szCs w:val="24"/>
        </w:rPr>
      </w:pPr>
      <w:r w:rsidRPr="00CB72B9">
        <w:rPr>
          <w:sz w:val="24"/>
          <w:szCs w:val="24"/>
        </w:rPr>
        <w:t xml:space="preserve">f) </w:t>
      </w:r>
      <w:r w:rsidR="00F064B7">
        <w:rPr>
          <w:sz w:val="24"/>
          <w:szCs w:val="24"/>
        </w:rPr>
        <w:tab/>
      </w:r>
      <w:r w:rsidRPr="00CB72B9">
        <w:rPr>
          <w:sz w:val="24"/>
          <w:szCs w:val="24"/>
        </w:rPr>
        <w:t xml:space="preserve">Wykonawca niezwłocznie, nie później jednak niż w terminie 21 dni, usunie z Terenu Budowy urządzenia zaplecza budowy i roboty tymczasowe, przez niego dostarczone lub wniesione </w:t>
      </w:r>
      <w:r w:rsidR="002C304B">
        <w:rPr>
          <w:sz w:val="24"/>
          <w:szCs w:val="24"/>
        </w:rPr>
        <w:br/>
      </w:r>
      <w:r w:rsidRPr="00CB72B9">
        <w:rPr>
          <w:sz w:val="24"/>
          <w:szCs w:val="24"/>
        </w:rPr>
        <w:t>na swój koszt i ryzyko, a w przypadku niewypełnienia przez Wykonawcę powyższego obowiązku, Zamawiający uprawniony jest do usunięcia sprzętu i robót tymczasowyc</w:t>
      </w:r>
      <w:r w:rsidR="007D4A17">
        <w:rPr>
          <w:sz w:val="24"/>
          <w:szCs w:val="24"/>
        </w:rPr>
        <w:t>h, na koszt i ryzyko Wykonawcy,</w:t>
      </w:r>
    </w:p>
    <w:p w14:paraId="4801BD42" w14:textId="6EA22904" w:rsidR="00B07DA7" w:rsidRDefault="00FC4B70" w:rsidP="002C304B">
      <w:pPr>
        <w:ind w:left="567" w:hanging="283"/>
        <w:jc w:val="both"/>
        <w:rPr>
          <w:sz w:val="24"/>
          <w:szCs w:val="24"/>
        </w:rPr>
      </w:pPr>
      <w:r w:rsidRPr="00CB72B9">
        <w:rPr>
          <w:sz w:val="24"/>
          <w:szCs w:val="24"/>
        </w:rPr>
        <w:t xml:space="preserve">g) </w:t>
      </w:r>
      <w:r w:rsidR="00F064B7">
        <w:rPr>
          <w:sz w:val="24"/>
          <w:szCs w:val="24"/>
        </w:rPr>
        <w:tab/>
      </w:r>
      <w:r w:rsidRPr="00CB72B9">
        <w:rPr>
          <w:sz w:val="24"/>
          <w:szCs w:val="24"/>
        </w:rPr>
        <w:t xml:space="preserve">w przypadku odstąpienia od umowy w części dotyczącej niezrealizowanego zakresu przedmiotu umowy, Wykonawca zobowiązany jest do realizacji zgłoszonych przez Zamawiającego uprawnień z tytułu gwarancji i rękojmi za wady wykonanego i odebranego przedmiotu umowy. W takim przypadku okres gwarancji i rękojmi za wady biegnie od dnia podpisania przez obie Strony protokołu inwentaryzacyjnego robót budowlanych. </w:t>
      </w:r>
    </w:p>
    <w:p w14:paraId="42F3F211" w14:textId="77777777" w:rsidR="004F18B0" w:rsidRPr="00CB72B9" w:rsidRDefault="004F18B0" w:rsidP="002C304B">
      <w:pPr>
        <w:ind w:left="567" w:hanging="283"/>
        <w:jc w:val="both"/>
        <w:rPr>
          <w:sz w:val="24"/>
          <w:szCs w:val="24"/>
        </w:rPr>
      </w:pPr>
    </w:p>
    <w:p w14:paraId="291DDDAF" w14:textId="5F996387" w:rsidR="00B07DA7" w:rsidRPr="00CB72B9" w:rsidRDefault="00FC4B70" w:rsidP="002C304B">
      <w:pPr>
        <w:spacing w:after="120"/>
        <w:jc w:val="center"/>
        <w:rPr>
          <w:b/>
          <w:sz w:val="24"/>
          <w:szCs w:val="24"/>
        </w:rPr>
      </w:pPr>
      <w:r w:rsidRPr="00CB72B9">
        <w:rPr>
          <w:b/>
          <w:sz w:val="24"/>
          <w:szCs w:val="24"/>
        </w:rPr>
        <w:t>§ 18. Zmiany umowy</w:t>
      </w:r>
    </w:p>
    <w:p w14:paraId="172790D9" w14:textId="4EE4FE92" w:rsidR="00246DF1" w:rsidRPr="00CB72B9" w:rsidRDefault="002C304B" w:rsidP="002C304B">
      <w:pPr>
        <w:ind w:left="284" w:hanging="284"/>
        <w:jc w:val="both"/>
        <w:rPr>
          <w:sz w:val="24"/>
          <w:szCs w:val="24"/>
        </w:rPr>
      </w:pPr>
      <w:r>
        <w:rPr>
          <w:sz w:val="24"/>
          <w:szCs w:val="24"/>
        </w:rPr>
        <w:t>1.</w:t>
      </w:r>
      <w:r>
        <w:rPr>
          <w:sz w:val="24"/>
          <w:szCs w:val="24"/>
        </w:rPr>
        <w:tab/>
      </w:r>
      <w:r w:rsidR="00FC4B70" w:rsidRPr="00CB72B9">
        <w:rPr>
          <w:sz w:val="24"/>
          <w:szCs w:val="24"/>
        </w:rPr>
        <w:t xml:space="preserve">Z zastrzeżeniem sytuacji wskazanych w niniejszej Umowie lub przepisach ustawy z dnia </w:t>
      </w:r>
      <w:r w:rsidR="003473D3">
        <w:rPr>
          <w:sz w:val="24"/>
          <w:szCs w:val="24"/>
        </w:rPr>
        <w:br/>
      </w:r>
      <w:r w:rsidR="00FC4B70" w:rsidRPr="00CB72B9">
        <w:rPr>
          <w:sz w:val="24"/>
          <w:szCs w:val="24"/>
        </w:rPr>
        <w:t>11 września 2019</w:t>
      </w:r>
      <w:r w:rsidR="00223148">
        <w:rPr>
          <w:sz w:val="24"/>
          <w:szCs w:val="24"/>
        </w:rPr>
        <w:t xml:space="preserve"> </w:t>
      </w:r>
      <w:r w:rsidR="00FC4B70" w:rsidRPr="00CB72B9">
        <w:rPr>
          <w:sz w:val="24"/>
          <w:szCs w:val="24"/>
        </w:rPr>
        <w:t>r. Prawo zamówień publicznych, jak również okoliczności wskazanych w ust. 4 poniżej, nie jest możliwe dokonanie istotnych zmian postanowień niniejszej umowy</w:t>
      </w:r>
      <w:r w:rsidR="00F66490">
        <w:rPr>
          <w:sz w:val="24"/>
          <w:szCs w:val="24"/>
        </w:rPr>
        <w:t>.</w:t>
      </w:r>
    </w:p>
    <w:p w14:paraId="07804A7B" w14:textId="435E07E6" w:rsidR="00246DF1" w:rsidRPr="00CB72B9" w:rsidRDefault="002C304B" w:rsidP="002C304B">
      <w:pPr>
        <w:ind w:left="284" w:hanging="284"/>
        <w:jc w:val="both"/>
        <w:rPr>
          <w:sz w:val="24"/>
          <w:szCs w:val="24"/>
        </w:rPr>
      </w:pPr>
      <w:r>
        <w:rPr>
          <w:sz w:val="24"/>
          <w:szCs w:val="24"/>
        </w:rPr>
        <w:t>2.</w:t>
      </w:r>
      <w:r>
        <w:rPr>
          <w:sz w:val="24"/>
          <w:szCs w:val="24"/>
        </w:rPr>
        <w:tab/>
      </w:r>
      <w:r w:rsidR="00FC4B70" w:rsidRPr="00CB72B9">
        <w:rPr>
          <w:sz w:val="24"/>
          <w:szCs w:val="24"/>
        </w:rPr>
        <w:t xml:space="preserve">Wszelkie zmiany, jakie Strony chciałyby wprowadzić do niniejszej umowy wymagają formy pisemnej i zgody obu Stron pod rygorem nieważności takich zmian. </w:t>
      </w:r>
    </w:p>
    <w:p w14:paraId="67BE688D" w14:textId="187AB404" w:rsidR="00246DF1" w:rsidRPr="00CB72B9" w:rsidRDefault="002C304B" w:rsidP="002C304B">
      <w:pPr>
        <w:ind w:left="284" w:hanging="284"/>
        <w:jc w:val="both"/>
        <w:rPr>
          <w:sz w:val="24"/>
          <w:szCs w:val="24"/>
        </w:rPr>
      </w:pPr>
      <w:r>
        <w:rPr>
          <w:sz w:val="24"/>
          <w:szCs w:val="24"/>
        </w:rPr>
        <w:t>3.</w:t>
      </w:r>
      <w:r>
        <w:rPr>
          <w:sz w:val="24"/>
          <w:szCs w:val="24"/>
        </w:rPr>
        <w:tab/>
      </w:r>
      <w:r w:rsidR="00FC4B70" w:rsidRPr="00CB72B9">
        <w:rPr>
          <w:sz w:val="24"/>
          <w:szCs w:val="24"/>
        </w:rPr>
        <w:t>Wykonawca nie może bez zgody Zamawiającego, wyrażonej w formie pisemnej</w:t>
      </w:r>
      <w:r w:rsidR="00174C78" w:rsidRPr="00CB72B9">
        <w:rPr>
          <w:sz w:val="24"/>
          <w:szCs w:val="24"/>
        </w:rPr>
        <w:t xml:space="preserve"> i uprzedniej</w:t>
      </w:r>
      <w:r w:rsidR="00FC4B70" w:rsidRPr="00CB72B9">
        <w:rPr>
          <w:sz w:val="24"/>
          <w:szCs w:val="24"/>
        </w:rPr>
        <w:t xml:space="preserve"> pod rygorem nieważności, przenieść na osobę trzecią wierzytelności wynikających z niniejszej umowy, zgodnie z art. 509 § 1 i nast. k.c. </w:t>
      </w:r>
    </w:p>
    <w:p w14:paraId="252CBDBB" w14:textId="4206F8C9" w:rsidR="00246DF1" w:rsidRPr="00CB72B9" w:rsidRDefault="002C304B" w:rsidP="002C304B">
      <w:pPr>
        <w:ind w:left="284" w:hanging="284"/>
        <w:jc w:val="both"/>
        <w:rPr>
          <w:sz w:val="24"/>
          <w:szCs w:val="24"/>
        </w:rPr>
      </w:pPr>
      <w:r>
        <w:rPr>
          <w:sz w:val="24"/>
          <w:szCs w:val="24"/>
        </w:rPr>
        <w:t>4.</w:t>
      </w:r>
      <w:r>
        <w:rPr>
          <w:sz w:val="24"/>
          <w:szCs w:val="24"/>
        </w:rPr>
        <w:tab/>
      </w:r>
      <w:r w:rsidR="00FC4B70" w:rsidRPr="00CB72B9">
        <w:rPr>
          <w:sz w:val="24"/>
          <w:szCs w:val="24"/>
        </w:rPr>
        <w:t>Zamawiający dopuszcza możliwość zmiany zawartej umowy w następującym zakresie:</w:t>
      </w:r>
    </w:p>
    <w:p w14:paraId="2F9928DF" w14:textId="64BE7E28" w:rsidR="00246DF1" w:rsidRPr="00CB72B9" w:rsidRDefault="002C304B" w:rsidP="002C304B">
      <w:pPr>
        <w:ind w:left="567" w:hanging="283"/>
        <w:jc w:val="both"/>
        <w:rPr>
          <w:sz w:val="24"/>
          <w:szCs w:val="24"/>
        </w:rPr>
      </w:pPr>
      <w:r>
        <w:rPr>
          <w:sz w:val="24"/>
          <w:szCs w:val="24"/>
        </w:rPr>
        <w:t>a)</w:t>
      </w:r>
      <w:r>
        <w:rPr>
          <w:sz w:val="24"/>
          <w:szCs w:val="24"/>
        </w:rPr>
        <w:tab/>
      </w:r>
      <w:r w:rsidR="00FC4B70" w:rsidRPr="00CB72B9">
        <w:rPr>
          <w:sz w:val="24"/>
          <w:szCs w:val="24"/>
        </w:rPr>
        <w:t xml:space="preserve">zmiany osób reprezentujących Wykonawcę oraz osób pełniących funkcje kierownicze </w:t>
      </w:r>
      <w:r>
        <w:rPr>
          <w:sz w:val="24"/>
          <w:szCs w:val="24"/>
        </w:rPr>
        <w:br/>
      </w:r>
      <w:r w:rsidR="00FC4B70" w:rsidRPr="00CB72B9">
        <w:rPr>
          <w:sz w:val="24"/>
          <w:szCs w:val="24"/>
        </w:rPr>
        <w:t>na uzasadniony wniosek Wykonawcy, pod warunkiem uzyskania zgody Zamawiającego oraz zastąpienie osoby Wykonawcy pełniącego funkcje ki</w:t>
      </w:r>
      <w:r w:rsidR="00990F43">
        <w:rPr>
          <w:sz w:val="24"/>
          <w:szCs w:val="24"/>
        </w:rPr>
        <w:t xml:space="preserve">erownicze osobą o uprawnieniach </w:t>
      </w:r>
      <w:r w:rsidR="00FC4B70" w:rsidRPr="00CB72B9">
        <w:rPr>
          <w:sz w:val="24"/>
          <w:szCs w:val="24"/>
        </w:rPr>
        <w:t xml:space="preserve">zgodnych z wymogami SWZ; </w:t>
      </w:r>
    </w:p>
    <w:p w14:paraId="468DBEB1" w14:textId="37C7966A" w:rsidR="00174C78" w:rsidRPr="00CB72B9" w:rsidRDefault="002C304B" w:rsidP="002C304B">
      <w:pPr>
        <w:ind w:left="567" w:hanging="283"/>
        <w:jc w:val="both"/>
        <w:rPr>
          <w:sz w:val="24"/>
          <w:szCs w:val="24"/>
        </w:rPr>
      </w:pPr>
      <w:r>
        <w:rPr>
          <w:sz w:val="24"/>
          <w:szCs w:val="24"/>
        </w:rPr>
        <w:t>b)</w:t>
      </w:r>
      <w:r>
        <w:rPr>
          <w:sz w:val="24"/>
          <w:szCs w:val="24"/>
        </w:rPr>
        <w:tab/>
      </w:r>
      <w:r w:rsidR="00FC4B70" w:rsidRPr="00CB72B9">
        <w:rPr>
          <w:sz w:val="24"/>
          <w:szCs w:val="24"/>
        </w:rPr>
        <w:t>zmiany terminu wykonania przedmiotu umowy, wskazanego w § 2 ust. 2 umowy oraz terminów pośrednich wskazanych w Harmonogramie Rzeczowo</w:t>
      </w:r>
      <w:r w:rsidRPr="00CB72B9">
        <w:rPr>
          <w:sz w:val="24"/>
          <w:szCs w:val="24"/>
        </w:rPr>
        <w:t>–</w:t>
      </w:r>
      <w:r w:rsidR="00FC4B70" w:rsidRPr="00CB72B9">
        <w:rPr>
          <w:sz w:val="24"/>
          <w:szCs w:val="24"/>
        </w:rPr>
        <w:t xml:space="preserve">Finansowym Inwestycji, w przypadku: </w:t>
      </w:r>
    </w:p>
    <w:p w14:paraId="3A22FD96" w14:textId="324FFB98" w:rsidR="009223F5" w:rsidRPr="0034111D" w:rsidRDefault="0034111D" w:rsidP="00F064B7">
      <w:pPr>
        <w:ind w:left="567" w:hanging="283"/>
        <w:jc w:val="both"/>
        <w:rPr>
          <w:sz w:val="24"/>
          <w:szCs w:val="24"/>
        </w:rPr>
      </w:pPr>
      <w:r>
        <w:rPr>
          <w:sz w:val="24"/>
          <w:szCs w:val="24"/>
        </w:rPr>
        <w:t>−</w:t>
      </w:r>
      <w:r>
        <w:rPr>
          <w:sz w:val="24"/>
          <w:szCs w:val="24"/>
        </w:rPr>
        <w:tab/>
      </w:r>
      <w:r w:rsidR="00FC4B70" w:rsidRPr="0034111D">
        <w:rPr>
          <w:sz w:val="24"/>
          <w:szCs w:val="24"/>
        </w:rPr>
        <w:t>wystąpienia przestojów w realizacji Robót budowlanych z winy Zamawiającego</w:t>
      </w:r>
      <w:r w:rsidR="00174C78" w:rsidRPr="0034111D">
        <w:rPr>
          <w:sz w:val="24"/>
          <w:szCs w:val="24"/>
        </w:rPr>
        <w:t xml:space="preserve"> </w:t>
      </w:r>
      <w:r w:rsidR="002C304B" w:rsidRPr="0034111D">
        <w:rPr>
          <w:sz w:val="24"/>
          <w:szCs w:val="24"/>
        </w:rPr>
        <w:br/>
      </w:r>
      <w:r w:rsidR="00174C78" w:rsidRPr="0034111D">
        <w:rPr>
          <w:sz w:val="24"/>
          <w:szCs w:val="24"/>
        </w:rPr>
        <w:t>lub podmiotów trzecich niezwiązanych z Wykonawcą</w:t>
      </w:r>
      <w:r w:rsidR="00D74C92" w:rsidRPr="0034111D">
        <w:rPr>
          <w:sz w:val="24"/>
          <w:szCs w:val="24"/>
        </w:rPr>
        <w:t xml:space="preserve">, </w:t>
      </w:r>
      <w:r w:rsidR="00FC4B70" w:rsidRPr="0034111D">
        <w:rPr>
          <w:sz w:val="24"/>
          <w:szCs w:val="24"/>
        </w:rPr>
        <w:t xml:space="preserve">termin wykonania przedmiotu umowy zostanie w takiej sytuacji przedłużony o czas trwania przestojów; </w:t>
      </w:r>
    </w:p>
    <w:p w14:paraId="35CADC24" w14:textId="0E7B0F60" w:rsidR="009223F5" w:rsidRPr="0034111D" w:rsidRDefault="0034111D" w:rsidP="00F064B7">
      <w:pPr>
        <w:ind w:left="567" w:hanging="283"/>
        <w:jc w:val="both"/>
        <w:rPr>
          <w:sz w:val="24"/>
          <w:szCs w:val="24"/>
        </w:rPr>
      </w:pPr>
      <w:r>
        <w:rPr>
          <w:sz w:val="24"/>
          <w:szCs w:val="24"/>
        </w:rPr>
        <w:t>−</w:t>
      </w:r>
      <w:r>
        <w:rPr>
          <w:sz w:val="24"/>
          <w:szCs w:val="24"/>
        </w:rPr>
        <w:tab/>
      </w:r>
      <w:r w:rsidR="00FC4B70" w:rsidRPr="0034111D">
        <w:rPr>
          <w:sz w:val="24"/>
          <w:szCs w:val="24"/>
        </w:rPr>
        <w:t>zwłoki Zamawiającego w przekazaniu Wykonaw</w:t>
      </w:r>
      <w:r w:rsidR="00990F43">
        <w:rPr>
          <w:sz w:val="24"/>
          <w:szCs w:val="24"/>
        </w:rPr>
        <w:t xml:space="preserve">cy Terenu Budowy, o okres równy </w:t>
      </w:r>
      <w:r w:rsidR="00FC4B70" w:rsidRPr="0034111D">
        <w:rPr>
          <w:sz w:val="24"/>
          <w:szCs w:val="24"/>
        </w:rPr>
        <w:t xml:space="preserve">tej zwłoce; </w:t>
      </w:r>
    </w:p>
    <w:p w14:paraId="03962215" w14:textId="31960FC4" w:rsidR="009223F5" w:rsidRDefault="0034111D" w:rsidP="00F064B7">
      <w:pPr>
        <w:ind w:left="567" w:hanging="283"/>
        <w:jc w:val="both"/>
        <w:rPr>
          <w:sz w:val="24"/>
          <w:szCs w:val="24"/>
        </w:rPr>
      </w:pPr>
      <w:r>
        <w:rPr>
          <w:sz w:val="24"/>
          <w:szCs w:val="24"/>
        </w:rPr>
        <w:t>−</w:t>
      </w:r>
      <w:r>
        <w:rPr>
          <w:sz w:val="24"/>
          <w:szCs w:val="24"/>
        </w:rPr>
        <w:tab/>
      </w:r>
      <w:r w:rsidR="00FC4B70" w:rsidRPr="0034111D">
        <w:rPr>
          <w:sz w:val="24"/>
          <w:szCs w:val="24"/>
        </w:rPr>
        <w:t>w sytuacji konieczności wykonania robót</w:t>
      </w:r>
      <w:r w:rsidR="009223F5" w:rsidRPr="0034111D">
        <w:rPr>
          <w:sz w:val="24"/>
          <w:szCs w:val="24"/>
        </w:rPr>
        <w:t xml:space="preserve"> dodatkowych</w:t>
      </w:r>
      <w:r w:rsidR="00FC4B70" w:rsidRPr="0034111D">
        <w:rPr>
          <w:sz w:val="24"/>
          <w:szCs w:val="24"/>
        </w:rPr>
        <w:t>, o ile wykonanie tych robót powoduje konieczność przedłużenia wykonania umowy, w terminie określonym</w:t>
      </w:r>
      <w:r w:rsidR="00990F43">
        <w:rPr>
          <w:sz w:val="24"/>
          <w:szCs w:val="24"/>
        </w:rPr>
        <w:t xml:space="preserve"> </w:t>
      </w:r>
      <w:r w:rsidR="00FC4B70" w:rsidRPr="0034111D">
        <w:rPr>
          <w:sz w:val="24"/>
          <w:szCs w:val="24"/>
        </w:rPr>
        <w:t xml:space="preserve">w § 2 ust. 2 umowy; </w:t>
      </w:r>
    </w:p>
    <w:p w14:paraId="5EFB405B" w14:textId="2253877F" w:rsidR="00BA327A" w:rsidRPr="0034111D" w:rsidRDefault="00F064B7" w:rsidP="0034111D">
      <w:pPr>
        <w:ind w:left="567" w:hanging="283"/>
        <w:jc w:val="both"/>
        <w:rPr>
          <w:sz w:val="24"/>
          <w:szCs w:val="24"/>
        </w:rPr>
      </w:pPr>
      <w:r>
        <w:rPr>
          <w:sz w:val="24"/>
          <w:szCs w:val="24"/>
        </w:rPr>
        <w:t>−</w:t>
      </w:r>
      <w:r>
        <w:rPr>
          <w:sz w:val="24"/>
          <w:szCs w:val="24"/>
        </w:rPr>
        <w:tab/>
      </w:r>
      <w:r w:rsidR="00BA327A">
        <w:rPr>
          <w:sz w:val="24"/>
          <w:szCs w:val="24"/>
        </w:rPr>
        <w:t>dokonania zmian umowy z NFOŚiGW skutkujących przesunięciem końcow</w:t>
      </w:r>
      <w:r w:rsidR="00FD0C2B">
        <w:rPr>
          <w:sz w:val="24"/>
          <w:szCs w:val="24"/>
        </w:rPr>
        <w:t xml:space="preserve">ego terminu </w:t>
      </w:r>
      <w:r w:rsidR="00BA327A">
        <w:rPr>
          <w:sz w:val="24"/>
          <w:szCs w:val="24"/>
        </w:rPr>
        <w:t>realizacji zamówienia</w:t>
      </w:r>
      <w:r w:rsidR="00FD0C2B">
        <w:rPr>
          <w:sz w:val="24"/>
          <w:szCs w:val="24"/>
        </w:rPr>
        <w:t xml:space="preserve"> dla Zamawiającego – </w:t>
      </w:r>
      <w:r w:rsidR="00BA327A">
        <w:rPr>
          <w:sz w:val="24"/>
          <w:szCs w:val="24"/>
        </w:rPr>
        <w:t xml:space="preserve">w tym przypadku końcowy termin realizacji zamówienia może być przesunięty o okres </w:t>
      </w:r>
      <w:r w:rsidR="00FD0C2B">
        <w:rPr>
          <w:sz w:val="24"/>
          <w:szCs w:val="24"/>
        </w:rPr>
        <w:t xml:space="preserve">nie </w:t>
      </w:r>
      <w:r w:rsidR="00BA327A">
        <w:rPr>
          <w:sz w:val="24"/>
          <w:szCs w:val="24"/>
        </w:rPr>
        <w:t>dłuższy niż 3 miesiące</w:t>
      </w:r>
      <w:r w:rsidR="00FD0C2B">
        <w:rPr>
          <w:sz w:val="24"/>
          <w:szCs w:val="24"/>
        </w:rPr>
        <w:t>;</w:t>
      </w:r>
      <w:r w:rsidR="00BA327A">
        <w:rPr>
          <w:sz w:val="24"/>
          <w:szCs w:val="24"/>
        </w:rPr>
        <w:t xml:space="preserve"> </w:t>
      </w:r>
    </w:p>
    <w:p w14:paraId="71565B44" w14:textId="055F27AC" w:rsidR="00246DF1" w:rsidRPr="00CB72B9" w:rsidRDefault="00FC4B70" w:rsidP="002C304B">
      <w:pPr>
        <w:ind w:left="567" w:hanging="283"/>
        <w:jc w:val="both"/>
        <w:rPr>
          <w:sz w:val="24"/>
          <w:szCs w:val="24"/>
        </w:rPr>
      </w:pPr>
      <w:r w:rsidRPr="00CB72B9">
        <w:rPr>
          <w:sz w:val="24"/>
          <w:szCs w:val="24"/>
        </w:rPr>
        <w:t xml:space="preserve">c) </w:t>
      </w:r>
      <w:bookmarkStart w:id="13" w:name="_Hlk149249167"/>
      <w:r w:rsidRPr="00AC2D40">
        <w:rPr>
          <w:sz w:val="24"/>
          <w:szCs w:val="24"/>
        </w:rPr>
        <w:t>w przypadku wystąpienia okoliczności niezależnych od Wykonawcy, których nie mógł on przewidzieć w chwili składania Oferty, skutkujących niemożliwością dotrzymania terminu określonego w § 2 ust. 2 umowy lub terminów pośrednich wskazanych w szczegółowym Harmonogramie Rzeczowo</w:t>
      </w:r>
      <w:r w:rsidR="002C304B" w:rsidRPr="00AC2D40">
        <w:rPr>
          <w:sz w:val="24"/>
          <w:szCs w:val="24"/>
        </w:rPr>
        <w:t>–</w:t>
      </w:r>
      <w:r w:rsidRPr="00AC2D40">
        <w:rPr>
          <w:sz w:val="24"/>
          <w:szCs w:val="24"/>
        </w:rPr>
        <w:t>Finansowym Inwestycji, termin ten może ulec przedłużeniu nie więcej jednak niż o czas trwania tych okoliczności</w:t>
      </w:r>
      <w:r w:rsidR="004F18B0" w:rsidRPr="00AC2D40">
        <w:rPr>
          <w:sz w:val="24"/>
          <w:szCs w:val="24"/>
        </w:rPr>
        <w:t xml:space="preserve"> oraz konieczne usunięcie skutków tych okoliczności</w:t>
      </w:r>
      <w:r w:rsidRPr="00AC2D40">
        <w:rPr>
          <w:sz w:val="24"/>
          <w:szCs w:val="24"/>
        </w:rPr>
        <w:t xml:space="preserve"> stosownie udokumentowanych przez Wykonawcę. Za okoliczności niezależne od </w:t>
      </w:r>
      <w:r w:rsidRPr="00AC2D40">
        <w:rPr>
          <w:sz w:val="24"/>
          <w:szCs w:val="24"/>
        </w:rPr>
        <w:lastRenderedPageBreak/>
        <w:t>Wykonawcy, o których mowa powyżej, rozumie się zdarzenie, których strony nie mogły przewidzieć, którym nie mogły zapobiec, ani którym nie mogą przeciwdziałać:</w:t>
      </w:r>
      <w:r w:rsidRPr="00CB72B9">
        <w:rPr>
          <w:sz w:val="24"/>
          <w:szCs w:val="24"/>
        </w:rPr>
        <w:t xml:space="preserve"> </w:t>
      </w:r>
      <w:bookmarkEnd w:id="13"/>
    </w:p>
    <w:p w14:paraId="04BE8FCB" w14:textId="542F8BAB" w:rsidR="00246DF1" w:rsidRPr="00CB72B9" w:rsidRDefault="002C304B" w:rsidP="002C304B">
      <w:pPr>
        <w:ind w:left="567" w:hanging="283"/>
        <w:jc w:val="both"/>
        <w:rPr>
          <w:sz w:val="24"/>
          <w:szCs w:val="24"/>
        </w:rPr>
      </w:pPr>
      <w:r>
        <w:rPr>
          <w:sz w:val="24"/>
          <w:szCs w:val="24"/>
        </w:rPr>
        <w:t>−</w:t>
      </w:r>
      <w:r>
        <w:rPr>
          <w:sz w:val="24"/>
          <w:szCs w:val="24"/>
        </w:rPr>
        <w:tab/>
      </w:r>
      <w:r w:rsidR="00FC4B70" w:rsidRPr="00CB72B9">
        <w:rPr>
          <w:sz w:val="24"/>
          <w:szCs w:val="24"/>
        </w:rPr>
        <w:t xml:space="preserve">długotrwałe opady deszczu, śniegu, gradu, długotrwałe niskie temperatury, trąba powietrzna, huragan, powódź, trzęsienie ziemi oraz inne niekorzystne warunki atmosferyczne, uniemożliwiające przez okres co najmniej 7–u dni kalendarzowych prawidłową realizację Robót określonych w umowie, w szczególności ze względu na technologię ich wykonania przy zapewnieniu odpowiednich warunków atmosferycznych zgodnie z przyjętymi normami lub przepisami prawnymi, jeżeli konieczność wykonania prac w tym okresie nie jest następstwem okoliczności, za które Wykonawca ponosi odpowiedzialność; </w:t>
      </w:r>
    </w:p>
    <w:p w14:paraId="7AFB0155" w14:textId="7B70576A" w:rsidR="00246DF1" w:rsidRPr="00CB72B9" w:rsidRDefault="002C304B" w:rsidP="002C304B">
      <w:pPr>
        <w:ind w:left="567" w:hanging="283"/>
        <w:jc w:val="both"/>
        <w:rPr>
          <w:sz w:val="24"/>
          <w:szCs w:val="24"/>
        </w:rPr>
      </w:pPr>
      <w:r>
        <w:rPr>
          <w:sz w:val="24"/>
          <w:szCs w:val="24"/>
        </w:rPr>
        <w:t>−</w:t>
      </w:r>
      <w:r>
        <w:rPr>
          <w:sz w:val="24"/>
          <w:szCs w:val="24"/>
        </w:rPr>
        <w:tab/>
      </w:r>
      <w:r w:rsidR="00FC4B70" w:rsidRPr="00CB72B9">
        <w:rPr>
          <w:sz w:val="24"/>
          <w:szCs w:val="24"/>
        </w:rPr>
        <w:t xml:space="preserve">wystąpienie realnych utrudnień nie wynikających z winy Wykonawcy, a powodujących brak możliwości realizacji robót budowlanych zgodnie z umową, w wyniku których zachodzi konieczność zmiany systemu pracy Wykonawcy, bądź konieczność odejścia od standardowo przyjętej technologii realizacji Inwestycji; </w:t>
      </w:r>
    </w:p>
    <w:p w14:paraId="6220569F" w14:textId="5568D542" w:rsidR="00246DF1" w:rsidRPr="00CB72B9" w:rsidRDefault="00FC4B70" w:rsidP="002C304B">
      <w:pPr>
        <w:ind w:left="567" w:hanging="283"/>
        <w:jc w:val="both"/>
        <w:rPr>
          <w:sz w:val="24"/>
          <w:szCs w:val="24"/>
        </w:rPr>
      </w:pPr>
      <w:r w:rsidRPr="00CB72B9">
        <w:rPr>
          <w:sz w:val="24"/>
          <w:szCs w:val="24"/>
        </w:rPr>
        <w:t>−</w:t>
      </w:r>
      <w:r w:rsidR="002C304B">
        <w:rPr>
          <w:sz w:val="24"/>
          <w:szCs w:val="24"/>
        </w:rPr>
        <w:tab/>
      </w:r>
      <w:r w:rsidRPr="00CB72B9">
        <w:rPr>
          <w:sz w:val="24"/>
          <w:szCs w:val="24"/>
        </w:rPr>
        <w:t xml:space="preserve">działania osób trzecich lub instytucji uniemożliwiających wykonanie prac, które to działania nie są konsekwencją winy którejkolwiek ze Stron; </w:t>
      </w:r>
    </w:p>
    <w:p w14:paraId="12B63A8F" w14:textId="00ECA053" w:rsidR="00807598" w:rsidRDefault="00807598" w:rsidP="002C304B">
      <w:pPr>
        <w:ind w:left="567" w:hanging="283"/>
        <w:jc w:val="both"/>
        <w:rPr>
          <w:sz w:val="24"/>
          <w:szCs w:val="24"/>
        </w:rPr>
      </w:pPr>
      <w:r>
        <w:rPr>
          <w:sz w:val="24"/>
          <w:szCs w:val="24"/>
        </w:rPr>
        <w:t>−</w:t>
      </w:r>
      <w:r>
        <w:rPr>
          <w:sz w:val="24"/>
          <w:szCs w:val="24"/>
        </w:rPr>
        <w:tab/>
      </w:r>
      <w:r w:rsidR="00FC4B70" w:rsidRPr="00CB72B9">
        <w:rPr>
          <w:sz w:val="24"/>
          <w:szCs w:val="24"/>
        </w:rPr>
        <w:t xml:space="preserve">zawieszenie wykonania umowy przez Zamawiającego; </w:t>
      </w:r>
    </w:p>
    <w:p w14:paraId="7E53E11F" w14:textId="78E11A7D" w:rsidR="00246DF1" w:rsidRPr="00CB72B9" w:rsidRDefault="00807598" w:rsidP="002C304B">
      <w:pPr>
        <w:ind w:left="567" w:hanging="283"/>
        <w:jc w:val="both"/>
        <w:rPr>
          <w:sz w:val="24"/>
          <w:szCs w:val="24"/>
        </w:rPr>
      </w:pPr>
      <w:r>
        <w:rPr>
          <w:sz w:val="24"/>
          <w:szCs w:val="24"/>
        </w:rPr>
        <w:t>−</w:t>
      </w:r>
      <w:r>
        <w:rPr>
          <w:sz w:val="24"/>
          <w:szCs w:val="24"/>
        </w:rPr>
        <w:tab/>
      </w:r>
      <w:r w:rsidR="00FC4B70" w:rsidRPr="00CB72B9">
        <w:rPr>
          <w:sz w:val="24"/>
          <w:szCs w:val="24"/>
        </w:rPr>
        <w:t>wystąpienie niewybuchów, których procedura usunięcia uniemożliwia przez okres co najmniej 7-u dni kalendarzowych prawidłową realiz</w:t>
      </w:r>
      <w:r>
        <w:rPr>
          <w:sz w:val="24"/>
          <w:szCs w:val="24"/>
        </w:rPr>
        <w:t>ację Robót określonych w umowie;</w:t>
      </w:r>
    </w:p>
    <w:p w14:paraId="6EC2216F" w14:textId="77777777" w:rsidR="00807598" w:rsidRDefault="002C304B" w:rsidP="002C304B">
      <w:pPr>
        <w:ind w:left="567" w:hanging="283"/>
        <w:jc w:val="both"/>
        <w:rPr>
          <w:sz w:val="24"/>
          <w:szCs w:val="24"/>
        </w:rPr>
      </w:pPr>
      <w:r>
        <w:rPr>
          <w:sz w:val="24"/>
          <w:szCs w:val="24"/>
        </w:rPr>
        <w:t>−</w:t>
      </w:r>
      <w:r>
        <w:rPr>
          <w:sz w:val="24"/>
          <w:szCs w:val="24"/>
        </w:rPr>
        <w:tab/>
      </w:r>
      <w:r w:rsidR="00FC4B70" w:rsidRPr="00CB72B9">
        <w:rPr>
          <w:sz w:val="24"/>
          <w:szCs w:val="24"/>
        </w:rPr>
        <w:t xml:space="preserve">wezwania przez organy administracji publicznej lub inne upoważnione podmioty </w:t>
      </w:r>
      <w:r>
        <w:rPr>
          <w:sz w:val="24"/>
          <w:szCs w:val="24"/>
        </w:rPr>
        <w:br/>
      </w:r>
      <w:r w:rsidR="00FC4B70" w:rsidRPr="00CB72B9">
        <w:rPr>
          <w:sz w:val="24"/>
          <w:szCs w:val="24"/>
        </w:rPr>
        <w:t xml:space="preserve">do uzupełnienia przedmiotu umowy, opracowań projektowych; </w:t>
      </w:r>
    </w:p>
    <w:p w14:paraId="05229D5B" w14:textId="6575E39B" w:rsidR="002C304B" w:rsidRDefault="00807598" w:rsidP="002C304B">
      <w:pPr>
        <w:ind w:left="567" w:hanging="283"/>
        <w:jc w:val="both"/>
        <w:rPr>
          <w:sz w:val="24"/>
          <w:szCs w:val="24"/>
        </w:rPr>
      </w:pPr>
      <w:r>
        <w:rPr>
          <w:sz w:val="24"/>
          <w:szCs w:val="24"/>
        </w:rPr>
        <w:t>−</w:t>
      </w:r>
      <w:r>
        <w:rPr>
          <w:sz w:val="24"/>
          <w:szCs w:val="24"/>
        </w:rPr>
        <w:tab/>
      </w:r>
      <w:r w:rsidR="00FC4B70" w:rsidRPr="00CB72B9">
        <w:rPr>
          <w:sz w:val="24"/>
          <w:szCs w:val="24"/>
        </w:rPr>
        <w:t xml:space="preserve">przekroczenia przewidzianych przepisami prawa terminów trwania procedur administracyjnych, liczonych zgodnie z zasadami określonymi w przepisach prawa, </w:t>
      </w:r>
      <w:r>
        <w:rPr>
          <w:sz w:val="24"/>
          <w:szCs w:val="24"/>
        </w:rPr>
        <w:br/>
      </w:r>
      <w:r w:rsidR="00FC4B70" w:rsidRPr="00CB72B9">
        <w:rPr>
          <w:sz w:val="24"/>
          <w:szCs w:val="24"/>
        </w:rPr>
        <w:t xml:space="preserve">w tym w kodeksie postępowania administracyjnego; </w:t>
      </w:r>
    </w:p>
    <w:p w14:paraId="0B7F9B16" w14:textId="65802B19" w:rsidR="00246DF1" w:rsidRPr="00CB72B9" w:rsidRDefault="002C304B" w:rsidP="002C304B">
      <w:pPr>
        <w:ind w:left="567" w:hanging="283"/>
        <w:jc w:val="both"/>
        <w:rPr>
          <w:sz w:val="24"/>
          <w:szCs w:val="24"/>
        </w:rPr>
      </w:pPr>
      <w:r>
        <w:rPr>
          <w:sz w:val="24"/>
          <w:szCs w:val="24"/>
        </w:rPr>
        <w:t>−</w:t>
      </w:r>
      <w:r>
        <w:rPr>
          <w:sz w:val="24"/>
          <w:szCs w:val="24"/>
        </w:rPr>
        <w:tab/>
      </w:r>
      <w:r w:rsidR="00FC4B70" w:rsidRPr="00CB72B9">
        <w:rPr>
          <w:sz w:val="24"/>
          <w:szCs w:val="24"/>
        </w:rPr>
        <w:t xml:space="preserve">szczególnie uzasadnionych trudności w pozyskiwaniu materiałów wyjściowych niezbędnych dla prawidłowej realizacji poszczególnych opracowań; </w:t>
      </w:r>
    </w:p>
    <w:p w14:paraId="324E18EC" w14:textId="714E9FB6" w:rsidR="00246DF1" w:rsidRPr="00CB72B9" w:rsidRDefault="00FC4B70" w:rsidP="002C304B">
      <w:pPr>
        <w:ind w:left="567" w:hanging="283"/>
        <w:jc w:val="both"/>
        <w:rPr>
          <w:sz w:val="24"/>
          <w:szCs w:val="24"/>
        </w:rPr>
      </w:pPr>
      <w:r w:rsidRPr="00CB72B9">
        <w:rPr>
          <w:sz w:val="24"/>
          <w:szCs w:val="24"/>
        </w:rPr>
        <w:t>−</w:t>
      </w:r>
      <w:r w:rsidR="002C304B">
        <w:rPr>
          <w:sz w:val="24"/>
          <w:szCs w:val="24"/>
        </w:rPr>
        <w:tab/>
      </w:r>
      <w:r w:rsidRPr="00CB72B9">
        <w:rPr>
          <w:sz w:val="24"/>
          <w:szCs w:val="24"/>
        </w:rPr>
        <w:t xml:space="preserve">wystąpienia protestów społecznych i/lub przedłużających się </w:t>
      </w:r>
      <w:proofErr w:type="spellStart"/>
      <w:r w:rsidRPr="00CB72B9">
        <w:rPr>
          <w:sz w:val="24"/>
          <w:szCs w:val="24"/>
        </w:rPr>
        <w:t>odwołań</w:t>
      </w:r>
      <w:proofErr w:type="spellEnd"/>
      <w:r w:rsidRPr="00CB72B9">
        <w:rPr>
          <w:sz w:val="24"/>
          <w:szCs w:val="24"/>
        </w:rPr>
        <w:t xml:space="preserve"> od wydanych decyzji administracyjnych; </w:t>
      </w:r>
    </w:p>
    <w:p w14:paraId="2F5E942B" w14:textId="5A979B03" w:rsidR="00246DF1" w:rsidRPr="00CB72B9" w:rsidRDefault="002C304B" w:rsidP="002C304B">
      <w:pPr>
        <w:ind w:left="567" w:hanging="283"/>
        <w:jc w:val="both"/>
        <w:rPr>
          <w:sz w:val="24"/>
          <w:szCs w:val="24"/>
        </w:rPr>
      </w:pPr>
      <w:r>
        <w:rPr>
          <w:sz w:val="24"/>
          <w:szCs w:val="24"/>
        </w:rPr>
        <w:t>−</w:t>
      </w:r>
      <w:r>
        <w:rPr>
          <w:sz w:val="24"/>
          <w:szCs w:val="24"/>
        </w:rPr>
        <w:tab/>
      </w:r>
      <w:r w:rsidR="00FC4B70" w:rsidRPr="00CB72B9">
        <w:rPr>
          <w:sz w:val="24"/>
          <w:szCs w:val="24"/>
        </w:rPr>
        <w:t>braku wykonania do momentu końcowego odbioru Robót budowlanych lub w zakresie wynikającym</w:t>
      </w:r>
      <w:r w:rsidR="006A03D9" w:rsidRPr="00CB72B9">
        <w:rPr>
          <w:sz w:val="24"/>
          <w:szCs w:val="24"/>
        </w:rPr>
        <w:t xml:space="preserve"> z pozwolenia</w:t>
      </w:r>
      <w:r w:rsidR="00FC4B70" w:rsidRPr="00CB72B9">
        <w:rPr>
          <w:sz w:val="24"/>
          <w:szCs w:val="24"/>
        </w:rPr>
        <w:t xml:space="preserve"> na użytkowanie całości lub części Robót budow</w:t>
      </w:r>
      <w:r w:rsidR="00D74C92" w:rsidRPr="00CB72B9">
        <w:rPr>
          <w:sz w:val="24"/>
          <w:szCs w:val="24"/>
        </w:rPr>
        <w:t>lanych przyłącza gazowego lub przyłączenia do sieci Tauron Dystrybucja S.A.</w:t>
      </w:r>
      <w:r w:rsidR="006A03D9" w:rsidRPr="00CB72B9">
        <w:rPr>
          <w:sz w:val="24"/>
          <w:szCs w:val="24"/>
        </w:rPr>
        <w:t>;</w:t>
      </w:r>
    </w:p>
    <w:p w14:paraId="3AB2A29D" w14:textId="62FB2F13" w:rsidR="00246DF1" w:rsidRPr="00CB72B9" w:rsidRDefault="00807598" w:rsidP="002C304B">
      <w:pPr>
        <w:ind w:left="567" w:hanging="283"/>
        <w:jc w:val="both"/>
        <w:rPr>
          <w:sz w:val="24"/>
          <w:szCs w:val="24"/>
        </w:rPr>
      </w:pPr>
      <w:r>
        <w:rPr>
          <w:sz w:val="24"/>
          <w:szCs w:val="24"/>
        </w:rPr>
        <w:t>d)</w:t>
      </w:r>
      <w:r>
        <w:rPr>
          <w:sz w:val="24"/>
          <w:szCs w:val="24"/>
        </w:rPr>
        <w:tab/>
      </w:r>
      <w:r w:rsidR="00FC4B70" w:rsidRPr="00CB72B9">
        <w:rPr>
          <w:sz w:val="24"/>
          <w:szCs w:val="24"/>
        </w:rPr>
        <w:t xml:space="preserve">wystąpienia zmiany powszechnie obowiązujących przepisów, jeżeli zgodnie z nimi konieczne będzie dostosowanie treści umowy do aktualnego stanu prawnego; </w:t>
      </w:r>
    </w:p>
    <w:p w14:paraId="3404AF19" w14:textId="61BD478B" w:rsidR="00246DF1" w:rsidRPr="00CB72B9" w:rsidRDefault="002C304B" w:rsidP="002C304B">
      <w:pPr>
        <w:ind w:left="567" w:hanging="283"/>
        <w:jc w:val="both"/>
        <w:rPr>
          <w:sz w:val="24"/>
          <w:szCs w:val="24"/>
        </w:rPr>
      </w:pPr>
      <w:r>
        <w:rPr>
          <w:sz w:val="24"/>
          <w:szCs w:val="24"/>
        </w:rPr>
        <w:t>e)</w:t>
      </w:r>
      <w:r>
        <w:rPr>
          <w:sz w:val="24"/>
          <w:szCs w:val="24"/>
        </w:rPr>
        <w:tab/>
      </w:r>
      <w:r w:rsidR="00FC4B70" w:rsidRPr="00CB72B9">
        <w:rPr>
          <w:sz w:val="24"/>
          <w:szCs w:val="24"/>
        </w:rPr>
        <w:t>zmiany Podwykonawcy lub podmiotu trzecie</w:t>
      </w:r>
      <w:r w:rsidR="00990F43">
        <w:rPr>
          <w:sz w:val="24"/>
          <w:szCs w:val="24"/>
        </w:rPr>
        <w:t xml:space="preserve">go za zgodą Zamawiającego (nowy </w:t>
      </w:r>
      <w:r w:rsidR="00FC4B70" w:rsidRPr="00CB72B9">
        <w:rPr>
          <w:sz w:val="24"/>
          <w:szCs w:val="24"/>
        </w:rPr>
        <w:t xml:space="preserve">Podwykonawca lub podmiot trzeci musi spełniać takie same warunki jakie musiał spełniać Podwykonawca lub podmiot trzeci pierwotny); </w:t>
      </w:r>
    </w:p>
    <w:p w14:paraId="44ECCB4D" w14:textId="2E81AD0E" w:rsidR="00246DF1" w:rsidRDefault="002C304B" w:rsidP="002C304B">
      <w:pPr>
        <w:ind w:left="567" w:hanging="283"/>
        <w:jc w:val="both"/>
        <w:rPr>
          <w:sz w:val="24"/>
          <w:szCs w:val="24"/>
        </w:rPr>
      </w:pPr>
      <w:r>
        <w:rPr>
          <w:sz w:val="24"/>
          <w:szCs w:val="24"/>
        </w:rPr>
        <w:t>f)</w:t>
      </w:r>
      <w:r>
        <w:rPr>
          <w:sz w:val="24"/>
          <w:szCs w:val="24"/>
        </w:rPr>
        <w:tab/>
      </w:r>
      <w:r w:rsidR="00807598">
        <w:rPr>
          <w:sz w:val="24"/>
          <w:szCs w:val="24"/>
        </w:rPr>
        <w:t>zmiany</w:t>
      </w:r>
      <w:r w:rsidR="00F66490">
        <w:rPr>
          <w:sz w:val="24"/>
          <w:szCs w:val="24"/>
        </w:rPr>
        <w:t xml:space="preserve"> lub uzupełnienia</w:t>
      </w:r>
      <w:r w:rsidR="00807598">
        <w:rPr>
          <w:sz w:val="24"/>
          <w:szCs w:val="24"/>
        </w:rPr>
        <w:t xml:space="preserve"> Harmonogramu Rzeczowo–</w:t>
      </w:r>
      <w:r w:rsidR="00E86862" w:rsidRPr="00CB72B9">
        <w:rPr>
          <w:sz w:val="24"/>
          <w:szCs w:val="24"/>
        </w:rPr>
        <w:t>Finansowego</w:t>
      </w:r>
      <w:r w:rsidR="00F66490">
        <w:rPr>
          <w:sz w:val="24"/>
          <w:szCs w:val="24"/>
        </w:rPr>
        <w:t>,</w:t>
      </w:r>
      <w:r w:rsidR="00E86862" w:rsidRPr="00CB72B9">
        <w:rPr>
          <w:sz w:val="24"/>
          <w:szCs w:val="24"/>
        </w:rPr>
        <w:t xml:space="preserve"> Harmonogramu Serwisu</w:t>
      </w:r>
      <w:r w:rsidR="00F66490">
        <w:rPr>
          <w:sz w:val="24"/>
          <w:szCs w:val="24"/>
        </w:rPr>
        <w:t xml:space="preserve"> lub innych załączników</w:t>
      </w:r>
      <w:r w:rsidR="00F064B7">
        <w:rPr>
          <w:sz w:val="24"/>
          <w:szCs w:val="24"/>
        </w:rPr>
        <w:t>;</w:t>
      </w:r>
    </w:p>
    <w:p w14:paraId="78DFFC13" w14:textId="77A75C36" w:rsidR="00246DF1" w:rsidRPr="00CB72B9" w:rsidRDefault="00FC4B70" w:rsidP="002C304B">
      <w:pPr>
        <w:ind w:left="567" w:hanging="283"/>
        <w:jc w:val="both"/>
        <w:rPr>
          <w:sz w:val="24"/>
          <w:szCs w:val="24"/>
        </w:rPr>
      </w:pPr>
      <w:r w:rsidRPr="00CB72B9">
        <w:rPr>
          <w:sz w:val="24"/>
          <w:szCs w:val="24"/>
        </w:rPr>
        <w:t>g)</w:t>
      </w:r>
      <w:r w:rsidR="002C304B">
        <w:rPr>
          <w:sz w:val="24"/>
          <w:szCs w:val="24"/>
        </w:rPr>
        <w:tab/>
      </w:r>
      <w:r w:rsidRPr="00CB72B9">
        <w:rPr>
          <w:sz w:val="24"/>
          <w:szCs w:val="24"/>
        </w:rPr>
        <w:t xml:space="preserve">wystąpienia konieczności wprowadzenia zmiany do umowy o charakterze informacyjnym </w:t>
      </w:r>
      <w:r w:rsidR="002C304B">
        <w:rPr>
          <w:sz w:val="24"/>
          <w:szCs w:val="24"/>
        </w:rPr>
        <w:br/>
      </w:r>
      <w:r w:rsidRPr="00CB72B9">
        <w:rPr>
          <w:sz w:val="24"/>
          <w:szCs w:val="24"/>
        </w:rPr>
        <w:t>i instrukcyjnym, niezbędnej do realizacji umowy, w szczególności dotyczącej osób upoważnionych do komunikowania się, osób odpowiedzialnych za potwierdzenie prawidłowej realizacji umowy wraz z adresami, numerami telefonów, adre</w:t>
      </w:r>
      <w:r w:rsidR="00F064B7">
        <w:rPr>
          <w:sz w:val="24"/>
          <w:szCs w:val="24"/>
        </w:rPr>
        <w:t>sów poczty elektronicznej itp.;</w:t>
      </w:r>
    </w:p>
    <w:p w14:paraId="0FAA3452" w14:textId="6A897A4D" w:rsidR="00246DF1" w:rsidRPr="00CB72B9" w:rsidRDefault="00807598" w:rsidP="00807598">
      <w:pPr>
        <w:ind w:left="567" w:hanging="283"/>
        <w:jc w:val="both"/>
        <w:rPr>
          <w:sz w:val="24"/>
          <w:szCs w:val="24"/>
        </w:rPr>
      </w:pPr>
      <w:r>
        <w:rPr>
          <w:sz w:val="24"/>
          <w:szCs w:val="24"/>
        </w:rPr>
        <w:t>h)</w:t>
      </w:r>
      <w:r>
        <w:rPr>
          <w:sz w:val="24"/>
          <w:szCs w:val="24"/>
        </w:rPr>
        <w:tab/>
      </w:r>
      <w:r w:rsidR="00FC4B70" w:rsidRPr="00CB72B9">
        <w:rPr>
          <w:sz w:val="24"/>
          <w:szCs w:val="24"/>
        </w:rPr>
        <w:t>kiedy konieczność taka będzie wynikać z zaleceń lub uzgodnień z Instytucją Zarządzającą</w:t>
      </w:r>
      <w:r w:rsidR="000A2DA8">
        <w:rPr>
          <w:sz w:val="24"/>
          <w:szCs w:val="24"/>
        </w:rPr>
        <w:t>, Pośredniczącą lub Wdrażającą</w:t>
      </w:r>
      <w:r w:rsidR="00F66490">
        <w:rPr>
          <w:sz w:val="24"/>
          <w:szCs w:val="24"/>
        </w:rPr>
        <w:t xml:space="preserve"> ( np. NFOŚiGW)</w:t>
      </w:r>
      <w:r w:rsidR="00F064B7">
        <w:rPr>
          <w:sz w:val="24"/>
          <w:szCs w:val="24"/>
        </w:rPr>
        <w:t>;</w:t>
      </w:r>
    </w:p>
    <w:p w14:paraId="226DE9B1" w14:textId="1D1D7453" w:rsidR="00246DF1" w:rsidRPr="00CB72B9" w:rsidRDefault="00807598" w:rsidP="00807598">
      <w:pPr>
        <w:ind w:left="567" w:hanging="283"/>
        <w:jc w:val="both"/>
        <w:rPr>
          <w:sz w:val="24"/>
          <w:szCs w:val="24"/>
        </w:rPr>
      </w:pPr>
      <w:r>
        <w:rPr>
          <w:sz w:val="24"/>
          <w:szCs w:val="24"/>
        </w:rPr>
        <w:t>i)</w:t>
      </w:r>
      <w:r>
        <w:rPr>
          <w:sz w:val="24"/>
          <w:szCs w:val="24"/>
        </w:rPr>
        <w:tab/>
      </w:r>
      <w:r w:rsidR="00FC4B70" w:rsidRPr="00CB72B9">
        <w:rPr>
          <w:sz w:val="24"/>
          <w:szCs w:val="24"/>
        </w:rPr>
        <w:t xml:space="preserve">wystąpienia konieczności wprowadzenia zmian, w tym zmniejszenia zakresu przedmiotu umowy, w sytuacji zmniejszenia bądź cofnięcia Zamawiającemu przyznanego dofinansowania z Umowy o dofinansowanie, na realizację przedmiotowej umowy lub zmiany tejże Umowy </w:t>
      </w:r>
      <w:r>
        <w:rPr>
          <w:sz w:val="24"/>
          <w:szCs w:val="24"/>
        </w:rPr>
        <w:br/>
      </w:r>
      <w:r w:rsidR="00FC4B70" w:rsidRPr="00CB72B9">
        <w:rPr>
          <w:sz w:val="24"/>
          <w:szCs w:val="24"/>
        </w:rPr>
        <w:t xml:space="preserve">o dofinansowanie; </w:t>
      </w:r>
    </w:p>
    <w:p w14:paraId="51703019" w14:textId="3983D428" w:rsidR="00246DF1" w:rsidRPr="00CB72B9" w:rsidRDefault="00DC4F23" w:rsidP="00807598">
      <w:pPr>
        <w:ind w:left="567" w:hanging="283"/>
        <w:jc w:val="both"/>
        <w:rPr>
          <w:sz w:val="24"/>
          <w:szCs w:val="24"/>
        </w:rPr>
      </w:pPr>
      <w:r w:rsidRPr="00CB72B9">
        <w:rPr>
          <w:sz w:val="24"/>
          <w:szCs w:val="24"/>
        </w:rPr>
        <w:lastRenderedPageBreak/>
        <w:t>j</w:t>
      </w:r>
      <w:r w:rsidR="00807598">
        <w:rPr>
          <w:sz w:val="24"/>
          <w:szCs w:val="24"/>
        </w:rPr>
        <w:t>)</w:t>
      </w:r>
      <w:r w:rsidR="00807598">
        <w:rPr>
          <w:sz w:val="24"/>
          <w:szCs w:val="24"/>
        </w:rPr>
        <w:tab/>
      </w:r>
      <w:r w:rsidR="00FC4B70" w:rsidRPr="00CB72B9">
        <w:rPr>
          <w:sz w:val="24"/>
          <w:szCs w:val="24"/>
        </w:rPr>
        <w:t>w przypadku wystąpienia koniecznośc</w:t>
      </w:r>
      <w:r w:rsidR="00EB2140" w:rsidRPr="00CB72B9">
        <w:rPr>
          <w:sz w:val="24"/>
          <w:szCs w:val="24"/>
        </w:rPr>
        <w:t>i wprowadzenia</w:t>
      </w:r>
      <w:r w:rsidR="00186683">
        <w:rPr>
          <w:sz w:val="24"/>
          <w:szCs w:val="24"/>
        </w:rPr>
        <w:t xml:space="preserve"> robót</w:t>
      </w:r>
      <w:r w:rsidR="009223F5" w:rsidRPr="00CB72B9">
        <w:rPr>
          <w:sz w:val="24"/>
          <w:szCs w:val="24"/>
        </w:rPr>
        <w:t xml:space="preserve"> dodatkowych</w:t>
      </w:r>
      <w:r w:rsidR="00FC4B70" w:rsidRPr="00CB72B9">
        <w:rPr>
          <w:sz w:val="24"/>
          <w:szCs w:val="24"/>
        </w:rPr>
        <w:t xml:space="preserve"> na zasadach określonych w § 19 niniejszej umowy – w tym ewentualnego zmniejszenia lub zwiększenia wynagrodzenia; </w:t>
      </w:r>
    </w:p>
    <w:p w14:paraId="7E3875C7" w14:textId="6C0F4CD0" w:rsidR="00246DF1" w:rsidRPr="00CB72B9" w:rsidRDefault="00DC4F23" w:rsidP="00807598">
      <w:pPr>
        <w:ind w:left="567" w:hanging="283"/>
        <w:jc w:val="both"/>
        <w:rPr>
          <w:sz w:val="24"/>
          <w:szCs w:val="24"/>
        </w:rPr>
      </w:pPr>
      <w:r w:rsidRPr="00CB72B9">
        <w:rPr>
          <w:sz w:val="24"/>
          <w:szCs w:val="24"/>
        </w:rPr>
        <w:t>k</w:t>
      </w:r>
      <w:r w:rsidR="00807598">
        <w:rPr>
          <w:sz w:val="24"/>
          <w:szCs w:val="24"/>
        </w:rPr>
        <w:t>)</w:t>
      </w:r>
      <w:r w:rsidR="00807598">
        <w:rPr>
          <w:sz w:val="24"/>
          <w:szCs w:val="24"/>
        </w:rPr>
        <w:tab/>
      </w:r>
      <w:r w:rsidR="00FC4B70" w:rsidRPr="00CB72B9">
        <w:rPr>
          <w:sz w:val="24"/>
          <w:szCs w:val="24"/>
        </w:rPr>
        <w:t xml:space="preserve">zaistnieje możliwość dokonania zmian technologicznych (w tym na etapie realizacji dokumentacji projektowej) oraz zmian założeń wskazanych w PFU (np. w zakresie zabudowy jednostek wytwórczych itp.), pod warunkiem że są one korzystne dla Zamawiającego lub dzięki nim będzie bardziej prawdopodobne spełnienie Parametrów Gwarantowanych o ile </w:t>
      </w:r>
      <w:r w:rsidR="00807598">
        <w:rPr>
          <w:sz w:val="24"/>
          <w:szCs w:val="24"/>
        </w:rPr>
        <w:br/>
      </w:r>
      <w:r w:rsidR="00FC4B70" w:rsidRPr="00CB72B9">
        <w:rPr>
          <w:sz w:val="24"/>
          <w:szCs w:val="24"/>
        </w:rPr>
        <w:t>nie spowodują one wzrostu wynagrodzenia W</w:t>
      </w:r>
      <w:r w:rsidR="000A2DA8">
        <w:rPr>
          <w:sz w:val="24"/>
          <w:szCs w:val="24"/>
        </w:rPr>
        <w:t>ykonawcy, określonego w umowie;</w:t>
      </w:r>
    </w:p>
    <w:p w14:paraId="68E53D00" w14:textId="3FD55889" w:rsidR="00246DF1" w:rsidRPr="00CB72B9" w:rsidRDefault="00DC4F23" w:rsidP="00F064B7">
      <w:pPr>
        <w:ind w:left="567" w:hanging="283"/>
        <w:jc w:val="both"/>
        <w:rPr>
          <w:sz w:val="24"/>
          <w:szCs w:val="24"/>
        </w:rPr>
      </w:pPr>
      <w:r w:rsidRPr="00CB72B9">
        <w:rPr>
          <w:sz w:val="24"/>
          <w:szCs w:val="24"/>
        </w:rPr>
        <w:t>l</w:t>
      </w:r>
      <w:r w:rsidR="00FC4B70" w:rsidRPr="00CB72B9">
        <w:rPr>
          <w:sz w:val="24"/>
          <w:szCs w:val="24"/>
        </w:rPr>
        <w:t>)</w:t>
      </w:r>
      <w:r w:rsidR="00807598">
        <w:rPr>
          <w:sz w:val="24"/>
          <w:szCs w:val="24"/>
        </w:rPr>
        <w:tab/>
      </w:r>
      <w:r w:rsidR="00FC4B70" w:rsidRPr="00CB72B9">
        <w:rPr>
          <w:sz w:val="24"/>
          <w:szCs w:val="24"/>
        </w:rPr>
        <w:t xml:space="preserve">zaistnieje możliwość dokonania zmian technologicznych – o ile są korzystne dla Zamawiającego, pod warunkiem, że są spowodowane w szczególności pojawieniem się na rynku materiałów lub urządzeń nowszej generacji, nowszej technologii wykonania zaprojektowanych robót pozwalających na zaoszczędzenie czasu lub kosztów realizacji przedmiotu umowy lub kosztów eksploatacji wykonanego przedmiotu umowy, lub umożliwiające uzyskanie lepszej jakości robót, w tym ewentualnej zmiany wynagrodzenia; </w:t>
      </w:r>
    </w:p>
    <w:p w14:paraId="7985E50D" w14:textId="049F29E9" w:rsidR="00246DF1" w:rsidRPr="00CB72B9" w:rsidRDefault="00DC4F23" w:rsidP="00F064B7">
      <w:pPr>
        <w:ind w:left="567" w:hanging="283"/>
        <w:jc w:val="both"/>
        <w:rPr>
          <w:sz w:val="24"/>
          <w:szCs w:val="24"/>
        </w:rPr>
      </w:pPr>
      <w:r w:rsidRPr="00CB72B9">
        <w:rPr>
          <w:sz w:val="24"/>
          <w:szCs w:val="24"/>
        </w:rPr>
        <w:t>m</w:t>
      </w:r>
      <w:r w:rsidR="00FC4B70" w:rsidRPr="00CB72B9">
        <w:rPr>
          <w:sz w:val="24"/>
          <w:szCs w:val="24"/>
        </w:rPr>
        <w:t>)</w:t>
      </w:r>
      <w:r w:rsidR="00807598">
        <w:rPr>
          <w:sz w:val="24"/>
          <w:szCs w:val="24"/>
        </w:rPr>
        <w:tab/>
      </w:r>
      <w:r w:rsidR="00FC4B70" w:rsidRPr="00CB72B9">
        <w:rPr>
          <w:sz w:val="24"/>
          <w:szCs w:val="24"/>
        </w:rPr>
        <w:t xml:space="preserve">wystąpią lub zostaną ujawnione odbiegające w sposób istotny od przyjętych w PFU warunki Terenu Budowy, w szczególności dotyczące zinwentaryzowanych lub błędnie zinwentaryzowanych sieci, instalacji lub innych obiektów budowlanych; </w:t>
      </w:r>
    </w:p>
    <w:p w14:paraId="14DF6774" w14:textId="5D945485" w:rsidR="00951F23" w:rsidRPr="00CB72B9" w:rsidRDefault="00DC4F23" w:rsidP="00F064B7">
      <w:pPr>
        <w:ind w:left="567" w:hanging="283"/>
        <w:jc w:val="both"/>
        <w:rPr>
          <w:sz w:val="24"/>
          <w:szCs w:val="24"/>
        </w:rPr>
      </w:pPr>
      <w:r w:rsidRPr="00CB72B9">
        <w:rPr>
          <w:sz w:val="24"/>
          <w:szCs w:val="24"/>
        </w:rPr>
        <w:t>n</w:t>
      </w:r>
      <w:r w:rsidR="00807598">
        <w:rPr>
          <w:sz w:val="24"/>
          <w:szCs w:val="24"/>
        </w:rPr>
        <w:t>)</w:t>
      </w:r>
      <w:r w:rsidR="00807598">
        <w:rPr>
          <w:sz w:val="24"/>
          <w:szCs w:val="24"/>
        </w:rPr>
        <w:tab/>
      </w:r>
      <w:r w:rsidR="00FC4B70" w:rsidRPr="00CB72B9">
        <w:rPr>
          <w:sz w:val="24"/>
          <w:szCs w:val="24"/>
        </w:rPr>
        <w:t>w sytuacji udowodnienia przez Wykonawcę, że na rynku ubezpieczeniowym nie jest możliwe uzyskanie ubezpieczenia określonego w § 12 ust. 1 i 2 umowy, Zamawiający umożliwia wprowadzenie zmian, które dostosują wymagania wskazane w § 12 ust. 1 i 2 umowy do sytu</w:t>
      </w:r>
      <w:r w:rsidR="000A2DA8">
        <w:rPr>
          <w:sz w:val="24"/>
          <w:szCs w:val="24"/>
        </w:rPr>
        <w:t>acji na rynku ubezpieczeniowym.</w:t>
      </w:r>
    </w:p>
    <w:p w14:paraId="369A0F74" w14:textId="51EA9911" w:rsidR="00246DF1" w:rsidRPr="00CB72B9" w:rsidRDefault="00807598" w:rsidP="00807598">
      <w:pPr>
        <w:ind w:left="284" w:hanging="284"/>
        <w:jc w:val="both"/>
        <w:rPr>
          <w:sz w:val="24"/>
          <w:szCs w:val="24"/>
        </w:rPr>
      </w:pPr>
      <w:r>
        <w:rPr>
          <w:sz w:val="24"/>
          <w:szCs w:val="24"/>
        </w:rPr>
        <w:t>5.</w:t>
      </w:r>
      <w:r>
        <w:rPr>
          <w:sz w:val="24"/>
          <w:szCs w:val="24"/>
        </w:rPr>
        <w:tab/>
      </w:r>
      <w:r w:rsidR="00FC4B70" w:rsidRPr="00CB72B9">
        <w:rPr>
          <w:sz w:val="24"/>
          <w:szCs w:val="24"/>
        </w:rPr>
        <w:t xml:space="preserve">Dokonanie zmian, o których mowa w ust. 4 powyżej, wymaga podpisania przez obie Strony stosownego aneksu oraz wskazania w preambule aneksu okoliczności uzasadniających dokonanie zmiany, z zastrzeżeniem pozostałych postanowień umowy. </w:t>
      </w:r>
    </w:p>
    <w:p w14:paraId="3E4F0C7C" w14:textId="5EBB6D88" w:rsidR="00246DF1" w:rsidRPr="00CB72B9" w:rsidRDefault="00807598" w:rsidP="00807598">
      <w:pPr>
        <w:ind w:left="284" w:hanging="284"/>
        <w:jc w:val="both"/>
        <w:rPr>
          <w:sz w:val="24"/>
          <w:szCs w:val="24"/>
        </w:rPr>
      </w:pPr>
      <w:r>
        <w:rPr>
          <w:sz w:val="24"/>
          <w:szCs w:val="24"/>
        </w:rPr>
        <w:t>6.</w:t>
      </w:r>
      <w:r>
        <w:rPr>
          <w:sz w:val="24"/>
          <w:szCs w:val="24"/>
        </w:rPr>
        <w:tab/>
      </w:r>
      <w:r w:rsidR="00FC4B70" w:rsidRPr="00CB72B9">
        <w:rPr>
          <w:sz w:val="24"/>
          <w:szCs w:val="24"/>
        </w:rPr>
        <w:t xml:space="preserve">Z wnioskiem o wprowadzenie zmiany do umowy może wystąpić Zamawiający lub Wykonawca. Wniosek powinien zawierać opis wydarzenia lub okoliczności oraz wskazywać postanowienia umowy dające podstawę do podpisania zmiany do umowy. </w:t>
      </w:r>
    </w:p>
    <w:p w14:paraId="503F9A4B" w14:textId="7709ACF3" w:rsidR="00FC4B70" w:rsidRPr="00CB72B9" w:rsidRDefault="00807598" w:rsidP="00807598">
      <w:pPr>
        <w:ind w:left="284" w:hanging="284"/>
        <w:jc w:val="both"/>
        <w:rPr>
          <w:sz w:val="24"/>
          <w:szCs w:val="24"/>
        </w:rPr>
      </w:pPr>
      <w:r>
        <w:rPr>
          <w:sz w:val="24"/>
          <w:szCs w:val="24"/>
        </w:rPr>
        <w:t>7.</w:t>
      </w:r>
      <w:r>
        <w:rPr>
          <w:sz w:val="24"/>
          <w:szCs w:val="24"/>
        </w:rPr>
        <w:tab/>
      </w:r>
      <w:r w:rsidR="00FC4B70" w:rsidRPr="00CB72B9">
        <w:rPr>
          <w:sz w:val="24"/>
          <w:szCs w:val="24"/>
        </w:rPr>
        <w:t>Zmiana do umowy wchodzi w życie wyłącznie po podpisaniu przez Zamawiającego i Wykonawcę</w:t>
      </w:r>
      <w:r w:rsidR="009223F5" w:rsidRPr="00CB72B9">
        <w:rPr>
          <w:sz w:val="24"/>
          <w:szCs w:val="24"/>
        </w:rPr>
        <w:t xml:space="preserve"> aneksu w formie pisemnej pod rygorem nieważności. </w:t>
      </w:r>
    </w:p>
    <w:p w14:paraId="6F01175A" w14:textId="77777777" w:rsidR="009223F5" w:rsidRPr="00CB72B9" w:rsidRDefault="009223F5" w:rsidP="00CB72B9">
      <w:pPr>
        <w:jc w:val="both"/>
        <w:rPr>
          <w:sz w:val="24"/>
          <w:szCs w:val="24"/>
        </w:rPr>
      </w:pPr>
    </w:p>
    <w:p w14:paraId="769CE862" w14:textId="5C8991FF" w:rsidR="00CE1C44" w:rsidRPr="00CB72B9" w:rsidRDefault="00E86862" w:rsidP="00807598">
      <w:pPr>
        <w:spacing w:after="120"/>
        <w:jc w:val="center"/>
        <w:rPr>
          <w:b/>
          <w:sz w:val="24"/>
          <w:szCs w:val="24"/>
        </w:rPr>
      </w:pPr>
      <w:r w:rsidRPr="00CB72B9">
        <w:rPr>
          <w:b/>
          <w:sz w:val="24"/>
          <w:szCs w:val="24"/>
        </w:rPr>
        <w:t>§ 19. Roboty dodatkowe</w:t>
      </w:r>
    </w:p>
    <w:p w14:paraId="4EE5C3BA" w14:textId="4EDD184A" w:rsidR="0082255B" w:rsidRDefault="00B07DA7" w:rsidP="00302381">
      <w:pPr>
        <w:ind w:left="284" w:hanging="284"/>
        <w:jc w:val="both"/>
        <w:rPr>
          <w:sz w:val="24"/>
          <w:szCs w:val="24"/>
        </w:rPr>
      </w:pPr>
      <w:r w:rsidRPr="00CB72B9">
        <w:rPr>
          <w:sz w:val="24"/>
          <w:szCs w:val="24"/>
        </w:rPr>
        <w:t>1</w:t>
      </w:r>
      <w:r w:rsidR="00302381">
        <w:rPr>
          <w:sz w:val="24"/>
          <w:szCs w:val="24"/>
        </w:rPr>
        <w:t xml:space="preserve">. </w:t>
      </w:r>
      <w:r w:rsidR="00302381">
        <w:rPr>
          <w:sz w:val="24"/>
          <w:szCs w:val="24"/>
        </w:rPr>
        <w:tab/>
      </w:r>
      <w:r w:rsidR="0082255B" w:rsidRPr="00CB72B9">
        <w:rPr>
          <w:sz w:val="24"/>
          <w:szCs w:val="24"/>
        </w:rPr>
        <w:t>Zamawiający w trakcie wykonywania umowy ma prawo zlecić Wykonawcy wykonanie robót dodatkowych,</w:t>
      </w:r>
      <w:r w:rsidR="002D6BE7" w:rsidRPr="00CB72B9">
        <w:rPr>
          <w:sz w:val="24"/>
          <w:szCs w:val="24"/>
        </w:rPr>
        <w:t xml:space="preserve"> nieprzewidzianych,</w:t>
      </w:r>
      <w:r w:rsidR="0082255B" w:rsidRPr="00CB72B9">
        <w:rPr>
          <w:sz w:val="24"/>
          <w:szCs w:val="24"/>
        </w:rPr>
        <w:t xml:space="preserve"> tj. wykraczających poza zakres zobowiązania</w:t>
      </w:r>
      <w:r w:rsidR="00144D10" w:rsidRPr="00CB72B9">
        <w:rPr>
          <w:sz w:val="24"/>
          <w:szCs w:val="24"/>
        </w:rPr>
        <w:t xml:space="preserve"> podstawowego </w:t>
      </w:r>
      <w:r w:rsidR="00302381">
        <w:rPr>
          <w:sz w:val="24"/>
          <w:szCs w:val="24"/>
        </w:rPr>
        <w:br/>
      </w:r>
      <w:r w:rsidR="00144D10" w:rsidRPr="00CB72B9">
        <w:rPr>
          <w:sz w:val="24"/>
          <w:szCs w:val="24"/>
        </w:rPr>
        <w:t>(</w:t>
      </w:r>
      <w:r w:rsidR="0082255B" w:rsidRPr="00CB72B9">
        <w:rPr>
          <w:sz w:val="24"/>
          <w:szCs w:val="24"/>
        </w:rPr>
        <w:t>umownego</w:t>
      </w:r>
      <w:r w:rsidR="00144D10" w:rsidRPr="00CB72B9">
        <w:rPr>
          <w:sz w:val="24"/>
          <w:szCs w:val="24"/>
        </w:rPr>
        <w:t>)</w:t>
      </w:r>
      <w:r w:rsidR="0082255B" w:rsidRPr="00CB72B9">
        <w:rPr>
          <w:sz w:val="24"/>
          <w:szCs w:val="24"/>
        </w:rPr>
        <w:t xml:space="preserve"> Wykonawcy, niezbędnych do prawidłowego wykonania przedmiotu umowy, jeżeli ich wykonanie stało się konieczne na skutek sytuacji niemożliwej wcześniej do przewidzenia, jeżeli:</w:t>
      </w:r>
    </w:p>
    <w:p w14:paraId="7D68727B" w14:textId="77777777" w:rsidR="00990F43" w:rsidRDefault="0082255B" w:rsidP="00302381">
      <w:pPr>
        <w:pStyle w:val="Akapitzlist"/>
        <w:numPr>
          <w:ilvl w:val="0"/>
          <w:numId w:val="10"/>
        </w:numPr>
        <w:ind w:left="567" w:hanging="283"/>
        <w:jc w:val="both"/>
        <w:rPr>
          <w:sz w:val="24"/>
          <w:szCs w:val="24"/>
        </w:rPr>
      </w:pPr>
      <w:r w:rsidRPr="00302381">
        <w:rPr>
          <w:sz w:val="24"/>
          <w:szCs w:val="24"/>
        </w:rPr>
        <w:t xml:space="preserve">z przyczyn technicznych lub gospodarczych oddzielenie zamówienia dodatkowego </w:t>
      </w:r>
      <w:r w:rsidR="00302381" w:rsidRPr="00302381">
        <w:rPr>
          <w:sz w:val="24"/>
          <w:szCs w:val="24"/>
        </w:rPr>
        <w:br/>
      </w:r>
      <w:r w:rsidRPr="00302381">
        <w:rPr>
          <w:sz w:val="24"/>
          <w:szCs w:val="24"/>
        </w:rPr>
        <w:t>od zamówienia</w:t>
      </w:r>
      <w:r w:rsidR="00C128D5" w:rsidRPr="00302381">
        <w:rPr>
          <w:sz w:val="24"/>
          <w:szCs w:val="24"/>
        </w:rPr>
        <w:t xml:space="preserve"> </w:t>
      </w:r>
      <w:r w:rsidRPr="00302381">
        <w:rPr>
          <w:sz w:val="24"/>
          <w:szCs w:val="24"/>
        </w:rPr>
        <w:t xml:space="preserve">podstawowego wymagałoby poniesienia niewspółmiernie wysokich kosztów </w:t>
      </w:r>
    </w:p>
    <w:p w14:paraId="01F1A393" w14:textId="2AFCC661" w:rsidR="00302381" w:rsidRPr="00990F43" w:rsidRDefault="0082255B" w:rsidP="00990F43">
      <w:pPr>
        <w:ind w:left="284"/>
        <w:jc w:val="both"/>
        <w:rPr>
          <w:sz w:val="24"/>
          <w:szCs w:val="24"/>
        </w:rPr>
      </w:pPr>
      <w:r w:rsidRPr="00990F43">
        <w:rPr>
          <w:sz w:val="24"/>
          <w:szCs w:val="24"/>
        </w:rPr>
        <w:t>lub</w:t>
      </w:r>
    </w:p>
    <w:p w14:paraId="252FFC9A" w14:textId="7DBC9B9C" w:rsidR="0082255B" w:rsidRPr="00302381" w:rsidRDefault="0082255B" w:rsidP="00302381">
      <w:pPr>
        <w:pStyle w:val="Akapitzlist"/>
        <w:numPr>
          <w:ilvl w:val="0"/>
          <w:numId w:val="10"/>
        </w:numPr>
        <w:ind w:left="567" w:hanging="283"/>
        <w:jc w:val="both"/>
        <w:rPr>
          <w:sz w:val="24"/>
          <w:szCs w:val="24"/>
        </w:rPr>
      </w:pPr>
      <w:r w:rsidRPr="00302381">
        <w:rPr>
          <w:sz w:val="24"/>
          <w:szCs w:val="24"/>
        </w:rPr>
        <w:t>wykonanie zamówienia podstawowego jest uzależnione od wykonania zamówienia</w:t>
      </w:r>
      <w:r w:rsidR="00990F43">
        <w:rPr>
          <w:sz w:val="24"/>
          <w:szCs w:val="24"/>
        </w:rPr>
        <w:t xml:space="preserve"> </w:t>
      </w:r>
      <w:r w:rsidRPr="00302381">
        <w:rPr>
          <w:sz w:val="24"/>
          <w:szCs w:val="24"/>
        </w:rPr>
        <w:t>dodatkowego.</w:t>
      </w:r>
    </w:p>
    <w:p w14:paraId="6EB795DB" w14:textId="26196EBD" w:rsidR="0082255B" w:rsidRPr="00CB72B9" w:rsidRDefault="00302381" w:rsidP="00302381">
      <w:pPr>
        <w:ind w:left="284" w:hanging="284"/>
        <w:jc w:val="both"/>
        <w:rPr>
          <w:sz w:val="24"/>
          <w:szCs w:val="24"/>
        </w:rPr>
      </w:pPr>
      <w:r>
        <w:rPr>
          <w:sz w:val="24"/>
          <w:szCs w:val="24"/>
        </w:rPr>
        <w:t>2.</w:t>
      </w:r>
      <w:r>
        <w:rPr>
          <w:sz w:val="24"/>
          <w:szCs w:val="24"/>
        </w:rPr>
        <w:tab/>
      </w:r>
      <w:r w:rsidR="0082255B" w:rsidRPr="00CB72B9">
        <w:rPr>
          <w:sz w:val="24"/>
          <w:szCs w:val="24"/>
        </w:rPr>
        <w:t>Roboty dodatkowe, o których mowa w ust. 1, nie mogą przekroczyć łącznie 50% wartości</w:t>
      </w:r>
      <w:r>
        <w:rPr>
          <w:sz w:val="24"/>
          <w:szCs w:val="24"/>
        </w:rPr>
        <w:t xml:space="preserve"> </w:t>
      </w:r>
      <w:r w:rsidR="0082255B" w:rsidRPr="00CB72B9">
        <w:rPr>
          <w:sz w:val="24"/>
          <w:szCs w:val="24"/>
        </w:rPr>
        <w:t>przedmiotu umowy.</w:t>
      </w:r>
    </w:p>
    <w:p w14:paraId="68E871AB" w14:textId="1516D66F" w:rsidR="0082255B" w:rsidRPr="00CB72B9" w:rsidRDefault="00302381" w:rsidP="00302381">
      <w:pPr>
        <w:ind w:left="284" w:hanging="284"/>
        <w:jc w:val="both"/>
        <w:rPr>
          <w:sz w:val="24"/>
          <w:szCs w:val="24"/>
        </w:rPr>
      </w:pPr>
      <w:r>
        <w:rPr>
          <w:sz w:val="24"/>
          <w:szCs w:val="24"/>
        </w:rPr>
        <w:t>3.</w:t>
      </w:r>
      <w:r>
        <w:rPr>
          <w:sz w:val="24"/>
          <w:szCs w:val="24"/>
        </w:rPr>
        <w:tab/>
      </w:r>
      <w:r w:rsidR="0082255B" w:rsidRPr="00CB72B9">
        <w:rPr>
          <w:sz w:val="24"/>
          <w:szCs w:val="24"/>
        </w:rPr>
        <w:t>W celu zlecenia przez Zamawiającego Wykonawcy wykonania robót dodatkowych Strony,</w:t>
      </w:r>
      <w:r>
        <w:rPr>
          <w:sz w:val="24"/>
          <w:szCs w:val="24"/>
        </w:rPr>
        <w:br/>
      </w:r>
      <w:r w:rsidR="0082255B" w:rsidRPr="00CB72B9">
        <w:rPr>
          <w:sz w:val="24"/>
          <w:szCs w:val="24"/>
        </w:rPr>
        <w:t>w trybie zamówienia z wolnej ręki, przeprowadzą negocjacje mające na celu ustalenie wszelkich warunków ich wykonania, a w przypadku ich uzgodnienia podpiszą umowę.</w:t>
      </w:r>
    </w:p>
    <w:p w14:paraId="7D77692D" w14:textId="05DC5324" w:rsidR="00CE1C44" w:rsidRPr="00CB72B9" w:rsidRDefault="00302381" w:rsidP="00302381">
      <w:pPr>
        <w:ind w:left="284" w:hanging="284"/>
        <w:jc w:val="both"/>
        <w:rPr>
          <w:sz w:val="24"/>
          <w:szCs w:val="24"/>
        </w:rPr>
      </w:pPr>
      <w:r>
        <w:rPr>
          <w:sz w:val="24"/>
          <w:szCs w:val="24"/>
        </w:rPr>
        <w:lastRenderedPageBreak/>
        <w:t>4.</w:t>
      </w:r>
      <w:r>
        <w:rPr>
          <w:sz w:val="24"/>
          <w:szCs w:val="24"/>
        </w:rPr>
        <w:tab/>
      </w:r>
      <w:r w:rsidR="0082255B" w:rsidRPr="00CB72B9">
        <w:rPr>
          <w:sz w:val="24"/>
          <w:szCs w:val="24"/>
        </w:rPr>
        <w:t xml:space="preserve">W przypadku, gdy Strony nie uzgodnią warunków umowy, o której mowa w ust. 3, Zamawiający będzie miał prawo powierzyć wykonanie robót dodatkowych osobie trzeciej, a Wykonawca </w:t>
      </w:r>
      <w:r>
        <w:rPr>
          <w:sz w:val="24"/>
          <w:szCs w:val="24"/>
        </w:rPr>
        <w:br/>
      </w:r>
      <w:r w:rsidR="0082255B" w:rsidRPr="00CB72B9">
        <w:rPr>
          <w:sz w:val="24"/>
          <w:szCs w:val="24"/>
        </w:rPr>
        <w:t>w niezbędnym zakresie skoordynuje z nimi roboty przez siebie realizowane.</w:t>
      </w:r>
    </w:p>
    <w:p w14:paraId="630BE5A9" w14:textId="77777777" w:rsidR="00AA48C5" w:rsidRPr="00CB72B9" w:rsidRDefault="00AA48C5" w:rsidP="00CB72B9">
      <w:pPr>
        <w:jc w:val="both"/>
        <w:rPr>
          <w:sz w:val="24"/>
          <w:szCs w:val="24"/>
        </w:rPr>
      </w:pPr>
    </w:p>
    <w:p w14:paraId="18440399" w14:textId="21281BF8" w:rsidR="00CE1C44" w:rsidRPr="00CB72B9" w:rsidRDefault="007E0FAF" w:rsidP="00302381">
      <w:pPr>
        <w:spacing w:after="120"/>
        <w:jc w:val="center"/>
        <w:rPr>
          <w:b/>
          <w:sz w:val="24"/>
          <w:szCs w:val="24"/>
        </w:rPr>
      </w:pPr>
      <w:r w:rsidRPr="00CB72B9">
        <w:rPr>
          <w:b/>
          <w:sz w:val="24"/>
          <w:szCs w:val="24"/>
        </w:rPr>
        <w:t>§ 20. Obowiązki informacyjne</w:t>
      </w:r>
    </w:p>
    <w:p w14:paraId="6035FC13" w14:textId="01166847" w:rsidR="00CE1C44" w:rsidRPr="00CB72B9" w:rsidRDefault="00295990" w:rsidP="00302381">
      <w:pPr>
        <w:ind w:left="284" w:hanging="284"/>
        <w:jc w:val="both"/>
        <w:rPr>
          <w:sz w:val="24"/>
          <w:szCs w:val="24"/>
        </w:rPr>
      </w:pPr>
      <w:r w:rsidRPr="00CB72B9">
        <w:rPr>
          <w:sz w:val="24"/>
          <w:szCs w:val="24"/>
        </w:rPr>
        <w:t>1.</w:t>
      </w:r>
      <w:r w:rsidR="00302381">
        <w:rPr>
          <w:sz w:val="24"/>
          <w:szCs w:val="24"/>
        </w:rPr>
        <w:tab/>
      </w:r>
      <w:r w:rsidR="00B07DA7" w:rsidRPr="00CB72B9">
        <w:rPr>
          <w:sz w:val="24"/>
          <w:szCs w:val="24"/>
        </w:rPr>
        <w:t xml:space="preserve">W trakcie trwania umowy oraz w okresie Gwarancji oraz gwarancji na Serwis Strona zobowiązuje się do pisemnego powiadamiania drugiej Strony na adres wskazany w komparycji umowy, o: </w:t>
      </w:r>
    </w:p>
    <w:p w14:paraId="2EEB62DC" w14:textId="35DDEDA2" w:rsidR="00CE1C44" w:rsidRPr="00CB72B9" w:rsidRDefault="00302381" w:rsidP="00302381">
      <w:pPr>
        <w:ind w:left="567" w:hanging="283"/>
        <w:jc w:val="both"/>
        <w:rPr>
          <w:sz w:val="24"/>
          <w:szCs w:val="24"/>
        </w:rPr>
      </w:pPr>
      <w:r>
        <w:rPr>
          <w:sz w:val="24"/>
          <w:szCs w:val="24"/>
        </w:rPr>
        <w:t>a)</w:t>
      </w:r>
      <w:r>
        <w:rPr>
          <w:sz w:val="24"/>
          <w:szCs w:val="24"/>
        </w:rPr>
        <w:tab/>
      </w:r>
      <w:r w:rsidR="00295990" w:rsidRPr="00CB72B9">
        <w:rPr>
          <w:sz w:val="24"/>
          <w:szCs w:val="24"/>
        </w:rPr>
        <w:t xml:space="preserve">zmianie siedziby Wykonawcy i adresu, w tym adresu dla doręczeń jeżeli jest inny adres siedziby; </w:t>
      </w:r>
    </w:p>
    <w:p w14:paraId="01166B03" w14:textId="6CE3E326" w:rsidR="00CE1C44" w:rsidRPr="00CB72B9" w:rsidRDefault="00302381" w:rsidP="00302381">
      <w:pPr>
        <w:ind w:left="567" w:hanging="283"/>
        <w:jc w:val="both"/>
        <w:rPr>
          <w:sz w:val="24"/>
          <w:szCs w:val="24"/>
        </w:rPr>
      </w:pPr>
      <w:r>
        <w:rPr>
          <w:sz w:val="24"/>
          <w:szCs w:val="24"/>
        </w:rPr>
        <w:t>b)</w:t>
      </w:r>
      <w:r>
        <w:rPr>
          <w:sz w:val="24"/>
          <w:szCs w:val="24"/>
        </w:rPr>
        <w:tab/>
      </w:r>
      <w:r w:rsidR="00295990" w:rsidRPr="00CB72B9">
        <w:rPr>
          <w:sz w:val="24"/>
          <w:szCs w:val="24"/>
        </w:rPr>
        <w:t>zmianie nazwy Wykonawcy</w:t>
      </w:r>
      <w:r w:rsidR="00B07DA7" w:rsidRPr="00CB72B9">
        <w:rPr>
          <w:sz w:val="24"/>
          <w:szCs w:val="24"/>
        </w:rPr>
        <w:t xml:space="preserve">; </w:t>
      </w:r>
    </w:p>
    <w:p w14:paraId="1E0F89E5" w14:textId="514C68F5" w:rsidR="00CE1C44" w:rsidRPr="00CB72B9" w:rsidRDefault="00302381" w:rsidP="00302381">
      <w:pPr>
        <w:ind w:left="567" w:hanging="283"/>
        <w:jc w:val="both"/>
        <w:rPr>
          <w:sz w:val="24"/>
          <w:szCs w:val="24"/>
        </w:rPr>
      </w:pPr>
      <w:r>
        <w:rPr>
          <w:sz w:val="24"/>
          <w:szCs w:val="24"/>
        </w:rPr>
        <w:t>c)</w:t>
      </w:r>
      <w:r>
        <w:rPr>
          <w:sz w:val="24"/>
          <w:szCs w:val="24"/>
        </w:rPr>
        <w:tab/>
      </w:r>
      <w:r w:rsidR="00B07DA7" w:rsidRPr="00CB72B9">
        <w:rPr>
          <w:sz w:val="24"/>
          <w:szCs w:val="24"/>
        </w:rPr>
        <w:t>ogłoszeniu upadłości</w:t>
      </w:r>
      <w:r w:rsidR="00295990" w:rsidRPr="00CB72B9">
        <w:rPr>
          <w:sz w:val="24"/>
          <w:szCs w:val="24"/>
        </w:rPr>
        <w:t xml:space="preserve"> Wykonawcy</w:t>
      </w:r>
      <w:r w:rsidR="00B07DA7" w:rsidRPr="00CB72B9">
        <w:rPr>
          <w:sz w:val="24"/>
          <w:szCs w:val="24"/>
        </w:rPr>
        <w:t xml:space="preserve">; </w:t>
      </w:r>
    </w:p>
    <w:p w14:paraId="433B07FA" w14:textId="30D4FFCB" w:rsidR="00CE1C44" w:rsidRPr="00CB72B9" w:rsidRDefault="00302381" w:rsidP="00302381">
      <w:pPr>
        <w:ind w:left="567" w:hanging="283"/>
        <w:jc w:val="both"/>
        <w:rPr>
          <w:sz w:val="24"/>
          <w:szCs w:val="24"/>
        </w:rPr>
      </w:pPr>
      <w:r>
        <w:rPr>
          <w:sz w:val="24"/>
          <w:szCs w:val="24"/>
        </w:rPr>
        <w:t>d)</w:t>
      </w:r>
      <w:r>
        <w:rPr>
          <w:sz w:val="24"/>
          <w:szCs w:val="24"/>
        </w:rPr>
        <w:tab/>
      </w:r>
      <w:r w:rsidR="00295990" w:rsidRPr="00CB72B9">
        <w:rPr>
          <w:sz w:val="24"/>
          <w:szCs w:val="24"/>
        </w:rPr>
        <w:t>otwarciu likwidacji Wykonawcy</w:t>
      </w:r>
      <w:r w:rsidR="00B07DA7" w:rsidRPr="00CB72B9">
        <w:rPr>
          <w:sz w:val="24"/>
          <w:szCs w:val="24"/>
        </w:rPr>
        <w:t xml:space="preserve">; </w:t>
      </w:r>
    </w:p>
    <w:p w14:paraId="0B662D58" w14:textId="6B8346B2" w:rsidR="00CE1C44" w:rsidRPr="00CB72B9" w:rsidRDefault="00B07DA7" w:rsidP="00302381">
      <w:pPr>
        <w:ind w:left="567" w:hanging="283"/>
        <w:jc w:val="both"/>
        <w:rPr>
          <w:sz w:val="24"/>
          <w:szCs w:val="24"/>
        </w:rPr>
      </w:pPr>
      <w:r w:rsidRPr="00CB72B9">
        <w:rPr>
          <w:sz w:val="24"/>
          <w:szCs w:val="24"/>
        </w:rPr>
        <w:t>e) zawieszeniu działalności</w:t>
      </w:r>
      <w:r w:rsidR="00295990" w:rsidRPr="00CB72B9">
        <w:rPr>
          <w:sz w:val="24"/>
          <w:szCs w:val="24"/>
        </w:rPr>
        <w:t xml:space="preserve"> Wykonawcy</w:t>
      </w:r>
      <w:r w:rsidRPr="00CB72B9">
        <w:rPr>
          <w:sz w:val="24"/>
          <w:szCs w:val="24"/>
        </w:rPr>
        <w:t xml:space="preserve">; </w:t>
      </w:r>
    </w:p>
    <w:p w14:paraId="42F9D872" w14:textId="424D4851" w:rsidR="00CE1C44" w:rsidRPr="00CB72B9" w:rsidRDefault="00B07DA7" w:rsidP="00302381">
      <w:pPr>
        <w:ind w:left="567" w:hanging="283"/>
        <w:jc w:val="both"/>
        <w:rPr>
          <w:sz w:val="24"/>
          <w:szCs w:val="24"/>
        </w:rPr>
      </w:pPr>
      <w:r w:rsidRPr="00CB72B9">
        <w:rPr>
          <w:sz w:val="24"/>
          <w:szCs w:val="24"/>
        </w:rPr>
        <w:t>f</w:t>
      </w:r>
      <w:r w:rsidR="00295990" w:rsidRPr="00CB72B9">
        <w:rPr>
          <w:sz w:val="24"/>
          <w:szCs w:val="24"/>
        </w:rPr>
        <w:t>) zmianie osób reprezentujących Wykonawcę;</w:t>
      </w:r>
      <w:r w:rsidRPr="00CB72B9">
        <w:rPr>
          <w:sz w:val="24"/>
          <w:szCs w:val="24"/>
        </w:rPr>
        <w:t xml:space="preserve"> </w:t>
      </w:r>
    </w:p>
    <w:p w14:paraId="58FEAE00" w14:textId="4416DCD9" w:rsidR="00295990" w:rsidRPr="00CB72B9" w:rsidRDefault="00526529" w:rsidP="00526529">
      <w:pPr>
        <w:ind w:left="284" w:hanging="284"/>
        <w:jc w:val="both"/>
        <w:rPr>
          <w:sz w:val="24"/>
          <w:szCs w:val="24"/>
        </w:rPr>
      </w:pPr>
      <w:r>
        <w:rPr>
          <w:sz w:val="24"/>
          <w:szCs w:val="24"/>
        </w:rPr>
        <w:t>2.</w:t>
      </w:r>
      <w:r>
        <w:rPr>
          <w:sz w:val="24"/>
          <w:szCs w:val="24"/>
        </w:rPr>
        <w:tab/>
      </w:r>
      <w:r w:rsidR="00295990" w:rsidRPr="00CB72B9">
        <w:rPr>
          <w:sz w:val="24"/>
          <w:szCs w:val="24"/>
        </w:rPr>
        <w:t>Niedopełnienie powyższych obowiązków, zwłaszcza w zakresie zmiany adresu dla doręczeń Wykonawcy, skutkuje uznaniem za doręczon</w:t>
      </w:r>
      <w:r w:rsidR="00E86862" w:rsidRPr="00CB72B9">
        <w:rPr>
          <w:sz w:val="24"/>
          <w:szCs w:val="24"/>
        </w:rPr>
        <w:t xml:space="preserve">e z dniem upływu 14 dni od daty pierwszego zawiadomienia o możliwości odbioru pisma ( tzw. awizo ), </w:t>
      </w:r>
      <w:r w:rsidR="00295990" w:rsidRPr="00CB72B9">
        <w:rPr>
          <w:sz w:val="24"/>
          <w:szCs w:val="24"/>
        </w:rPr>
        <w:t>wszelkiej korespondencji kierowanej do Wykonawcy</w:t>
      </w:r>
      <w:r w:rsidR="00E86862" w:rsidRPr="00CB72B9">
        <w:rPr>
          <w:sz w:val="24"/>
          <w:szCs w:val="24"/>
        </w:rPr>
        <w:t xml:space="preserve"> listem poleconym</w:t>
      </w:r>
      <w:r w:rsidR="00295990" w:rsidRPr="00CB72B9">
        <w:rPr>
          <w:sz w:val="24"/>
          <w:szCs w:val="24"/>
        </w:rPr>
        <w:t xml:space="preserve"> na dotychczas znany i używany przez Zamawiającego adres dla doręczeń.</w:t>
      </w:r>
    </w:p>
    <w:p w14:paraId="571F2DFC" w14:textId="77777777" w:rsidR="009223F5" w:rsidRPr="00CB72B9" w:rsidRDefault="009223F5" w:rsidP="00CB72B9">
      <w:pPr>
        <w:jc w:val="both"/>
        <w:rPr>
          <w:sz w:val="24"/>
          <w:szCs w:val="24"/>
        </w:rPr>
      </w:pPr>
    </w:p>
    <w:p w14:paraId="5E582F32" w14:textId="3F4A5594" w:rsidR="00CE1C44" w:rsidRPr="00CB72B9" w:rsidRDefault="007E0FAF" w:rsidP="00526529">
      <w:pPr>
        <w:spacing w:after="120"/>
        <w:jc w:val="center"/>
        <w:rPr>
          <w:b/>
          <w:sz w:val="24"/>
          <w:szCs w:val="24"/>
        </w:rPr>
      </w:pPr>
      <w:r w:rsidRPr="00CB72B9">
        <w:rPr>
          <w:b/>
          <w:sz w:val="24"/>
          <w:szCs w:val="24"/>
        </w:rPr>
        <w:t>§ 21. BHP, Prawo Pracy, Koordynator</w:t>
      </w:r>
    </w:p>
    <w:p w14:paraId="4476CABB" w14:textId="1A509445" w:rsidR="00CE1C44" w:rsidRPr="00CB72B9" w:rsidRDefault="00526529" w:rsidP="00526529">
      <w:pPr>
        <w:ind w:left="284" w:hanging="284"/>
        <w:jc w:val="both"/>
        <w:rPr>
          <w:sz w:val="24"/>
          <w:szCs w:val="24"/>
        </w:rPr>
      </w:pPr>
      <w:r>
        <w:rPr>
          <w:sz w:val="24"/>
          <w:szCs w:val="24"/>
        </w:rPr>
        <w:t>1.</w:t>
      </w:r>
      <w:r>
        <w:rPr>
          <w:sz w:val="24"/>
          <w:szCs w:val="24"/>
        </w:rPr>
        <w:tab/>
      </w:r>
      <w:r w:rsidR="00B07DA7" w:rsidRPr="00CB72B9">
        <w:rPr>
          <w:sz w:val="24"/>
          <w:szCs w:val="24"/>
        </w:rPr>
        <w:t xml:space="preserve">Wykonawca oświadcza, że pracownicy, którzy będą wykonywać czynności związane z realizacją przedmiotu umowy posiadać będą aktualne: dopuszczenia lekarskie do wykonywania prac, wymagane szkolenia w zakresie BHP i Ppoż. oraz wiedzę w zakresie ryzyka zawodowego dotyczącego danego stanowiska pracy. </w:t>
      </w:r>
    </w:p>
    <w:p w14:paraId="341C9F42" w14:textId="27C14B03" w:rsidR="00CE1C44" w:rsidRPr="00CB72B9" w:rsidRDefault="00526529" w:rsidP="00526529">
      <w:pPr>
        <w:ind w:left="284" w:hanging="284"/>
        <w:jc w:val="both"/>
        <w:rPr>
          <w:sz w:val="24"/>
          <w:szCs w:val="24"/>
        </w:rPr>
      </w:pPr>
      <w:r>
        <w:rPr>
          <w:sz w:val="24"/>
          <w:szCs w:val="24"/>
        </w:rPr>
        <w:t>2.</w:t>
      </w:r>
      <w:r>
        <w:rPr>
          <w:sz w:val="24"/>
          <w:szCs w:val="24"/>
        </w:rPr>
        <w:tab/>
      </w:r>
      <w:r w:rsidR="00B07DA7" w:rsidRPr="00CB72B9">
        <w:rPr>
          <w:sz w:val="24"/>
          <w:szCs w:val="24"/>
        </w:rPr>
        <w:t xml:space="preserve">Strony zobowiązują się do wzajemnego poinformowania i przekazania (nie później niż przed rozpoczęciem realizacji zamówienia) informacji o zagrożeniach dla bezpieczeństwa i zdrowia pracowników. </w:t>
      </w:r>
    </w:p>
    <w:p w14:paraId="7E83ED2A" w14:textId="53834443" w:rsidR="00CE1C44" w:rsidRPr="00CB72B9" w:rsidRDefault="00526529" w:rsidP="00526529">
      <w:pPr>
        <w:ind w:left="284" w:hanging="284"/>
        <w:jc w:val="both"/>
        <w:rPr>
          <w:sz w:val="24"/>
          <w:szCs w:val="24"/>
        </w:rPr>
      </w:pPr>
      <w:r>
        <w:rPr>
          <w:sz w:val="24"/>
          <w:szCs w:val="24"/>
        </w:rPr>
        <w:t>3.</w:t>
      </w:r>
      <w:r>
        <w:rPr>
          <w:sz w:val="24"/>
          <w:szCs w:val="24"/>
        </w:rPr>
        <w:tab/>
      </w:r>
      <w:r w:rsidR="00B07DA7" w:rsidRPr="00CB72B9">
        <w:rPr>
          <w:sz w:val="24"/>
          <w:szCs w:val="24"/>
        </w:rPr>
        <w:t xml:space="preserve">Wykonawca zobowiązuje się do przekazania Zamawiającemu oświadczeń pracowników </w:t>
      </w:r>
      <w:r>
        <w:rPr>
          <w:sz w:val="24"/>
          <w:szCs w:val="24"/>
        </w:rPr>
        <w:br/>
      </w:r>
      <w:r w:rsidR="00B07DA7" w:rsidRPr="00CB72B9">
        <w:rPr>
          <w:sz w:val="24"/>
          <w:szCs w:val="24"/>
        </w:rPr>
        <w:t xml:space="preserve">o zapoznaniu się z zagrożeniami oraz informowania Zamawiającego o wypadkach przy pracy, incydentach (zdarzeniach potencjalnie wypadkowych), oraz chorobach zawodowych, które wystąpiły w związku z realizacją zamówienia. </w:t>
      </w:r>
    </w:p>
    <w:p w14:paraId="5C74D8C0" w14:textId="0DDEB5F4" w:rsidR="00CE1C44" w:rsidRPr="00CB72B9" w:rsidRDefault="00526529" w:rsidP="00526529">
      <w:pPr>
        <w:ind w:left="284" w:hanging="284"/>
        <w:jc w:val="both"/>
        <w:rPr>
          <w:sz w:val="24"/>
          <w:szCs w:val="24"/>
        </w:rPr>
      </w:pPr>
      <w:r>
        <w:rPr>
          <w:sz w:val="24"/>
          <w:szCs w:val="24"/>
        </w:rPr>
        <w:t>4.</w:t>
      </w:r>
      <w:r>
        <w:rPr>
          <w:sz w:val="24"/>
          <w:szCs w:val="24"/>
        </w:rPr>
        <w:tab/>
      </w:r>
      <w:r w:rsidR="00B07DA7" w:rsidRPr="00CB72B9">
        <w:rPr>
          <w:sz w:val="24"/>
          <w:szCs w:val="24"/>
        </w:rPr>
        <w:t xml:space="preserve">Wykonawca oświadcza, że zobowiązuje się do przestrzegania wymagań przepisów prawa ochrony środowiska, BHP i Ppoż. w trakcie realizacji zadania objętego umową. Wykonawca zobowiązuje się do ponoszenia odpowiedzialności za szkody dla środowiska zaistniałe u Zamawiającego </w:t>
      </w:r>
      <w:r>
        <w:rPr>
          <w:sz w:val="24"/>
          <w:szCs w:val="24"/>
        </w:rPr>
        <w:br/>
      </w:r>
      <w:r w:rsidR="00B07DA7" w:rsidRPr="00CB72B9">
        <w:rPr>
          <w:sz w:val="24"/>
          <w:szCs w:val="24"/>
        </w:rPr>
        <w:t xml:space="preserve">w wyniku realizacji przedmiotu umowy. </w:t>
      </w:r>
    </w:p>
    <w:p w14:paraId="2D8FC54F" w14:textId="2974A014" w:rsidR="00CE1C44" w:rsidRPr="00CB72B9" w:rsidRDefault="00526529" w:rsidP="00526529">
      <w:pPr>
        <w:ind w:left="284" w:hanging="284"/>
        <w:jc w:val="both"/>
        <w:rPr>
          <w:sz w:val="24"/>
          <w:szCs w:val="24"/>
        </w:rPr>
      </w:pPr>
      <w:r>
        <w:rPr>
          <w:sz w:val="24"/>
          <w:szCs w:val="24"/>
        </w:rPr>
        <w:t>5.</w:t>
      </w:r>
      <w:r>
        <w:rPr>
          <w:sz w:val="24"/>
          <w:szCs w:val="24"/>
        </w:rPr>
        <w:tab/>
      </w:r>
      <w:r w:rsidR="00B07DA7" w:rsidRPr="00CB72B9">
        <w:rPr>
          <w:sz w:val="24"/>
          <w:szCs w:val="24"/>
        </w:rPr>
        <w:t xml:space="preserve">Zgodnie z art. 208 § 1 Kodeksu Pracy: </w:t>
      </w:r>
    </w:p>
    <w:p w14:paraId="0022189D" w14:textId="671B8F41" w:rsidR="00CE1C44" w:rsidRPr="00CB72B9" w:rsidRDefault="00526529" w:rsidP="00526529">
      <w:pPr>
        <w:ind w:left="567" w:hanging="283"/>
        <w:jc w:val="both"/>
        <w:rPr>
          <w:sz w:val="24"/>
          <w:szCs w:val="24"/>
        </w:rPr>
      </w:pPr>
      <w:r>
        <w:rPr>
          <w:sz w:val="24"/>
          <w:szCs w:val="24"/>
        </w:rPr>
        <w:t>a)</w:t>
      </w:r>
      <w:r>
        <w:rPr>
          <w:sz w:val="24"/>
          <w:szCs w:val="24"/>
        </w:rPr>
        <w:tab/>
      </w:r>
      <w:r w:rsidR="00B07DA7" w:rsidRPr="00CB72B9">
        <w:rPr>
          <w:sz w:val="24"/>
          <w:szCs w:val="24"/>
        </w:rPr>
        <w:t xml:space="preserve">Wykonawca wyraża zgodę na współpracę oraz ustali z wyznaczonym przez Zamawiającego Koordynatorem zasady współdziałania uwzględniające sposoby postępowania w przypadku wystąpienia zagrożeń dla zdrowia i życia pracowników, </w:t>
      </w:r>
    </w:p>
    <w:p w14:paraId="12F8E1E5" w14:textId="216BFDB7" w:rsidR="004400D8" w:rsidRPr="00CB72B9" w:rsidRDefault="00526529" w:rsidP="00526529">
      <w:pPr>
        <w:ind w:left="567" w:hanging="283"/>
        <w:jc w:val="both"/>
        <w:rPr>
          <w:sz w:val="24"/>
          <w:szCs w:val="24"/>
        </w:rPr>
      </w:pPr>
      <w:r>
        <w:rPr>
          <w:sz w:val="24"/>
          <w:szCs w:val="24"/>
        </w:rPr>
        <w:t>b)</w:t>
      </w:r>
      <w:r>
        <w:rPr>
          <w:sz w:val="24"/>
          <w:szCs w:val="24"/>
        </w:rPr>
        <w:tab/>
      </w:r>
      <w:r w:rsidR="00B07DA7" w:rsidRPr="00CB72B9">
        <w:rPr>
          <w:sz w:val="24"/>
          <w:szCs w:val="24"/>
        </w:rPr>
        <w:t>Strony umowy dopuszczają sprawowanie nadzoru nad bezpieczeństwem i higieną pracy przez wyznaczo</w:t>
      </w:r>
      <w:r w:rsidR="003104FF">
        <w:rPr>
          <w:sz w:val="24"/>
          <w:szCs w:val="24"/>
        </w:rPr>
        <w:t>nego Koordynatora Zamawiającego,</w:t>
      </w:r>
    </w:p>
    <w:p w14:paraId="06E0D794" w14:textId="1633ACC9" w:rsidR="00CE1C44" w:rsidRPr="00CB72B9" w:rsidRDefault="00526529" w:rsidP="00526529">
      <w:pPr>
        <w:ind w:left="567" w:hanging="283"/>
        <w:jc w:val="both"/>
        <w:rPr>
          <w:sz w:val="24"/>
          <w:szCs w:val="24"/>
        </w:rPr>
      </w:pPr>
      <w:r>
        <w:rPr>
          <w:sz w:val="24"/>
          <w:szCs w:val="24"/>
        </w:rPr>
        <w:t>c)</w:t>
      </w:r>
      <w:r>
        <w:rPr>
          <w:sz w:val="24"/>
          <w:szCs w:val="24"/>
        </w:rPr>
        <w:tab/>
      </w:r>
      <w:r w:rsidR="004400D8" w:rsidRPr="00CB72B9">
        <w:rPr>
          <w:sz w:val="24"/>
          <w:szCs w:val="24"/>
        </w:rPr>
        <w:t xml:space="preserve">Jeżeli Zamawiający nie wyznaczy Koordynatora w terminie 3 dni od złożenia wniosku o jego wyznaczenie przez Wykonawcę, prawa i obowiązek jego wyznaczenia spoczywają </w:t>
      </w:r>
      <w:r>
        <w:rPr>
          <w:sz w:val="24"/>
          <w:szCs w:val="24"/>
        </w:rPr>
        <w:br/>
      </w:r>
      <w:r w:rsidR="004400D8" w:rsidRPr="00CB72B9">
        <w:rPr>
          <w:sz w:val="24"/>
          <w:szCs w:val="24"/>
        </w:rPr>
        <w:t>na Wykonawcy.</w:t>
      </w:r>
      <w:r w:rsidR="00B07DA7" w:rsidRPr="00CB72B9">
        <w:rPr>
          <w:sz w:val="24"/>
          <w:szCs w:val="24"/>
        </w:rPr>
        <w:t xml:space="preserve"> </w:t>
      </w:r>
    </w:p>
    <w:p w14:paraId="31E9B49B" w14:textId="28E77490" w:rsidR="00CE1C44" w:rsidRPr="00CB72B9" w:rsidRDefault="00526529" w:rsidP="00526529">
      <w:pPr>
        <w:ind w:left="284" w:hanging="284"/>
        <w:jc w:val="both"/>
        <w:rPr>
          <w:sz w:val="24"/>
          <w:szCs w:val="24"/>
        </w:rPr>
      </w:pPr>
      <w:r>
        <w:rPr>
          <w:sz w:val="24"/>
          <w:szCs w:val="24"/>
        </w:rPr>
        <w:lastRenderedPageBreak/>
        <w:t>6.</w:t>
      </w:r>
      <w:r>
        <w:rPr>
          <w:sz w:val="24"/>
          <w:szCs w:val="24"/>
        </w:rPr>
        <w:tab/>
      </w:r>
      <w:r w:rsidR="00B07DA7" w:rsidRPr="00CB72B9">
        <w:rPr>
          <w:sz w:val="24"/>
          <w:szCs w:val="24"/>
        </w:rPr>
        <w:t>Zamawiający ma prawo do kontroli spełniania przez Wyko</w:t>
      </w:r>
      <w:r w:rsidR="007475B3" w:rsidRPr="00CB72B9">
        <w:rPr>
          <w:sz w:val="24"/>
          <w:szCs w:val="24"/>
        </w:rPr>
        <w:t xml:space="preserve">nawcę wymagań zgodnych m.in. </w:t>
      </w:r>
      <w:r>
        <w:rPr>
          <w:sz w:val="24"/>
          <w:szCs w:val="24"/>
        </w:rPr>
        <w:br/>
      </w:r>
      <w:r w:rsidR="007475B3" w:rsidRPr="00CB72B9">
        <w:rPr>
          <w:sz w:val="24"/>
          <w:szCs w:val="24"/>
        </w:rPr>
        <w:t>z wymaganiami prawa powszechnie obowiązującego.</w:t>
      </w:r>
    </w:p>
    <w:p w14:paraId="577707C3" w14:textId="200FCFF3" w:rsidR="00CE1C44" w:rsidRPr="00CB72B9" w:rsidRDefault="00526529" w:rsidP="00526529">
      <w:pPr>
        <w:ind w:left="284" w:hanging="284"/>
        <w:jc w:val="both"/>
        <w:rPr>
          <w:sz w:val="24"/>
          <w:szCs w:val="24"/>
        </w:rPr>
      </w:pPr>
      <w:r>
        <w:rPr>
          <w:sz w:val="24"/>
          <w:szCs w:val="24"/>
        </w:rPr>
        <w:t>7.</w:t>
      </w:r>
      <w:r>
        <w:rPr>
          <w:sz w:val="24"/>
          <w:szCs w:val="24"/>
        </w:rPr>
        <w:tab/>
      </w:r>
      <w:r w:rsidR="00B07DA7" w:rsidRPr="00CB72B9">
        <w:rPr>
          <w:sz w:val="24"/>
          <w:szCs w:val="24"/>
        </w:rPr>
        <w:t xml:space="preserve">Wykonawca zobowiązuje się do udostępnienia Koordynatorowi, dokumentów potwierdzających spełnienia wymagań w zakresie bhp i ppoż. </w:t>
      </w:r>
    </w:p>
    <w:p w14:paraId="731E0C85" w14:textId="77777777" w:rsidR="00CE1C44" w:rsidRPr="00CB72B9" w:rsidRDefault="00CE1C44" w:rsidP="00CB72B9">
      <w:pPr>
        <w:jc w:val="both"/>
        <w:rPr>
          <w:sz w:val="24"/>
          <w:szCs w:val="24"/>
        </w:rPr>
      </w:pPr>
    </w:p>
    <w:p w14:paraId="7EDA60F2" w14:textId="37C5EEAF" w:rsidR="00CE1C44" w:rsidRPr="00CB72B9" w:rsidRDefault="007E0FAF" w:rsidP="00526529">
      <w:pPr>
        <w:spacing w:after="120"/>
        <w:jc w:val="center"/>
        <w:rPr>
          <w:b/>
          <w:sz w:val="24"/>
          <w:szCs w:val="24"/>
        </w:rPr>
      </w:pPr>
      <w:r w:rsidRPr="00CB72B9">
        <w:rPr>
          <w:b/>
          <w:sz w:val="24"/>
          <w:szCs w:val="24"/>
        </w:rPr>
        <w:t>§ 22. Prawo właściwe oraz rozwiązywanie sporów</w:t>
      </w:r>
    </w:p>
    <w:p w14:paraId="5DD62DF6" w14:textId="38834ED9" w:rsidR="00CE1C44" w:rsidRPr="00CB72B9" w:rsidRDefault="001F3B2D" w:rsidP="001F3B2D">
      <w:pPr>
        <w:ind w:left="284" w:hanging="284"/>
        <w:jc w:val="both"/>
        <w:rPr>
          <w:sz w:val="24"/>
          <w:szCs w:val="24"/>
        </w:rPr>
      </w:pPr>
      <w:r>
        <w:rPr>
          <w:sz w:val="24"/>
          <w:szCs w:val="24"/>
        </w:rPr>
        <w:t>1.</w:t>
      </w:r>
      <w:r>
        <w:rPr>
          <w:sz w:val="24"/>
          <w:szCs w:val="24"/>
        </w:rPr>
        <w:tab/>
      </w:r>
      <w:r w:rsidR="00B07DA7" w:rsidRPr="00CB72B9">
        <w:rPr>
          <w:sz w:val="24"/>
          <w:szCs w:val="24"/>
        </w:rPr>
        <w:t>W sprawach nieuregulowanych w niniejszej umowie mają zastosowanie przepisy powszechnie obowiązującego prawa, w tym w szczególności</w:t>
      </w:r>
      <w:r w:rsidR="00A67B6F">
        <w:rPr>
          <w:sz w:val="24"/>
          <w:szCs w:val="24"/>
        </w:rPr>
        <w:t>:</w:t>
      </w:r>
      <w:r w:rsidR="00B07DA7" w:rsidRPr="00CB72B9">
        <w:rPr>
          <w:sz w:val="24"/>
          <w:szCs w:val="24"/>
        </w:rPr>
        <w:t xml:space="preserve"> przepisy Prawa zamówień publicznych, </w:t>
      </w:r>
      <w:r>
        <w:rPr>
          <w:sz w:val="24"/>
          <w:szCs w:val="24"/>
        </w:rPr>
        <w:br/>
      </w:r>
      <w:r w:rsidR="00B07DA7" w:rsidRPr="00CB72B9">
        <w:rPr>
          <w:sz w:val="24"/>
          <w:szCs w:val="24"/>
        </w:rPr>
        <w:t>a w zakresie nieuregulowanym przepisy Kodeksu cywilnego i Prawa Budow</w:t>
      </w:r>
      <w:r w:rsidR="00B91DE2" w:rsidRPr="00CB72B9">
        <w:rPr>
          <w:sz w:val="24"/>
          <w:szCs w:val="24"/>
        </w:rPr>
        <w:t>lanego,</w:t>
      </w:r>
      <w:r w:rsidR="00B07DA7" w:rsidRPr="00CB72B9">
        <w:rPr>
          <w:sz w:val="24"/>
          <w:szCs w:val="24"/>
        </w:rPr>
        <w:t xml:space="preserve"> w sprawach procesowych przepisy Kodeksu postępowania cywilnego. </w:t>
      </w:r>
    </w:p>
    <w:p w14:paraId="3CFE2F6F" w14:textId="719F880C" w:rsidR="00CE1C44" w:rsidRPr="00CB72B9" w:rsidRDefault="001F3B2D" w:rsidP="001F3B2D">
      <w:pPr>
        <w:ind w:left="284" w:hanging="284"/>
        <w:jc w:val="both"/>
        <w:rPr>
          <w:sz w:val="24"/>
          <w:szCs w:val="24"/>
        </w:rPr>
      </w:pPr>
      <w:r>
        <w:rPr>
          <w:sz w:val="24"/>
          <w:szCs w:val="24"/>
        </w:rPr>
        <w:t>2.</w:t>
      </w:r>
      <w:r>
        <w:rPr>
          <w:sz w:val="24"/>
          <w:szCs w:val="24"/>
        </w:rPr>
        <w:tab/>
      </w:r>
      <w:r w:rsidR="00B07DA7" w:rsidRPr="00CB72B9">
        <w:rPr>
          <w:sz w:val="24"/>
          <w:szCs w:val="24"/>
        </w:rPr>
        <w:t xml:space="preserve">W przypadku powstania sporu powstałego w związku z niniejszą umową Strony dążyć będą do ugodowego rozstrzygnięcia sporu, tj. w drodze negocjacji i porozumienia. Dla uniknięcia wątpliwości, jeżeli w ciągu 30 dni od daty powstania sporu, Strony nie uzgodnią w sposób ostateczny i niebudzący wątpliwości jego rozwiązania, oznacza to, iż spór może zostać rozstrzygnięty przez sąd powszechny. </w:t>
      </w:r>
    </w:p>
    <w:p w14:paraId="7469BF93" w14:textId="7B7A054C" w:rsidR="00B07DA7" w:rsidRDefault="001F3B2D" w:rsidP="00123817">
      <w:pPr>
        <w:ind w:left="284" w:hanging="284"/>
        <w:jc w:val="both"/>
        <w:rPr>
          <w:sz w:val="24"/>
          <w:szCs w:val="24"/>
        </w:rPr>
      </w:pPr>
      <w:r>
        <w:rPr>
          <w:sz w:val="24"/>
          <w:szCs w:val="24"/>
        </w:rPr>
        <w:t>3.</w:t>
      </w:r>
      <w:r>
        <w:rPr>
          <w:sz w:val="24"/>
          <w:szCs w:val="24"/>
        </w:rPr>
        <w:tab/>
      </w:r>
      <w:r w:rsidR="00B07DA7" w:rsidRPr="00CB72B9">
        <w:rPr>
          <w:sz w:val="24"/>
          <w:szCs w:val="24"/>
        </w:rPr>
        <w:t>W przypadku niemożności ugodowego r</w:t>
      </w:r>
      <w:r w:rsidR="00B91DE2" w:rsidRPr="00CB72B9">
        <w:rPr>
          <w:sz w:val="24"/>
          <w:szCs w:val="24"/>
        </w:rPr>
        <w:t>ozstrzygnięcia sporu, każdej stronie przysługuje prawo skierowania sprawy na drogę sądową.</w:t>
      </w:r>
    </w:p>
    <w:p w14:paraId="132A3424" w14:textId="77777777" w:rsidR="00123817" w:rsidRPr="00CB72B9" w:rsidRDefault="00123817" w:rsidP="00123817">
      <w:pPr>
        <w:ind w:left="284" w:hanging="284"/>
        <w:jc w:val="both"/>
        <w:rPr>
          <w:sz w:val="24"/>
          <w:szCs w:val="24"/>
        </w:rPr>
      </w:pPr>
    </w:p>
    <w:p w14:paraId="22E07A45" w14:textId="5696E72A" w:rsidR="00B07DA7" w:rsidRPr="00CB72B9" w:rsidRDefault="007E0FAF" w:rsidP="001F3B2D">
      <w:pPr>
        <w:spacing w:after="120"/>
        <w:jc w:val="center"/>
        <w:rPr>
          <w:b/>
          <w:sz w:val="24"/>
          <w:szCs w:val="24"/>
        </w:rPr>
      </w:pPr>
      <w:r w:rsidRPr="00CB72B9">
        <w:rPr>
          <w:b/>
          <w:sz w:val="24"/>
          <w:szCs w:val="24"/>
        </w:rPr>
        <w:t>§ 23. Zachowanie poufności</w:t>
      </w:r>
    </w:p>
    <w:p w14:paraId="78B89F61" w14:textId="021AE5AF" w:rsidR="0058166B" w:rsidRPr="00CB72B9" w:rsidRDefault="001F3B2D" w:rsidP="001F3B2D">
      <w:pPr>
        <w:pStyle w:val="Default"/>
        <w:ind w:left="284" w:hanging="284"/>
        <w:jc w:val="both"/>
        <w:rPr>
          <w:rFonts w:ascii="Times New Roman" w:hAnsi="Times New Roman" w:cs="Times New Roman"/>
          <w:color w:val="auto"/>
        </w:rPr>
      </w:pPr>
      <w:r>
        <w:rPr>
          <w:rFonts w:ascii="Times New Roman" w:hAnsi="Times New Roman" w:cs="Times New Roman"/>
          <w:color w:val="auto"/>
        </w:rPr>
        <w:t>1.</w:t>
      </w:r>
      <w:r>
        <w:rPr>
          <w:rFonts w:ascii="Times New Roman" w:hAnsi="Times New Roman" w:cs="Times New Roman"/>
          <w:color w:val="auto"/>
        </w:rPr>
        <w:tab/>
      </w:r>
      <w:r w:rsidR="0058166B" w:rsidRPr="00CB72B9">
        <w:rPr>
          <w:rFonts w:ascii="Times New Roman" w:hAnsi="Times New Roman" w:cs="Times New Roman"/>
          <w:bCs/>
          <w:color w:val="auto"/>
        </w:rPr>
        <w:t xml:space="preserve">Wykonawca </w:t>
      </w:r>
      <w:r w:rsidR="0058166B" w:rsidRPr="00CB72B9">
        <w:rPr>
          <w:rFonts w:ascii="Times New Roman" w:hAnsi="Times New Roman" w:cs="Times New Roman"/>
          <w:color w:val="auto"/>
        </w:rPr>
        <w:t>nieodwołalnie i bezwarunkowo zobowiązuje się do zachowania w ścisłej tajemnicy Informacji Poufnych w rozumieniu niniejszego paragrafu oraz zobowiązuje się traktować je</w:t>
      </w:r>
      <w:r>
        <w:rPr>
          <w:rFonts w:ascii="Times New Roman" w:hAnsi="Times New Roman" w:cs="Times New Roman"/>
          <w:color w:val="auto"/>
        </w:rPr>
        <w:br/>
      </w:r>
      <w:r w:rsidR="0058166B" w:rsidRPr="00CB72B9">
        <w:rPr>
          <w:rFonts w:ascii="Times New Roman" w:hAnsi="Times New Roman" w:cs="Times New Roman"/>
          <w:color w:val="auto"/>
        </w:rPr>
        <w:t xml:space="preserve">i chronić jak tajemnicę przedsiębiorstwa w rozumieniu ustawy z dnia 16 kwietnia 1993 roku </w:t>
      </w:r>
      <w:r>
        <w:rPr>
          <w:rFonts w:ascii="Times New Roman" w:hAnsi="Times New Roman" w:cs="Times New Roman"/>
          <w:color w:val="auto"/>
        </w:rPr>
        <w:br/>
      </w:r>
      <w:r w:rsidR="0058166B" w:rsidRPr="00CB72B9">
        <w:rPr>
          <w:rFonts w:ascii="Times New Roman" w:hAnsi="Times New Roman" w:cs="Times New Roman"/>
          <w:color w:val="auto"/>
        </w:rPr>
        <w:t xml:space="preserve">o zwalczaniu nieuczciwej konkurencji (tekst jednolity: Dz. U. z 2019 roku, poz. 1010 ze zm.). </w:t>
      </w:r>
    </w:p>
    <w:p w14:paraId="5DC741A6" w14:textId="1F080DF3" w:rsidR="0058166B" w:rsidRPr="00CB72B9" w:rsidRDefault="001F3B2D" w:rsidP="001F3B2D">
      <w:pPr>
        <w:pStyle w:val="Default"/>
        <w:ind w:left="284" w:hanging="284"/>
        <w:jc w:val="both"/>
        <w:rPr>
          <w:rFonts w:ascii="Times New Roman" w:hAnsi="Times New Roman" w:cs="Times New Roman"/>
          <w:color w:val="auto"/>
        </w:rPr>
      </w:pPr>
      <w:r>
        <w:rPr>
          <w:rFonts w:ascii="Times New Roman" w:hAnsi="Times New Roman" w:cs="Times New Roman"/>
          <w:color w:val="auto"/>
        </w:rPr>
        <w:t>2.</w:t>
      </w:r>
      <w:r>
        <w:rPr>
          <w:rFonts w:ascii="Times New Roman" w:hAnsi="Times New Roman" w:cs="Times New Roman"/>
          <w:color w:val="auto"/>
        </w:rPr>
        <w:tab/>
      </w:r>
      <w:r w:rsidR="0058166B" w:rsidRPr="00CB72B9">
        <w:rPr>
          <w:rFonts w:ascii="Times New Roman" w:hAnsi="Times New Roman" w:cs="Times New Roman"/>
          <w:color w:val="auto"/>
        </w:rPr>
        <w:t xml:space="preserve">Przez Informacje Poufne należy rozumieć wszelkie informacje (w tym przekazane lub pozyskane w formie ustnej, pisemnej, elektronicznej i każdej innej) związane z Umową (w tym także sam fakt jej zawarcia), uzyskane w trakcie negocjacji warunków Umowy, w trakcie postępowań mających na celu zawarcie Umowy oraz w trakcie jej realizacji, bez względu na to, czy zostały one udostępnione </w:t>
      </w:r>
      <w:r w:rsidR="0058166B" w:rsidRPr="00CB72B9">
        <w:rPr>
          <w:rFonts w:ascii="Times New Roman" w:hAnsi="Times New Roman" w:cs="Times New Roman"/>
          <w:bCs/>
          <w:color w:val="auto"/>
        </w:rPr>
        <w:t xml:space="preserve">Wykonawcy </w:t>
      </w:r>
      <w:r w:rsidR="0058166B" w:rsidRPr="00CB72B9">
        <w:rPr>
          <w:rFonts w:ascii="Times New Roman" w:hAnsi="Times New Roman" w:cs="Times New Roman"/>
          <w:color w:val="auto"/>
        </w:rPr>
        <w:t xml:space="preserve">w związku z zawarciem lub wykonywaniem Umowy, czy też zostały pozyskane przy tej okazji w inny sposób, w szczególności informacje o charakterze finansowym, gospodarczym, ekonomicznym, prawnym, technicznym, organizacyjnym, handlowym, administracyjnym, marketingowym, w tym dotyczące </w:t>
      </w:r>
      <w:r w:rsidR="0058166B" w:rsidRPr="00CB72B9">
        <w:rPr>
          <w:rFonts w:ascii="Times New Roman" w:hAnsi="Times New Roman" w:cs="Times New Roman"/>
          <w:bCs/>
          <w:color w:val="auto"/>
        </w:rPr>
        <w:t>Zamawiającego</w:t>
      </w:r>
      <w:r w:rsidR="0058166B" w:rsidRPr="00CB72B9">
        <w:rPr>
          <w:rFonts w:ascii="Times New Roman" w:hAnsi="Times New Roman" w:cs="Times New Roman"/>
          <w:color w:val="auto"/>
        </w:rPr>
        <w:t xml:space="preserve">, a także innych podmiotów, w szczególności tych, z którymi </w:t>
      </w:r>
      <w:r w:rsidR="0058166B" w:rsidRPr="00CB72B9">
        <w:rPr>
          <w:rFonts w:ascii="Times New Roman" w:hAnsi="Times New Roman" w:cs="Times New Roman"/>
          <w:bCs/>
          <w:color w:val="auto"/>
        </w:rPr>
        <w:t xml:space="preserve">Zamawiający </w:t>
      </w:r>
      <w:r w:rsidR="0058166B" w:rsidRPr="00CB72B9">
        <w:rPr>
          <w:rFonts w:ascii="Times New Roman" w:hAnsi="Times New Roman" w:cs="Times New Roman"/>
          <w:color w:val="auto"/>
        </w:rPr>
        <w:t xml:space="preserve">pozostaje w stosunku dominacji lub zależności oraz, z którymi jest powiązany kapitałowo lub umownie (Informacje Poufne). </w:t>
      </w:r>
    </w:p>
    <w:p w14:paraId="402E6F6C" w14:textId="474B6227" w:rsidR="0058166B" w:rsidRPr="00CB72B9" w:rsidRDefault="001F3B2D" w:rsidP="001F3B2D">
      <w:pPr>
        <w:pStyle w:val="Default"/>
        <w:ind w:left="284" w:hanging="284"/>
        <w:jc w:val="both"/>
        <w:rPr>
          <w:rFonts w:ascii="Times New Roman" w:hAnsi="Times New Roman" w:cs="Times New Roman"/>
          <w:color w:val="auto"/>
        </w:rPr>
      </w:pPr>
      <w:r>
        <w:rPr>
          <w:rFonts w:ascii="Times New Roman" w:hAnsi="Times New Roman" w:cs="Times New Roman"/>
          <w:color w:val="auto"/>
        </w:rPr>
        <w:t>3.</w:t>
      </w:r>
      <w:r>
        <w:rPr>
          <w:rFonts w:ascii="Times New Roman" w:hAnsi="Times New Roman" w:cs="Times New Roman"/>
          <w:color w:val="auto"/>
        </w:rPr>
        <w:tab/>
      </w:r>
      <w:r w:rsidR="0058166B" w:rsidRPr="00CB72B9">
        <w:rPr>
          <w:rFonts w:ascii="Times New Roman" w:hAnsi="Times New Roman" w:cs="Times New Roman"/>
          <w:bCs/>
          <w:color w:val="auto"/>
        </w:rPr>
        <w:t xml:space="preserve">Wykonawca </w:t>
      </w:r>
      <w:r w:rsidR="0058166B" w:rsidRPr="00CB72B9">
        <w:rPr>
          <w:rFonts w:ascii="Times New Roman" w:hAnsi="Times New Roman" w:cs="Times New Roman"/>
          <w:color w:val="auto"/>
        </w:rPr>
        <w:t xml:space="preserve">nie może bez uprzedniej pisemnej zgody </w:t>
      </w:r>
      <w:r w:rsidR="0058166B" w:rsidRPr="00CB72B9">
        <w:rPr>
          <w:rFonts w:ascii="Times New Roman" w:hAnsi="Times New Roman" w:cs="Times New Roman"/>
          <w:bCs/>
          <w:color w:val="auto"/>
        </w:rPr>
        <w:t xml:space="preserve">Zamawiającego </w:t>
      </w:r>
      <w:r w:rsidR="0058166B" w:rsidRPr="00CB72B9">
        <w:rPr>
          <w:rFonts w:ascii="Times New Roman" w:hAnsi="Times New Roman" w:cs="Times New Roman"/>
          <w:color w:val="auto"/>
        </w:rPr>
        <w:t xml:space="preserve">ujawniać, upubliczniać, przekazywać ani w inny sposób udostępniać osobom trzecim lub wykorzystywać do celów innych niż realizacja Umowy, jakichkolwiek Informacji Poufnych. </w:t>
      </w:r>
    </w:p>
    <w:p w14:paraId="50754E36" w14:textId="730AD490" w:rsidR="0058166B" w:rsidRPr="00CB72B9" w:rsidRDefault="001F3B2D" w:rsidP="001F3B2D">
      <w:pPr>
        <w:pStyle w:val="Default"/>
        <w:ind w:left="284" w:hanging="284"/>
        <w:jc w:val="both"/>
        <w:rPr>
          <w:rFonts w:ascii="Times New Roman" w:hAnsi="Times New Roman" w:cs="Times New Roman"/>
          <w:color w:val="auto"/>
        </w:rPr>
      </w:pPr>
      <w:r>
        <w:rPr>
          <w:rFonts w:ascii="Times New Roman" w:hAnsi="Times New Roman" w:cs="Times New Roman"/>
          <w:color w:val="auto"/>
        </w:rPr>
        <w:t>4.</w:t>
      </w:r>
      <w:r>
        <w:rPr>
          <w:rFonts w:ascii="Times New Roman" w:hAnsi="Times New Roman" w:cs="Times New Roman"/>
          <w:color w:val="auto"/>
        </w:rPr>
        <w:tab/>
      </w:r>
      <w:r w:rsidR="0058166B" w:rsidRPr="00CB72B9">
        <w:rPr>
          <w:rFonts w:ascii="Times New Roman" w:hAnsi="Times New Roman" w:cs="Times New Roman"/>
          <w:color w:val="auto"/>
        </w:rPr>
        <w:t xml:space="preserve">Zobowiązanie do zachowania poufności nie ma zastosowania do Informacji Poufnych: </w:t>
      </w:r>
    </w:p>
    <w:p w14:paraId="3F464E80" w14:textId="7B922086" w:rsidR="0058166B" w:rsidRPr="00CB72B9" w:rsidRDefault="001F3B2D" w:rsidP="001F3B2D">
      <w:pPr>
        <w:pStyle w:val="Default"/>
        <w:ind w:left="567" w:hanging="283"/>
        <w:jc w:val="both"/>
        <w:rPr>
          <w:rFonts w:ascii="Times New Roman" w:hAnsi="Times New Roman" w:cs="Times New Roman"/>
          <w:color w:val="auto"/>
        </w:rPr>
      </w:pPr>
      <w:r>
        <w:rPr>
          <w:rFonts w:ascii="Times New Roman" w:hAnsi="Times New Roman" w:cs="Times New Roman"/>
          <w:color w:val="auto"/>
        </w:rPr>
        <w:t>1)</w:t>
      </w:r>
      <w:r>
        <w:rPr>
          <w:rFonts w:ascii="Times New Roman" w:hAnsi="Times New Roman" w:cs="Times New Roman"/>
          <w:color w:val="auto"/>
        </w:rPr>
        <w:tab/>
      </w:r>
      <w:r w:rsidR="0058166B" w:rsidRPr="00CB72B9">
        <w:rPr>
          <w:rFonts w:ascii="Times New Roman" w:hAnsi="Times New Roman" w:cs="Times New Roman"/>
          <w:color w:val="auto"/>
        </w:rPr>
        <w:t xml:space="preserve">które są dostępne </w:t>
      </w:r>
      <w:r w:rsidR="0058166B" w:rsidRPr="00CB72B9">
        <w:rPr>
          <w:rFonts w:ascii="Times New Roman" w:hAnsi="Times New Roman" w:cs="Times New Roman"/>
          <w:bCs/>
          <w:color w:val="auto"/>
        </w:rPr>
        <w:t xml:space="preserve">Wykonawcy </w:t>
      </w:r>
      <w:r w:rsidR="0058166B" w:rsidRPr="00CB72B9">
        <w:rPr>
          <w:rFonts w:ascii="Times New Roman" w:hAnsi="Times New Roman" w:cs="Times New Roman"/>
          <w:color w:val="auto"/>
        </w:rPr>
        <w:t xml:space="preserve">przed ich ujawnieniem </w:t>
      </w:r>
      <w:r w:rsidR="0058166B" w:rsidRPr="00CB72B9">
        <w:rPr>
          <w:rFonts w:ascii="Times New Roman" w:hAnsi="Times New Roman" w:cs="Times New Roman"/>
          <w:bCs/>
          <w:color w:val="auto"/>
        </w:rPr>
        <w:t xml:space="preserve">Wykonawcy </w:t>
      </w:r>
      <w:r w:rsidR="0058166B" w:rsidRPr="00CB72B9">
        <w:rPr>
          <w:rFonts w:ascii="Times New Roman" w:hAnsi="Times New Roman" w:cs="Times New Roman"/>
          <w:color w:val="auto"/>
        </w:rPr>
        <w:t xml:space="preserve">przez </w:t>
      </w:r>
      <w:r w:rsidR="0058166B" w:rsidRPr="00CB72B9">
        <w:rPr>
          <w:rFonts w:ascii="Times New Roman" w:hAnsi="Times New Roman" w:cs="Times New Roman"/>
          <w:bCs/>
          <w:color w:val="auto"/>
        </w:rPr>
        <w:t>Zamawiającego</w:t>
      </w:r>
      <w:r w:rsidR="0058166B" w:rsidRPr="00CB72B9">
        <w:rPr>
          <w:rFonts w:ascii="Times New Roman" w:hAnsi="Times New Roman" w:cs="Times New Roman"/>
          <w:color w:val="auto"/>
        </w:rPr>
        <w:t xml:space="preserve">, </w:t>
      </w:r>
    </w:p>
    <w:p w14:paraId="073E5906" w14:textId="0D523C5C" w:rsidR="0058166B" w:rsidRPr="00CB72B9" w:rsidRDefault="001F3B2D" w:rsidP="001F3B2D">
      <w:pPr>
        <w:pStyle w:val="Default"/>
        <w:ind w:left="567" w:hanging="283"/>
        <w:jc w:val="both"/>
        <w:rPr>
          <w:rFonts w:ascii="Times New Roman" w:hAnsi="Times New Roman" w:cs="Times New Roman"/>
          <w:color w:val="auto"/>
        </w:rPr>
      </w:pPr>
      <w:r>
        <w:rPr>
          <w:rFonts w:ascii="Times New Roman" w:hAnsi="Times New Roman" w:cs="Times New Roman"/>
          <w:color w:val="auto"/>
        </w:rPr>
        <w:t>2)</w:t>
      </w:r>
      <w:r>
        <w:rPr>
          <w:rFonts w:ascii="Times New Roman" w:hAnsi="Times New Roman" w:cs="Times New Roman"/>
          <w:color w:val="auto"/>
        </w:rPr>
        <w:tab/>
      </w:r>
      <w:r w:rsidR="0058166B" w:rsidRPr="00CB72B9">
        <w:rPr>
          <w:rFonts w:ascii="Times New Roman" w:hAnsi="Times New Roman" w:cs="Times New Roman"/>
          <w:color w:val="auto"/>
        </w:rPr>
        <w:t xml:space="preserve">które zostały uzyskane z wyraźnym wyłączeniem przez </w:t>
      </w:r>
      <w:r w:rsidR="0058166B" w:rsidRPr="00CB72B9">
        <w:rPr>
          <w:rFonts w:ascii="Times New Roman" w:hAnsi="Times New Roman" w:cs="Times New Roman"/>
          <w:bCs/>
          <w:color w:val="auto"/>
        </w:rPr>
        <w:t xml:space="preserve">Zamawiającego </w:t>
      </w:r>
      <w:r w:rsidR="0058166B" w:rsidRPr="00CB72B9">
        <w:rPr>
          <w:rFonts w:ascii="Times New Roman" w:hAnsi="Times New Roman" w:cs="Times New Roman"/>
          <w:color w:val="auto"/>
        </w:rPr>
        <w:t>zobowiązania Wykonawcy do zachowania poufności,</w:t>
      </w:r>
    </w:p>
    <w:p w14:paraId="7DE9EA75" w14:textId="5360E239" w:rsidR="0058166B" w:rsidRPr="00CB72B9" w:rsidRDefault="0058166B" w:rsidP="001F3B2D">
      <w:pPr>
        <w:pStyle w:val="Default"/>
        <w:ind w:left="567" w:hanging="283"/>
        <w:jc w:val="both"/>
        <w:rPr>
          <w:rFonts w:ascii="Times New Roman" w:hAnsi="Times New Roman" w:cs="Times New Roman"/>
          <w:color w:val="auto"/>
        </w:rPr>
      </w:pPr>
      <w:r w:rsidRPr="00CB72B9">
        <w:rPr>
          <w:rFonts w:ascii="Times New Roman" w:hAnsi="Times New Roman" w:cs="Times New Roman"/>
          <w:color w:val="auto"/>
        </w:rPr>
        <w:t>3)</w:t>
      </w:r>
      <w:r w:rsidR="001F3B2D">
        <w:rPr>
          <w:rFonts w:ascii="Times New Roman" w:hAnsi="Times New Roman" w:cs="Times New Roman"/>
          <w:color w:val="auto"/>
        </w:rPr>
        <w:tab/>
      </w:r>
      <w:r w:rsidRPr="00CB72B9">
        <w:rPr>
          <w:rFonts w:ascii="Times New Roman" w:hAnsi="Times New Roman" w:cs="Times New Roman"/>
          <w:color w:val="auto"/>
        </w:rPr>
        <w:t>które zostały uzyskane od osoby trzeciej, która uprawniona jest do udzielenia takich informacji,</w:t>
      </w:r>
    </w:p>
    <w:p w14:paraId="11D47BF3" w14:textId="41EEC508" w:rsidR="0058166B" w:rsidRPr="00CB72B9" w:rsidRDefault="0058166B" w:rsidP="001F3B2D">
      <w:pPr>
        <w:pStyle w:val="Default"/>
        <w:ind w:left="567" w:hanging="283"/>
        <w:rPr>
          <w:rFonts w:ascii="Times New Roman" w:hAnsi="Times New Roman" w:cs="Times New Roman"/>
          <w:color w:val="auto"/>
        </w:rPr>
      </w:pPr>
      <w:r w:rsidRPr="00CB72B9">
        <w:rPr>
          <w:rFonts w:ascii="Times New Roman" w:hAnsi="Times New Roman" w:cs="Times New Roman"/>
          <w:color w:val="auto"/>
        </w:rPr>
        <w:t>4)</w:t>
      </w:r>
      <w:r w:rsidR="001F3B2D">
        <w:rPr>
          <w:rFonts w:ascii="Times New Roman" w:hAnsi="Times New Roman" w:cs="Times New Roman"/>
          <w:color w:val="auto"/>
        </w:rPr>
        <w:tab/>
      </w:r>
      <w:r w:rsidRPr="00CB72B9">
        <w:rPr>
          <w:rFonts w:ascii="Times New Roman" w:hAnsi="Times New Roman" w:cs="Times New Roman"/>
          <w:color w:val="auto"/>
        </w:rPr>
        <w:t xml:space="preserve">których ujawnienie wymagane jest na podstawie bezwzględnie obowiązujących przepisów prawa lub na podstawie żądania uprawnionych władz, </w:t>
      </w:r>
    </w:p>
    <w:p w14:paraId="1FA3CD0E" w14:textId="3D5BCB52" w:rsidR="0058166B" w:rsidRPr="00CB72B9" w:rsidRDefault="001F3B2D" w:rsidP="001F3B2D">
      <w:pPr>
        <w:pStyle w:val="Default"/>
        <w:ind w:left="567" w:hanging="283"/>
        <w:jc w:val="both"/>
        <w:rPr>
          <w:rFonts w:ascii="Times New Roman" w:hAnsi="Times New Roman" w:cs="Times New Roman"/>
          <w:color w:val="auto"/>
        </w:rPr>
      </w:pPr>
      <w:r>
        <w:rPr>
          <w:rFonts w:ascii="Times New Roman" w:hAnsi="Times New Roman" w:cs="Times New Roman"/>
          <w:color w:val="auto"/>
        </w:rPr>
        <w:t>5)</w:t>
      </w:r>
      <w:r>
        <w:rPr>
          <w:rFonts w:ascii="Times New Roman" w:hAnsi="Times New Roman" w:cs="Times New Roman"/>
          <w:color w:val="auto"/>
        </w:rPr>
        <w:tab/>
      </w:r>
      <w:r w:rsidR="0058166B" w:rsidRPr="00CB72B9">
        <w:rPr>
          <w:rFonts w:ascii="Times New Roman" w:hAnsi="Times New Roman" w:cs="Times New Roman"/>
          <w:color w:val="auto"/>
        </w:rPr>
        <w:t xml:space="preserve">które stanowią informacje powszechnie znane. </w:t>
      </w:r>
    </w:p>
    <w:p w14:paraId="69FE5944" w14:textId="3590C59F" w:rsidR="0058166B" w:rsidRPr="003C426C" w:rsidRDefault="001F3B2D" w:rsidP="001F3B2D">
      <w:pPr>
        <w:pStyle w:val="Default"/>
        <w:ind w:left="284" w:hanging="284"/>
        <w:jc w:val="both"/>
        <w:rPr>
          <w:rFonts w:ascii="Times New Roman" w:hAnsi="Times New Roman" w:cs="Times New Roman"/>
          <w:b/>
          <w:bCs/>
          <w:color w:val="auto"/>
        </w:rPr>
      </w:pPr>
      <w:r>
        <w:rPr>
          <w:rFonts w:ascii="Times New Roman" w:hAnsi="Times New Roman" w:cs="Times New Roman"/>
          <w:color w:val="auto"/>
        </w:rPr>
        <w:t>5.</w:t>
      </w:r>
      <w:r>
        <w:rPr>
          <w:rFonts w:ascii="Times New Roman" w:hAnsi="Times New Roman" w:cs="Times New Roman"/>
          <w:color w:val="auto"/>
        </w:rPr>
        <w:tab/>
      </w:r>
      <w:r w:rsidR="003C426C" w:rsidRPr="00AC2D40">
        <w:rPr>
          <w:rFonts w:ascii="Times New Roman" w:hAnsi="Times New Roman" w:cs="Times New Roman"/>
          <w:color w:val="auto"/>
        </w:rPr>
        <w:t xml:space="preserve">W zakresie niezbędnym do realizacji Umowy, Wykonawca może ujawniać Informacje Poufne swoim pracownikom lub osobom, którymi posługuje się przy wykonywaniu Umowy, pod </w:t>
      </w:r>
      <w:r w:rsidR="003C426C" w:rsidRPr="00AC2D40">
        <w:rPr>
          <w:rFonts w:ascii="Times New Roman" w:hAnsi="Times New Roman" w:cs="Times New Roman"/>
          <w:color w:val="auto"/>
        </w:rPr>
        <w:lastRenderedPageBreak/>
        <w:t xml:space="preserve">warunkiem, że przed jakimkolwiek takim ujawnieniem zobowiąże te osoby do zachowania poufności na zasadach określonych w Umowie. W celu uniknięcia wątpliwości, Wykonawca może ujawniać Informacje Poufne również doradcom podatkowym i prawnym oraz podmiotom finansującym oraz towarzystwom ubezpieczeniowym, doradcom ubezpieczeniowym / brokerom. Za działania lub zaniechania takich osób Wykonawca ponosi odpowiedzialność, jak za </w:t>
      </w:r>
      <w:r w:rsidR="00123817">
        <w:rPr>
          <w:rFonts w:ascii="Times New Roman" w:hAnsi="Times New Roman" w:cs="Times New Roman"/>
          <w:color w:val="auto"/>
        </w:rPr>
        <w:t>działania i </w:t>
      </w:r>
      <w:r w:rsidR="003C426C" w:rsidRPr="00AC2D40">
        <w:rPr>
          <w:rFonts w:ascii="Times New Roman" w:hAnsi="Times New Roman" w:cs="Times New Roman"/>
          <w:color w:val="auto"/>
        </w:rPr>
        <w:t>zaniechania własne.</w:t>
      </w:r>
    </w:p>
    <w:p w14:paraId="5DB374F8" w14:textId="5B7B9251" w:rsidR="0058166B" w:rsidRPr="00CB72B9" w:rsidRDefault="001F3B2D" w:rsidP="001F3B2D">
      <w:pPr>
        <w:pStyle w:val="Default"/>
        <w:ind w:left="284" w:hanging="284"/>
        <w:jc w:val="both"/>
        <w:rPr>
          <w:rFonts w:ascii="Times New Roman" w:hAnsi="Times New Roman" w:cs="Times New Roman"/>
          <w:color w:val="auto"/>
        </w:rPr>
      </w:pPr>
      <w:r>
        <w:rPr>
          <w:rFonts w:ascii="Times New Roman" w:hAnsi="Times New Roman" w:cs="Times New Roman"/>
          <w:color w:val="auto"/>
        </w:rPr>
        <w:t>6.</w:t>
      </w:r>
      <w:r>
        <w:rPr>
          <w:rFonts w:ascii="Times New Roman" w:hAnsi="Times New Roman" w:cs="Times New Roman"/>
          <w:color w:val="auto"/>
        </w:rPr>
        <w:tab/>
      </w:r>
      <w:r w:rsidR="0058166B" w:rsidRPr="00CB72B9">
        <w:rPr>
          <w:rFonts w:ascii="Times New Roman" w:hAnsi="Times New Roman" w:cs="Times New Roman"/>
          <w:color w:val="auto"/>
        </w:rPr>
        <w:t xml:space="preserve">Zobowiązanie do zachowania poufności, o którym mowa w niniejszym paragrafie wiąże </w:t>
      </w:r>
      <w:r w:rsidR="0058166B" w:rsidRPr="00CB72B9">
        <w:rPr>
          <w:rFonts w:ascii="Times New Roman" w:hAnsi="Times New Roman" w:cs="Times New Roman"/>
          <w:bCs/>
          <w:color w:val="auto"/>
        </w:rPr>
        <w:t xml:space="preserve">Wykonawcę </w:t>
      </w:r>
      <w:r w:rsidR="0058166B" w:rsidRPr="00CB72B9">
        <w:rPr>
          <w:rFonts w:ascii="Times New Roman" w:hAnsi="Times New Roman" w:cs="Times New Roman"/>
          <w:color w:val="auto"/>
        </w:rPr>
        <w:t xml:space="preserve">bezterminowo, także w razie wygaśnięcia, rozwiązania lub odstąpienia od Umowy. </w:t>
      </w:r>
    </w:p>
    <w:p w14:paraId="489B442E" w14:textId="65B54923" w:rsidR="0058166B" w:rsidRDefault="001F3B2D" w:rsidP="001F3B2D">
      <w:pPr>
        <w:pStyle w:val="Default"/>
        <w:ind w:left="284" w:hanging="284"/>
        <w:jc w:val="both"/>
        <w:rPr>
          <w:rFonts w:ascii="Times New Roman" w:hAnsi="Times New Roman" w:cs="Times New Roman"/>
          <w:color w:val="auto"/>
        </w:rPr>
      </w:pPr>
      <w:r>
        <w:rPr>
          <w:rFonts w:ascii="Times New Roman" w:hAnsi="Times New Roman" w:cs="Times New Roman"/>
          <w:color w:val="auto"/>
        </w:rPr>
        <w:t>7.</w:t>
      </w:r>
      <w:r>
        <w:rPr>
          <w:rFonts w:ascii="Times New Roman" w:hAnsi="Times New Roman" w:cs="Times New Roman"/>
          <w:color w:val="auto"/>
        </w:rPr>
        <w:tab/>
      </w:r>
      <w:r w:rsidR="0058166B" w:rsidRPr="00CB72B9">
        <w:rPr>
          <w:rFonts w:ascii="Times New Roman" w:hAnsi="Times New Roman" w:cs="Times New Roman"/>
          <w:bCs/>
          <w:color w:val="auto"/>
        </w:rPr>
        <w:t xml:space="preserve">Wykonawca </w:t>
      </w:r>
      <w:r w:rsidR="0058166B" w:rsidRPr="00CB72B9">
        <w:rPr>
          <w:rFonts w:ascii="Times New Roman" w:hAnsi="Times New Roman" w:cs="Times New Roman"/>
          <w:color w:val="auto"/>
        </w:rPr>
        <w:t xml:space="preserve">zobowiązuje się, że zarówno on, jak i osoby, którymi posługuje się przy wykonywaniu Umowy, niezwłocznie po zakończeniu wykonania Umowy, a także na każde pisemne żądanie </w:t>
      </w:r>
      <w:r w:rsidR="0058166B" w:rsidRPr="00CB72B9">
        <w:rPr>
          <w:rFonts w:ascii="Times New Roman" w:hAnsi="Times New Roman" w:cs="Times New Roman"/>
          <w:bCs/>
          <w:color w:val="auto"/>
        </w:rPr>
        <w:t>Zamawiającego</w:t>
      </w:r>
      <w:r w:rsidR="0058166B" w:rsidRPr="00CB72B9">
        <w:rPr>
          <w:rFonts w:ascii="Times New Roman" w:hAnsi="Times New Roman" w:cs="Times New Roman"/>
          <w:color w:val="auto"/>
        </w:rPr>
        <w:t xml:space="preserve">, bezzwłocznie zwrócą lub zniszczą wszelkie dokumenty lub inne nośniki Informacji Poufnych, w tym ich kopie oraz opracowania i wyciągi, za wyjątkiem jednego ich egzemplarza dla celów archiwalnych, który </w:t>
      </w:r>
      <w:r w:rsidR="0058166B" w:rsidRPr="00CB72B9">
        <w:rPr>
          <w:rFonts w:ascii="Times New Roman" w:hAnsi="Times New Roman" w:cs="Times New Roman"/>
          <w:bCs/>
          <w:color w:val="auto"/>
        </w:rPr>
        <w:t xml:space="preserve">Wykonawca </w:t>
      </w:r>
      <w:r w:rsidR="0012283B">
        <w:rPr>
          <w:rFonts w:ascii="Times New Roman" w:hAnsi="Times New Roman" w:cs="Times New Roman"/>
          <w:color w:val="auto"/>
        </w:rPr>
        <w:t>uprawniony jest zachować.</w:t>
      </w:r>
    </w:p>
    <w:p w14:paraId="07937CBE" w14:textId="17938878" w:rsidR="0058166B" w:rsidRPr="00CB72B9" w:rsidRDefault="001F3B2D" w:rsidP="001F3B2D">
      <w:pPr>
        <w:pStyle w:val="Default"/>
        <w:ind w:left="284" w:hanging="284"/>
        <w:jc w:val="both"/>
        <w:rPr>
          <w:rFonts w:ascii="Times New Roman" w:hAnsi="Times New Roman" w:cs="Times New Roman"/>
          <w:color w:val="auto"/>
        </w:rPr>
      </w:pPr>
      <w:r>
        <w:rPr>
          <w:rFonts w:ascii="Times New Roman" w:hAnsi="Times New Roman" w:cs="Times New Roman"/>
          <w:color w:val="auto"/>
        </w:rPr>
        <w:t>8.</w:t>
      </w:r>
      <w:r>
        <w:rPr>
          <w:rFonts w:ascii="Times New Roman" w:hAnsi="Times New Roman" w:cs="Times New Roman"/>
          <w:color w:val="auto"/>
        </w:rPr>
        <w:tab/>
      </w:r>
      <w:r w:rsidR="0058166B" w:rsidRPr="00CB72B9">
        <w:rPr>
          <w:rFonts w:ascii="Times New Roman" w:hAnsi="Times New Roman" w:cs="Times New Roman"/>
          <w:color w:val="auto"/>
        </w:rPr>
        <w:t xml:space="preserve">Zasady zachowania poufności, określone w niniejszym paragrafie stosuje się także </w:t>
      </w:r>
      <w:r w:rsidR="00905983">
        <w:rPr>
          <w:rFonts w:ascii="Times New Roman" w:hAnsi="Times New Roman" w:cs="Times New Roman"/>
          <w:color w:val="auto"/>
        </w:rPr>
        <w:br/>
      </w:r>
      <w:r w:rsidR="0058166B" w:rsidRPr="00CB72B9">
        <w:rPr>
          <w:rFonts w:ascii="Times New Roman" w:hAnsi="Times New Roman" w:cs="Times New Roman"/>
          <w:color w:val="auto"/>
        </w:rPr>
        <w:t xml:space="preserve">do odpowiednio do informacji poufnych </w:t>
      </w:r>
      <w:r w:rsidR="0058166B" w:rsidRPr="00CB72B9">
        <w:rPr>
          <w:rFonts w:ascii="Times New Roman" w:hAnsi="Times New Roman" w:cs="Times New Roman"/>
          <w:bCs/>
          <w:color w:val="auto"/>
        </w:rPr>
        <w:t>Wykonawcy</w:t>
      </w:r>
      <w:r w:rsidR="0058166B" w:rsidRPr="00CB72B9">
        <w:rPr>
          <w:rFonts w:ascii="Times New Roman" w:hAnsi="Times New Roman" w:cs="Times New Roman"/>
          <w:color w:val="auto"/>
        </w:rPr>
        <w:t xml:space="preserve">. </w:t>
      </w:r>
    </w:p>
    <w:p w14:paraId="48142180" w14:textId="53D372AC" w:rsidR="00DC4F23" w:rsidRPr="00CB72B9" w:rsidRDefault="001F3B2D" w:rsidP="001F3B2D">
      <w:pPr>
        <w:pStyle w:val="Default"/>
        <w:ind w:left="284" w:hanging="284"/>
        <w:jc w:val="both"/>
        <w:rPr>
          <w:rFonts w:ascii="Times New Roman" w:hAnsi="Times New Roman" w:cs="Times New Roman"/>
          <w:color w:val="auto"/>
        </w:rPr>
      </w:pPr>
      <w:r>
        <w:rPr>
          <w:rFonts w:ascii="Times New Roman" w:hAnsi="Times New Roman" w:cs="Times New Roman"/>
          <w:color w:val="auto"/>
        </w:rPr>
        <w:t>9.</w:t>
      </w:r>
      <w:r>
        <w:rPr>
          <w:rFonts w:ascii="Times New Roman" w:hAnsi="Times New Roman" w:cs="Times New Roman"/>
          <w:color w:val="auto"/>
        </w:rPr>
        <w:tab/>
      </w:r>
      <w:r w:rsidR="00DC4F23" w:rsidRPr="00CB72B9">
        <w:rPr>
          <w:rFonts w:ascii="Times New Roman" w:hAnsi="Times New Roman" w:cs="Times New Roman"/>
          <w:color w:val="auto"/>
        </w:rPr>
        <w:t>Strony zobowiązane są do zapłaty k</w:t>
      </w:r>
      <w:r w:rsidR="0012283B">
        <w:rPr>
          <w:rFonts w:ascii="Times New Roman" w:hAnsi="Times New Roman" w:cs="Times New Roman"/>
          <w:color w:val="auto"/>
        </w:rPr>
        <w:t>ary umownej w wysokości 5.000</w:t>
      </w:r>
      <w:r w:rsidR="00DC4F23" w:rsidRPr="00CB72B9">
        <w:rPr>
          <w:rFonts w:ascii="Times New Roman" w:hAnsi="Times New Roman" w:cs="Times New Roman"/>
          <w:color w:val="auto"/>
        </w:rPr>
        <w:t xml:space="preserve"> zł </w:t>
      </w:r>
      <w:r w:rsidR="0012283B">
        <w:rPr>
          <w:rFonts w:ascii="Times New Roman" w:hAnsi="Times New Roman" w:cs="Times New Roman"/>
          <w:color w:val="auto"/>
        </w:rPr>
        <w:t>(słownie: pięć tysięcy zło</w:t>
      </w:r>
      <w:r w:rsidR="00690823">
        <w:rPr>
          <w:rFonts w:ascii="Times New Roman" w:hAnsi="Times New Roman" w:cs="Times New Roman"/>
          <w:color w:val="auto"/>
        </w:rPr>
        <w:t>t</w:t>
      </w:r>
      <w:r w:rsidR="0012283B">
        <w:rPr>
          <w:rFonts w:ascii="Times New Roman" w:hAnsi="Times New Roman" w:cs="Times New Roman"/>
          <w:color w:val="auto"/>
        </w:rPr>
        <w:t>ych</w:t>
      </w:r>
      <w:r w:rsidR="003D5442">
        <w:rPr>
          <w:rFonts w:ascii="Times New Roman" w:hAnsi="Times New Roman" w:cs="Times New Roman"/>
          <w:color w:val="auto"/>
        </w:rPr>
        <w:t>)</w:t>
      </w:r>
      <w:r w:rsidR="00690823">
        <w:rPr>
          <w:rFonts w:ascii="Times New Roman" w:hAnsi="Times New Roman" w:cs="Times New Roman"/>
          <w:color w:val="auto"/>
        </w:rPr>
        <w:t xml:space="preserve"> </w:t>
      </w:r>
      <w:r w:rsidR="00DC4F23" w:rsidRPr="00CB72B9">
        <w:rPr>
          <w:rFonts w:ascii="Times New Roman" w:hAnsi="Times New Roman" w:cs="Times New Roman"/>
          <w:color w:val="auto"/>
        </w:rPr>
        <w:t xml:space="preserve">za każdy stwierdzony przypadek naruszenia zasady poufności. W sytuacji gdy wysokość szkody przewyższa zastrzeżoną karę umowną strony mogą dochodzić odszkodowania uzupełniającego. </w:t>
      </w:r>
    </w:p>
    <w:p w14:paraId="17F79A13" w14:textId="77777777" w:rsidR="00CE1C44" w:rsidRPr="00CB72B9" w:rsidRDefault="00CE1C44" w:rsidP="00CB72B9">
      <w:pPr>
        <w:jc w:val="both"/>
        <w:rPr>
          <w:sz w:val="24"/>
          <w:szCs w:val="24"/>
        </w:rPr>
      </w:pPr>
    </w:p>
    <w:p w14:paraId="10DE844D" w14:textId="2279008C" w:rsidR="00CE1C44" w:rsidRPr="00CB72B9" w:rsidRDefault="00B07DA7" w:rsidP="0020495A">
      <w:pPr>
        <w:spacing w:after="120"/>
        <w:jc w:val="center"/>
        <w:rPr>
          <w:b/>
          <w:sz w:val="24"/>
          <w:szCs w:val="24"/>
        </w:rPr>
      </w:pPr>
      <w:r w:rsidRPr="00CB72B9">
        <w:rPr>
          <w:b/>
          <w:sz w:val="24"/>
          <w:szCs w:val="24"/>
        </w:rPr>
        <w:t>§ 24.</w:t>
      </w:r>
      <w:r w:rsidR="00CE1C44" w:rsidRPr="00CB72B9">
        <w:rPr>
          <w:b/>
          <w:sz w:val="24"/>
          <w:szCs w:val="24"/>
        </w:rPr>
        <w:t xml:space="preserve"> Prawo kontroli</w:t>
      </w:r>
    </w:p>
    <w:p w14:paraId="0EED1166" w14:textId="12A27F1F" w:rsidR="00CE1C44" w:rsidRPr="00CB72B9" w:rsidRDefault="0020495A" w:rsidP="0020495A">
      <w:pPr>
        <w:ind w:left="284" w:hanging="284"/>
        <w:jc w:val="both"/>
        <w:rPr>
          <w:sz w:val="24"/>
          <w:szCs w:val="24"/>
        </w:rPr>
      </w:pPr>
      <w:r>
        <w:rPr>
          <w:sz w:val="24"/>
          <w:szCs w:val="24"/>
        </w:rPr>
        <w:t>1.</w:t>
      </w:r>
      <w:r>
        <w:rPr>
          <w:sz w:val="24"/>
          <w:szCs w:val="24"/>
        </w:rPr>
        <w:tab/>
      </w:r>
      <w:r w:rsidR="00B07DA7" w:rsidRPr="00CB72B9">
        <w:rPr>
          <w:sz w:val="24"/>
          <w:szCs w:val="24"/>
        </w:rPr>
        <w:t xml:space="preserve">Na każdorazową prośbę służb ochrony Zamawiającego, Wykonawca zobowiązany jest </w:t>
      </w:r>
      <w:r>
        <w:rPr>
          <w:sz w:val="24"/>
          <w:szCs w:val="24"/>
        </w:rPr>
        <w:br/>
      </w:r>
      <w:r w:rsidR="00B07DA7" w:rsidRPr="00CB72B9">
        <w:rPr>
          <w:sz w:val="24"/>
          <w:szCs w:val="24"/>
        </w:rPr>
        <w:t xml:space="preserve">do umożliwienia przeprowadzenia w/w służbom kontroli zawartości przestrzeni ładunkowej pojazdu Wykonawcy opuszczającego nieruchomość Zamawiającego. </w:t>
      </w:r>
    </w:p>
    <w:p w14:paraId="0B14F90B" w14:textId="6292E7AD" w:rsidR="00CE1C44" w:rsidRPr="00CB72B9" w:rsidRDefault="0020495A" w:rsidP="0020495A">
      <w:pPr>
        <w:ind w:left="284" w:hanging="284"/>
        <w:jc w:val="both"/>
        <w:rPr>
          <w:sz w:val="24"/>
          <w:szCs w:val="24"/>
        </w:rPr>
      </w:pPr>
      <w:r>
        <w:rPr>
          <w:sz w:val="24"/>
          <w:szCs w:val="24"/>
        </w:rPr>
        <w:t>2.</w:t>
      </w:r>
      <w:r>
        <w:rPr>
          <w:sz w:val="24"/>
          <w:szCs w:val="24"/>
        </w:rPr>
        <w:tab/>
      </w:r>
      <w:r w:rsidR="00B07DA7" w:rsidRPr="00CB72B9">
        <w:rPr>
          <w:sz w:val="24"/>
          <w:szCs w:val="24"/>
        </w:rPr>
        <w:t>Odmowa poddania pojazdu kontroli lub uniemożliwienie jej przeprowadzenia stanowi rażące naruszenie obowiązków umownych i skutkuje obowiązkiem zapłaty przez Wykonawcę na rzecz Zamawiającego ka</w:t>
      </w:r>
      <w:r w:rsidR="00025B2C">
        <w:rPr>
          <w:sz w:val="24"/>
          <w:szCs w:val="24"/>
        </w:rPr>
        <w:t>ry umownej w wysokości 10.000</w:t>
      </w:r>
      <w:r w:rsidR="00B07DA7" w:rsidRPr="00CB72B9">
        <w:rPr>
          <w:sz w:val="24"/>
          <w:szCs w:val="24"/>
        </w:rPr>
        <w:t xml:space="preserve"> zł </w:t>
      </w:r>
      <w:r w:rsidR="00025B2C">
        <w:rPr>
          <w:sz w:val="24"/>
          <w:szCs w:val="24"/>
        </w:rPr>
        <w:t>(słownie dziesięć tysięcy</w:t>
      </w:r>
      <w:r w:rsidR="00C56393">
        <w:rPr>
          <w:sz w:val="24"/>
          <w:szCs w:val="24"/>
        </w:rPr>
        <w:t xml:space="preserve"> złotych</w:t>
      </w:r>
      <w:r w:rsidR="00025B2C">
        <w:rPr>
          <w:sz w:val="24"/>
          <w:szCs w:val="24"/>
        </w:rPr>
        <w:t xml:space="preserve">) </w:t>
      </w:r>
      <w:r w:rsidR="00B07DA7" w:rsidRPr="00CB72B9">
        <w:rPr>
          <w:sz w:val="24"/>
          <w:szCs w:val="24"/>
        </w:rPr>
        <w:t xml:space="preserve">za każdy przypadek naruszenia. </w:t>
      </w:r>
      <w:r w:rsidR="00B91DE2" w:rsidRPr="00CB72B9">
        <w:rPr>
          <w:sz w:val="24"/>
          <w:szCs w:val="24"/>
        </w:rPr>
        <w:t xml:space="preserve">Zamawiający ma prawo dochodzić odszkodowania uzupełniającego </w:t>
      </w:r>
      <w:r w:rsidR="00025B2C">
        <w:rPr>
          <w:sz w:val="24"/>
          <w:szCs w:val="24"/>
        </w:rPr>
        <w:br/>
      </w:r>
      <w:r w:rsidR="00B91DE2" w:rsidRPr="00CB72B9">
        <w:rPr>
          <w:sz w:val="24"/>
          <w:szCs w:val="24"/>
        </w:rPr>
        <w:t xml:space="preserve">w przypadku gdy wysokość szkody przewyższa wartość zastrzeżonej kary umownej. </w:t>
      </w:r>
    </w:p>
    <w:p w14:paraId="4715B59C" w14:textId="77777777" w:rsidR="00B91DE2" w:rsidRPr="00CB72B9" w:rsidRDefault="00B91DE2" w:rsidP="00CB72B9">
      <w:pPr>
        <w:jc w:val="both"/>
        <w:rPr>
          <w:sz w:val="24"/>
          <w:szCs w:val="24"/>
        </w:rPr>
      </w:pPr>
    </w:p>
    <w:p w14:paraId="7D84F61F" w14:textId="02D23A7B" w:rsidR="00F45D7C" w:rsidRPr="00CB72B9" w:rsidRDefault="00B07DA7" w:rsidP="0020495A">
      <w:pPr>
        <w:spacing w:after="120"/>
        <w:jc w:val="center"/>
        <w:rPr>
          <w:b/>
          <w:sz w:val="24"/>
          <w:szCs w:val="24"/>
        </w:rPr>
      </w:pPr>
      <w:r w:rsidRPr="00CB72B9">
        <w:rPr>
          <w:b/>
          <w:sz w:val="24"/>
          <w:szCs w:val="24"/>
        </w:rPr>
        <w:t>§ 25. RODO</w:t>
      </w:r>
    </w:p>
    <w:p w14:paraId="77FE0174" w14:textId="2D3EA506" w:rsidR="00CE1C44" w:rsidRPr="00CB72B9" w:rsidRDefault="0020495A" w:rsidP="0020495A">
      <w:pPr>
        <w:ind w:left="284" w:hanging="284"/>
        <w:jc w:val="both"/>
        <w:rPr>
          <w:sz w:val="24"/>
          <w:szCs w:val="24"/>
        </w:rPr>
      </w:pPr>
      <w:r>
        <w:rPr>
          <w:sz w:val="24"/>
          <w:szCs w:val="24"/>
        </w:rPr>
        <w:t>1.</w:t>
      </w:r>
      <w:r>
        <w:rPr>
          <w:sz w:val="24"/>
          <w:szCs w:val="24"/>
        </w:rPr>
        <w:tab/>
      </w:r>
      <w:r w:rsidR="00B07DA7" w:rsidRPr="00CB72B9">
        <w:rPr>
          <w:sz w:val="24"/>
          <w:szCs w:val="24"/>
        </w:rPr>
        <w:t>W</w:t>
      </w:r>
      <w:r w:rsidR="00DE118E">
        <w:rPr>
          <w:sz w:val="24"/>
          <w:szCs w:val="24"/>
        </w:rPr>
        <w:t>ykonawca</w:t>
      </w:r>
      <w:r w:rsidR="00B07DA7" w:rsidRPr="00CB72B9">
        <w:rPr>
          <w:sz w:val="24"/>
          <w:szCs w:val="24"/>
        </w:rPr>
        <w:t xml:space="preserve"> niniejszym oświadcza, że został względem niego zrealizowany obowiązek informacyjny wynikający z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określanego dalej również jako RODO) oraz innych aktów obowiązującego prawa w zakresie ochrony danych osobowych, zgodnie z informacją o przetwarzaniu danych osobowych stanowiącą załącznik </w:t>
      </w:r>
      <w:r>
        <w:rPr>
          <w:sz w:val="24"/>
          <w:szCs w:val="24"/>
        </w:rPr>
        <w:br/>
      </w:r>
      <w:r w:rsidR="00B07DA7" w:rsidRPr="00CB72B9">
        <w:rPr>
          <w:sz w:val="24"/>
          <w:szCs w:val="24"/>
        </w:rPr>
        <w:t xml:space="preserve">do SWZ. </w:t>
      </w:r>
    </w:p>
    <w:p w14:paraId="734BAB2E" w14:textId="5140EE25" w:rsidR="00CE1C44" w:rsidRPr="00CB72B9" w:rsidRDefault="0020495A" w:rsidP="0020495A">
      <w:pPr>
        <w:ind w:left="284" w:hanging="284"/>
        <w:jc w:val="both"/>
        <w:rPr>
          <w:sz w:val="24"/>
          <w:szCs w:val="24"/>
        </w:rPr>
      </w:pPr>
      <w:r>
        <w:rPr>
          <w:sz w:val="24"/>
          <w:szCs w:val="24"/>
        </w:rPr>
        <w:t>2.</w:t>
      </w:r>
      <w:r>
        <w:rPr>
          <w:sz w:val="24"/>
          <w:szCs w:val="24"/>
        </w:rPr>
        <w:tab/>
      </w:r>
      <w:r w:rsidR="00B07DA7" w:rsidRPr="00CB72B9">
        <w:rPr>
          <w:sz w:val="24"/>
          <w:szCs w:val="24"/>
        </w:rPr>
        <w:t>W</w:t>
      </w:r>
      <w:r w:rsidR="00DE118E">
        <w:rPr>
          <w:sz w:val="24"/>
          <w:szCs w:val="24"/>
        </w:rPr>
        <w:t>ykonawca</w:t>
      </w:r>
      <w:r w:rsidR="00B07DA7" w:rsidRPr="00CB72B9">
        <w:rPr>
          <w:sz w:val="24"/>
          <w:szCs w:val="24"/>
        </w:rPr>
        <w:t xml:space="preserve"> niniejszym zobowiązuje się do poinformowania każdej osoby fizycznej, za pomocą której będzie realizował niniejszą umowę, której dane osobowe są lub będą przetwarzane przez Z</w:t>
      </w:r>
      <w:r w:rsidR="00DE118E">
        <w:rPr>
          <w:sz w:val="24"/>
          <w:szCs w:val="24"/>
        </w:rPr>
        <w:t>amawiającego</w:t>
      </w:r>
      <w:r w:rsidR="00B07DA7" w:rsidRPr="00CB72B9">
        <w:rPr>
          <w:sz w:val="24"/>
          <w:szCs w:val="24"/>
        </w:rPr>
        <w:t xml:space="preserve"> na potrzeby realizacji przedmiotu niniejszej umowy, o przetwarzaniu jej danych osobowych, zgodnie z informacją, o której mowa w ust. 1 powyżej, zwalniając tym samym Z</w:t>
      </w:r>
      <w:r w:rsidR="00DE118E">
        <w:rPr>
          <w:sz w:val="24"/>
          <w:szCs w:val="24"/>
        </w:rPr>
        <w:t>amawiającego</w:t>
      </w:r>
      <w:r w:rsidR="00B07DA7" w:rsidRPr="00CB72B9">
        <w:rPr>
          <w:sz w:val="24"/>
          <w:szCs w:val="24"/>
        </w:rPr>
        <w:t xml:space="preserve"> z obowiązku, o którym mowa w art. 14 RODO i przyjmując, że zachodzi wyłączenie z art. 14 ust. 5 RODO. W</w:t>
      </w:r>
      <w:r w:rsidR="00DE118E">
        <w:rPr>
          <w:sz w:val="24"/>
          <w:szCs w:val="24"/>
        </w:rPr>
        <w:t>ykonawca</w:t>
      </w:r>
      <w:r w:rsidR="00B07DA7" w:rsidRPr="00CB72B9">
        <w:rPr>
          <w:sz w:val="24"/>
          <w:szCs w:val="24"/>
        </w:rPr>
        <w:t xml:space="preserve"> na każde żądanie Z</w:t>
      </w:r>
      <w:r w:rsidR="00DE118E">
        <w:rPr>
          <w:sz w:val="24"/>
          <w:szCs w:val="24"/>
        </w:rPr>
        <w:t>amawiającego</w:t>
      </w:r>
      <w:r w:rsidR="00B07DA7" w:rsidRPr="00CB72B9">
        <w:rPr>
          <w:sz w:val="24"/>
          <w:szCs w:val="24"/>
        </w:rPr>
        <w:t xml:space="preserve"> jest zobowiązany przedstawić oświadczenie o zrealizowaniu wymogu lub oświadczenia o zapoznaniu </w:t>
      </w:r>
      <w:r w:rsidR="00B07DA7" w:rsidRPr="00CB72B9">
        <w:rPr>
          <w:sz w:val="24"/>
          <w:szCs w:val="24"/>
        </w:rPr>
        <w:lastRenderedPageBreak/>
        <w:t>się z obowiązkiem informacyjnym przez osoby, których dane dotyczą, w zależności od żądania Z</w:t>
      </w:r>
      <w:r w:rsidR="00DE118E">
        <w:rPr>
          <w:sz w:val="24"/>
          <w:szCs w:val="24"/>
        </w:rPr>
        <w:t>amawiającego.</w:t>
      </w:r>
    </w:p>
    <w:p w14:paraId="5B467812" w14:textId="5E5BC4D5" w:rsidR="00CE1C44" w:rsidRPr="00CB72B9" w:rsidRDefault="00B07DA7" w:rsidP="0020495A">
      <w:pPr>
        <w:ind w:left="284" w:hanging="284"/>
        <w:jc w:val="both"/>
        <w:rPr>
          <w:sz w:val="24"/>
          <w:szCs w:val="24"/>
        </w:rPr>
      </w:pPr>
      <w:r w:rsidRPr="00CB72B9">
        <w:rPr>
          <w:sz w:val="24"/>
          <w:szCs w:val="24"/>
        </w:rPr>
        <w:t>3.</w:t>
      </w:r>
      <w:r w:rsidR="0020495A">
        <w:rPr>
          <w:sz w:val="24"/>
          <w:szCs w:val="24"/>
        </w:rPr>
        <w:tab/>
      </w:r>
      <w:r w:rsidRPr="00CB72B9">
        <w:rPr>
          <w:sz w:val="24"/>
          <w:szCs w:val="24"/>
        </w:rPr>
        <w:t xml:space="preserve">W związku z wykonywaniem niniejszej Umowy dochodzi do udostępniania przez jedną </w:t>
      </w:r>
      <w:r w:rsidR="0020495A">
        <w:rPr>
          <w:sz w:val="24"/>
          <w:szCs w:val="24"/>
        </w:rPr>
        <w:br/>
      </w:r>
      <w:r w:rsidRPr="00CB72B9">
        <w:rPr>
          <w:sz w:val="24"/>
          <w:szCs w:val="24"/>
        </w:rPr>
        <w:t xml:space="preserve">ze </w:t>
      </w:r>
      <w:r w:rsidR="00DE118E">
        <w:rPr>
          <w:sz w:val="24"/>
          <w:szCs w:val="24"/>
        </w:rPr>
        <w:t xml:space="preserve">stron </w:t>
      </w:r>
      <w:r w:rsidRPr="00CB72B9">
        <w:rPr>
          <w:sz w:val="24"/>
          <w:szCs w:val="24"/>
        </w:rPr>
        <w:t xml:space="preserve">drugiej </w:t>
      </w:r>
      <w:r w:rsidR="00DE118E">
        <w:rPr>
          <w:sz w:val="24"/>
          <w:szCs w:val="24"/>
        </w:rPr>
        <w:t xml:space="preserve">stronie </w:t>
      </w:r>
      <w:r w:rsidRPr="00CB72B9">
        <w:rPr>
          <w:sz w:val="24"/>
          <w:szCs w:val="24"/>
        </w:rPr>
        <w:t xml:space="preserve">danych osobowych osób zaangażowanych w zawarcie oraz wykonywanie Umowy (dalej jako „dane osobowe”). Celem przetwarzania danych osobowych udostępnianych przez </w:t>
      </w:r>
      <w:r w:rsidR="00B60CCF">
        <w:rPr>
          <w:sz w:val="24"/>
          <w:szCs w:val="24"/>
        </w:rPr>
        <w:t>strony</w:t>
      </w:r>
      <w:r w:rsidRPr="00CB72B9">
        <w:rPr>
          <w:sz w:val="24"/>
          <w:szCs w:val="24"/>
        </w:rPr>
        <w:t xml:space="preserve"> jest zawarcie oraz wykonanie niniejszej Umowy. Przez wykonanie niniejszej Umowy </w:t>
      </w:r>
      <w:r w:rsidR="00DE118E">
        <w:rPr>
          <w:sz w:val="24"/>
          <w:szCs w:val="24"/>
        </w:rPr>
        <w:t xml:space="preserve">strony </w:t>
      </w:r>
      <w:r w:rsidRPr="00CB72B9">
        <w:rPr>
          <w:sz w:val="24"/>
          <w:szCs w:val="24"/>
        </w:rPr>
        <w:t>rozumieją w szczególności: nawiązanie i utrzymywanie stałego kontaktu na potrzeby wykonania Umowy, realizację wszelkich zobowiązań wynikających z Umowy; jeżeli to niezbędna:</w:t>
      </w:r>
      <w:r w:rsidR="00B60CCF">
        <w:rPr>
          <w:sz w:val="24"/>
          <w:szCs w:val="24"/>
        </w:rPr>
        <w:t xml:space="preserve"> </w:t>
      </w:r>
      <w:r w:rsidRPr="00CB72B9">
        <w:rPr>
          <w:sz w:val="24"/>
          <w:szCs w:val="24"/>
        </w:rPr>
        <w:t xml:space="preserve">udostępnianie danych osobowych podwykonawcom i innym partnerom zaangażowanym w wykonanie Umowy, uzgadnianie sposobów wykonania zobowiązań. Udostępnianie danych osobowych powoduje, iż </w:t>
      </w:r>
      <w:r w:rsidR="00810133">
        <w:rPr>
          <w:sz w:val="24"/>
          <w:szCs w:val="24"/>
        </w:rPr>
        <w:t xml:space="preserve">strona </w:t>
      </w:r>
      <w:r w:rsidRPr="00CB72B9">
        <w:rPr>
          <w:sz w:val="24"/>
          <w:szCs w:val="24"/>
        </w:rPr>
        <w:t>której udostępniono dane osobowe staje się ich administratorem w rozumieniu art. 4 pkt 7 rozporządzenia</w:t>
      </w:r>
      <w:r w:rsidR="00990F43">
        <w:rPr>
          <w:sz w:val="24"/>
          <w:szCs w:val="24"/>
        </w:rPr>
        <w:t xml:space="preserve"> z dnia 27 kwietnia 2016 roku w </w:t>
      </w:r>
      <w:r w:rsidRPr="00CB72B9">
        <w:rPr>
          <w:sz w:val="24"/>
          <w:szCs w:val="24"/>
        </w:rPr>
        <w:t xml:space="preserve">sprawie ochrony osób fizycznych w związku z przetwarzaniem danych osobowych i w sprawie swobodnego przepływu takich danych oraz uchylenia dyrektywy 95/46/WE (ogólne rozporządzenie o ochronie danych osobowych) (Dz. Urz. UE 119 z dnia 4 maja 2016 roku, s. 1) (dalej jako „RODO”), ustalając dalsze cele i sposoby ich przetwarzania, z uwzględnieniem zasad wynikających z art. 5 RODO. </w:t>
      </w:r>
    </w:p>
    <w:p w14:paraId="78CB7F84" w14:textId="579DE89A" w:rsidR="00CE1C44" w:rsidRPr="00CB72B9" w:rsidRDefault="0011380B" w:rsidP="0011380B">
      <w:pPr>
        <w:ind w:left="284" w:hanging="284"/>
        <w:jc w:val="both"/>
        <w:rPr>
          <w:sz w:val="24"/>
          <w:szCs w:val="24"/>
        </w:rPr>
      </w:pPr>
      <w:r>
        <w:rPr>
          <w:sz w:val="24"/>
          <w:szCs w:val="24"/>
        </w:rPr>
        <w:t>4.</w:t>
      </w:r>
      <w:r>
        <w:rPr>
          <w:sz w:val="24"/>
          <w:szCs w:val="24"/>
        </w:rPr>
        <w:tab/>
      </w:r>
      <w:r w:rsidR="00B07DA7" w:rsidRPr="00CB72B9">
        <w:rPr>
          <w:sz w:val="24"/>
          <w:szCs w:val="24"/>
        </w:rPr>
        <w:t>W przypadku gdy Z</w:t>
      </w:r>
      <w:r w:rsidR="00B60CCF">
        <w:rPr>
          <w:sz w:val="24"/>
          <w:szCs w:val="24"/>
        </w:rPr>
        <w:t>amawiający</w:t>
      </w:r>
      <w:r w:rsidR="00B07DA7" w:rsidRPr="00CB72B9">
        <w:rPr>
          <w:sz w:val="24"/>
          <w:szCs w:val="24"/>
        </w:rPr>
        <w:t xml:space="preserve"> uzna to za niezbędne W</w:t>
      </w:r>
      <w:r w:rsidR="00B60CCF">
        <w:rPr>
          <w:sz w:val="24"/>
          <w:szCs w:val="24"/>
        </w:rPr>
        <w:t>ykonawca</w:t>
      </w:r>
      <w:r w:rsidR="00123817">
        <w:rPr>
          <w:sz w:val="24"/>
          <w:szCs w:val="24"/>
        </w:rPr>
        <w:t xml:space="preserve"> zobowiązany jest zawrzeć z </w:t>
      </w:r>
      <w:r w:rsidR="00B07DA7" w:rsidRPr="00CB72B9">
        <w:rPr>
          <w:sz w:val="24"/>
          <w:szCs w:val="24"/>
        </w:rPr>
        <w:t>Z</w:t>
      </w:r>
      <w:r w:rsidR="00810133">
        <w:rPr>
          <w:sz w:val="24"/>
          <w:szCs w:val="24"/>
        </w:rPr>
        <w:t>amawiającym</w:t>
      </w:r>
      <w:r w:rsidR="00B07DA7" w:rsidRPr="00CB72B9">
        <w:rPr>
          <w:sz w:val="24"/>
          <w:szCs w:val="24"/>
        </w:rPr>
        <w:t xml:space="preserve"> w terminie określonym przez Z</w:t>
      </w:r>
      <w:r w:rsidR="00810133">
        <w:rPr>
          <w:sz w:val="24"/>
          <w:szCs w:val="24"/>
        </w:rPr>
        <w:t>amawiającego</w:t>
      </w:r>
      <w:r w:rsidR="00B07DA7" w:rsidRPr="00CB72B9">
        <w:rPr>
          <w:sz w:val="24"/>
          <w:szCs w:val="24"/>
        </w:rPr>
        <w:t xml:space="preserve"> dodatkowo odrębną umowę dotyczącą powierzenia przetwarzania danych osobowych wg wzoru określonego przez Z</w:t>
      </w:r>
      <w:r w:rsidR="00810133">
        <w:rPr>
          <w:sz w:val="24"/>
          <w:szCs w:val="24"/>
        </w:rPr>
        <w:t xml:space="preserve">amawiającego </w:t>
      </w:r>
      <w:r w:rsidR="00B07DA7" w:rsidRPr="00CB72B9">
        <w:rPr>
          <w:sz w:val="24"/>
          <w:szCs w:val="24"/>
        </w:rPr>
        <w:t xml:space="preserve">. </w:t>
      </w:r>
    </w:p>
    <w:p w14:paraId="2A6301A0" w14:textId="77777777" w:rsidR="00CE1C44" w:rsidRPr="00CB72B9" w:rsidRDefault="00CE1C44" w:rsidP="00CB72B9">
      <w:pPr>
        <w:jc w:val="both"/>
        <w:rPr>
          <w:sz w:val="24"/>
          <w:szCs w:val="24"/>
        </w:rPr>
      </w:pPr>
    </w:p>
    <w:p w14:paraId="334225CD" w14:textId="14B237DA" w:rsidR="00CE1C44" w:rsidRPr="00CB72B9" w:rsidRDefault="00B07DA7" w:rsidP="0011380B">
      <w:pPr>
        <w:spacing w:after="120"/>
        <w:jc w:val="center"/>
        <w:rPr>
          <w:b/>
          <w:sz w:val="24"/>
          <w:szCs w:val="24"/>
        </w:rPr>
      </w:pPr>
      <w:r w:rsidRPr="00CB72B9">
        <w:rPr>
          <w:b/>
          <w:sz w:val="24"/>
          <w:szCs w:val="24"/>
        </w:rPr>
        <w:t>§ 26. Prawa autorskie</w:t>
      </w:r>
    </w:p>
    <w:p w14:paraId="10E37A37" w14:textId="5FF130FD" w:rsidR="00CE1C44" w:rsidRPr="00CB72B9" w:rsidRDefault="0011380B" w:rsidP="0011380B">
      <w:pPr>
        <w:ind w:left="284" w:hanging="284"/>
        <w:jc w:val="both"/>
        <w:rPr>
          <w:sz w:val="24"/>
          <w:szCs w:val="24"/>
        </w:rPr>
      </w:pPr>
      <w:r>
        <w:rPr>
          <w:sz w:val="24"/>
          <w:szCs w:val="24"/>
        </w:rPr>
        <w:t>1.</w:t>
      </w:r>
      <w:r>
        <w:rPr>
          <w:sz w:val="24"/>
          <w:szCs w:val="24"/>
        </w:rPr>
        <w:tab/>
      </w:r>
      <w:r w:rsidR="00B07DA7" w:rsidRPr="00CB72B9">
        <w:rPr>
          <w:sz w:val="24"/>
          <w:szCs w:val="24"/>
        </w:rPr>
        <w:t>Dokumentacja projektowa</w:t>
      </w:r>
      <w:r>
        <w:rPr>
          <w:sz w:val="24"/>
          <w:szCs w:val="24"/>
        </w:rPr>
        <w:t xml:space="preserve"> (</w:t>
      </w:r>
      <w:r w:rsidR="00B91DE2" w:rsidRPr="00CB72B9">
        <w:rPr>
          <w:sz w:val="24"/>
          <w:szCs w:val="24"/>
        </w:rPr>
        <w:t>w tym zamienna)</w:t>
      </w:r>
      <w:r w:rsidR="00B07DA7" w:rsidRPr="00CB72B9">
        <w:rPr>
          <w:sz w:val="24"/>
          <w:szCs w:val="24"/>
        </w:rPr>
        <w:t>,</w:t>
      </w:r>
      <w:r w:rsidR="002D6BE7" w:rsidRPr="00CB72B9">
        <w:rPr>
          <w:sz w:val="24"/>
          <w:szCs w:val="24"/>
        </w:rPr>
        <w:t xml:space="preserve"> dokumentacja powykonawcza, jak również wszelka inna dokumentacja stworzona przez Wykonawcę lub osoby</w:t>
      </w:r>
      <w:r w:rsidR="00A73CA5">
        <w:rPr>
          <w:sz w:val="24"/>
          <w:szCs w:val="24"/>
        </w:rPr>
        <w:t>,</w:t>
      </w:r>
      <w:r w:rsidR="002D6BE7" w:rsidRPr="00CB72B9">
        <w:rPr>
          <w:sz w:val="24"/>
          <w:szCs w:val="24"/>
        </w:rPr>
        <w:t xml:space="preserve"> którymi Wykonawca się posługuje,</w:t>
      </w:r>
      <w:r w:rsidR="00B07DA7" w:rsidRPr="00CB72B9">
        <w:rPr>
          <w:sz w:val="24"/>
          <w:szCs w:val="24"/>
        </w:rPr>
        <w:t xml:space="preserve"> </w:t>
      </w:r>
      <w:r w:rsidR="00CB3E66">
        <w:rPr>
          <w:sz w:val="24"/>
          <w:szCs w:val="24"/>
        </w:rPr>
        <w:br/>
      </w:r>
      <w:r w:rsidR="00B07DA7" w:rsidRPr="00CB72B9">
        <w:rPr>
          <w:sz w:val="24"/>
          <w:szCs w:val="24"/>
        </w:rPr>
        <w:t>w tym jej poszczególne elementy i części</w:t>
      </w:r>
      <w:r w:rsidR="00A67B6F">
        <w:rPr>
          <w:sz w:val="24"/>
          <w:szCs w:val="24"/>
        </w:rPr>
        <w:t xml:space="preserve"> </w:t>
      </w:r>
      <w:r w:rsidR="00C163F9">
        <w:rPr>
          <w:sz w:val="24"/>
          <w:szCs w:val="24"/>
        </w:rPr>
        <w:t>(zwan</w:t>
      </w:r>
      <w:r w:rsidR="00A40B56">
        <w:rPr>
          <w:sz w:val="24"/>
          <w:szCs w:val="24"/>
        </w:rPr>
        <w:t>a</w:t>
      </w:r>
      <w:r w:rsidR="00123817">
        <w:rPr>
          <w:sz w:val="24"/>
          <w:szCs w:val="24"/>
        </w:rPr>
        <w:t xml:space="preserve"> poniżej utworami</w:t>
      </w:r>
      <w:r w:rsidR="00C163F9">
        <w:rPr>
          <w:sz w:val="24"/>
          <w:szCs w:val="24"/>
        </w:rPr>
        <w:t>)</w:t>
      </w:r>
      <w:r w:rsidR="00B07DA7" w:rsidRPr="00CB72B9">
        <w:rPr>
          <w:sz w:val="24"/>
          <w:szCs w:val="24"/>
        </w:rPr>
        <w:t>, będzie całkowicie oryginalna i nie będzie naruszała praw autorskich innych osób/podmiotów, w tym również będzie wolna od innych wad prawnych i fizycznych, które mogłyby spowodować odpowiedzialność Zamawiającego. Ponadto</w:t>
      </w:r>
      <w:r w:rsidR="00C163F9">
        <w:rPr>
          <w:sz w:val="24"/>
          <w:szCs w:val="24"/>
        </w:rPr>
        <w:t xml:space="preserve"> utwory</w:t>
      </w:r>
      <w:r w:rsidR="00B07DA7" w:rsidRPr="00CB72B9">
        <w:rPr>
          <w:sz w:val="24"/>
          <w:szCs w:val="24"/>
        </w:rPr>
        <w:t xml:space="preserve">, w tym </w:t>
      </w:r>
      <w:r w:rsidR="00A67B6F">
        <w:rPr>
          <w:sz w:val="24"/>
          <w:szCs w:val="24"/>
        </w:rPr>
        <w:t xml:space="preserve">ich </w:t>
      </w:r>
      <w:r w:rsidR="00B07DA7" w:rsidRPr="00CB72B9">
        <w:rPr>
          <w:sz w:val="24"/>
          <w:szCs w:val="24"/>
        </w:rPr>
        <w:t>poszczególne elementy, nie będ</w:t>
      </w:r>
      <w:r w:rsidR="00C163F9">
        <w:rPr>
          <w:sz w:val="24"/>
          <w:szCs w:val="24"/>
        </w:rPr>
        <w:t>ą</w:t>
      </w:r>
      <w:r w:rsidR="00B07DA7" w:rsidRPr="00CB72B9">
        <w:rPr>
          <w:sz w:val="24"/>
          <w:szCs w:val="24"/>
        </w:rPr>
        <w:t xml:space="preserve"> naruszać żadnych praw osób trzecich i prawa autorskie Wykonawcy do pracy nie będą ograniczone w zakresie objętym niniejszym zamówieniem. </w:t>
      </w:r>
    </w:p>
    <w:p w14:paraId="48F5BC9D" w14:textId="42F139F8" w:rsidR="00CE1C44" w:rsidRPr="00CB72B9" w:rsidRDefault="00CB3E66" w:rsidP="00CB3E66">
      <w:pPr>
        <w:ind w:left="284" w:hanging="284"/>
        <w:jc w:val="both"/>
        <w:rPr>
          <w:sz w:val="24"/>
          <w:szCs w:val="24"/>
        </w:rPr>
      </w:pPr>
      <w:r>
        <w:rPr>
          <w:sz w:val="24"/>
          <w:szCs w:val="24"/>
        </w:rPr>
        <w:t>2.</w:t>
      </w:r>
      <w:r>
        <w:rPr>
          <w:sz w:val="24"/>
          <w:szCs w:val="24"/>
        </w:rPr>
        <w:tab/>
      </w:r>
      <w:r w:rsidR="00B91DE2" w:rsidRPr="00CB72B9">
        <w:rPr>
          <w:sz w:val="24"/>
          <w:szCs w:val="24"/>
        </w:rPr>
        <w:t>Z chwilą podpisania protokołów częściowych odbiorów robót</w:t>
      </w:r>
      <w:r w:rsidR="00B6469D">
        <w:rPr>
          <w:sz w:val="24"/>
          <w:szCs w:val="24"/>
        </w:rPr>
        <w:t xml:space="preserve"> - dokumentacji</w:t>
      </w:r>
      <w:r w:rsidR="00B91DE2" w:rsidRPr="00CB72B9">
        <w:rPr>
          <w:sz w:val="24"/>
          <w:szCs w:val="24"/>
        </w:rPr>
        <w:t>,</w:t>
      </w:r>
      <w:r w:rsidR="00B07DA7" w:rsidRPr="00CB72B9">
        <w:rPr>
          <w:sz w:val="24"/>
          <w:szCs w:val="24"/>
        </w:rPr>
        <w:t xml:space="preserve"> wszelkie prawa autorskie majątkowe przysługujące Wykonawcy do wykonan</w:t>
      </w:r>
      <w:r w:rsidR="00A67B6F">
        <w:rPr>
          <w:sz w:val="24"/>
          <w:szCs w:val="24"/>
        </w:rPr>
        <w:t>ych</w:t>
      </w:r>
      <w:r w:rsidR="00B07DA7" w:rsidRPr="00CB72B9">
        <w:rPr>
          <w:sz w:val="24"/>
          <w:szCs w:val="24"/>
        </w:rPr>
        <w:t xml:space="preserve"> w ramach niniejszego zamówienia </w:t>
      </w:r>
      <w:r w:rsidR="00BA327A">
        <w:rPr>
          <w:sz w:val="24"/>
          <w:szCs w:val="24"/>
        </w:rPr>
        <w:t xml:space="preserve">utworów </w:t>
      </w:r>
      <w:r w:rsidR="00B07DA7" w:rsidRPr="00CB72B9">
        <w:rPr>
          <w:sz w:val="24"/>
          <w:szCs w:val="24"/>
        </w:rPr>
        <w:t>wraz z prawem do udzielania zezwolenia na wykonywanie praw zależnych, przechodzą na Zamawiającego,</w:t>
      </w:r>
      <w:r w:rsidR="00B91DE2" w:rsidRPr="00CB72B9">
        <w:rPr>
          <w:sz w:val="24"/>
          <w:szCs w:val="24"/>
        </w:rPr>
        <w:t xml:space="preserve"> w ramach wynagrodzenia o którym mowa w § 6 ust. 1 </w:t>
      </w:r>
      <w:r w:rsidR="00B07DA7" w:rsidRPr="00CB72B9">
        <w:rPr>
          <w:sz w:val="24"/>
          <w:szCs w:val="24"/>
        </w:rPr>
        <w:t>bez żadnych dodatkowych oświadczeń i dodatkowych wynagrodzeń.</w:t>
      </w:r>
    </w:p>
    <w:p w14:paraId="55DADC21" w14:textId="12A27DA6" w:rsidR="00CE1C44" w:rsidRPr="00CB72B9" w:rsidRDefault="00B07DA7" w:rsidP="00CB3E66">
      <w:pPr>
        <w:ind w:left="284" w:hanging="284"/>
        <w:jc w:val="both"/>
        <w:rPr>
          <w:sz w:val="24"/>
          <w:szCs w:val="24"/>
        </w:rPr>
      </w:pPr>
      <w:r w:rsidRPr="00CB72B9">
        <w:rPr>
          <w:sz w:val="24"/>
          <w:szCs w:val="24"/>
        </w:rPr>
        <w:t>3.</w:t>
      </w:r>
      <w:r w:rsidR="00CB3E66">
        <w:rPr>
          <w:sz w:val="24"/>
          <w:szCs w:val="24"/>
        </w:rPr>
        <w:tab/>
      </w:r>
      <w:r w:rsidRPr="00CB72B9">
        <w:rPr>
          <w:sz w:val="24"/>
          <w:szCs w:val="24"/>
        </w:rPr>
        <w:t xml:space="preserve">Przeniesienie praw, o jakich mowa w § 26 ust. 2, następuje: - na czas nieoznaczony, - na terytorium Rzeczypospolitej Polskiej oraz poza jej granicami, </w:t>
      </w:r>
    </w:p>
    <w:p w14:paraId="5E8369B6" w14:textId="75D8C212" w:rsidR="00740DBE" w:rsidRPr="00CB72B9" w:rsidRDefault="00CB3E66" w:rsidP="00CB3E66">
      <w:pPr>
        <w:ind w:left="284" w:hanging="284"/>
        <w:jc w:val="both"/>
        <w:rPr>
          <w:sz w:val="24"/>
          <w:szCs w:val="24"/>
        </w:rPr>
      </w:pPr>
      <w:r>
        <w:rPr>
          <w:sz w:val="24"/>
          <w:szCs w:val="24"/>
        </w:rPr>
        <w:t>4.</w:t>
      </w:r>
      <w:r>
        <w:rPr>
          <w:sz w:val="24"/>
          <w:szCs w:val="24"/>
        </w:rPr>
        <w:tab/>
      </w:r>
      <w:r w:rsidR="00B07DA7" w:rsidRPr="00CB72B9">
        <w:rPr>
          <w:sz w:val="24"/>
          <w:szCs w:val="24"/>
        </w:rPr>
        <w:t>Zamawiający z chwilą otrzymania praw autorskich będzie miał prawo do korzystania z</w:t>
      </w:r>
      <w:r w:rsidR="00BA327A">
        <w:rPr>
          <w:sz w:val="24"/>
          <w:szCs w:val="24"/>
        </w:rPr>
        <w:t xml:space="preserve"> utworów</w:t>
      </w:r>
      <w:r w:rsidR="00B07DA7" w:rsidRPr="00CB72B9">
        <w:rPr>
          <w:sz w:val="24"/>
          <w:szCs w:val="24"/>
        </w:rPr>
        <w:t xml:space="preserve"> oraz nieodpłatnego udostępniania oraz upowszechniania</w:t>
      </w:r>
      <w:r w:rsidR="00BA327A">
        <w:rPr>
          <w:sz w:val="24"/>
          <w:szCs w:val="24"/>
        </w:rPr>
        <w:t xml:space="preserve"> utworów</w:t>
      </w:r>
      <w:r w:rsidR="00B60CCF">
        <w:rPr>
          <w:sz w:val="24"/>
          <w:szCs w:val="24"/>
        </w:rPr>
        <w:t xml:space="preserve"> ,</w:t>
      </w:r>
      <w:r w:rsidR="00B07DA7" w:rsidRPr="00CB72B9">
        <w:rPr>
          <w:sz w:val="24"/>
          <w:szCs w:val="24"/>
        </w:rPr>
        <w:t xml:space="preserve"> również poszczególnych elementów i części, będących przedmiotem niniejszego zamówienia innym podmiotom:</w:t>
      </w:r>
    </w:p>
    <w:p w14:paraId="34E2DEE1" w14:textId="39861C1F" w:rsidR="00CE1C44" w:rsidRPr="00CB72B9" w:rsidRDefault="00B07DA7" w:rsidP="00643D6F">
      <w:pPr>
        <w:ind w:left="709" w:hanging="425"/>
        <w:jc w:val="both"/>
        <w:rPr>
          <w:sz w:val="24"/>
          <w:szCs w:val="24"/>
        </w:rPr>
      </w:pPr>
      <w:r w:rsidRPr="00CB72B9">
        <w:rPr>
          <w:sz w:val="24"/>
          <w:szCs w:val="24"/>
        </w:rPr>
        <w:t>4.1.</w:t>
      </w:r>
      <w:r w:rsidR="00CB3E66">
        <w:rPr>
          <w:sz w:val="24"/>
          <w:szCs w:val="24"/>
        </w:rPr>
        <w:tab/>
      </w:r>
      <w:r w:rsidR="00B6469D">
        <w:rPr>
          <w:sz w:val="24"/>
          <w:szCs w:val="24"/>
        </w:rPr>
        <w:t xml:space="preserve">na wszystkich znanych w chwili zawarcia umowy polach eksploatacji oraz </w:t>
      </w:r>
      <w:r w:rsidRPr="00CB72B9">
        <w:rPr>
          <w:sz w:val="24"/>
          <w:szCs w:val="24"/>
        </w:rPr>
        <w:t>na polach eksploatacji wymienionych w art. 50 ustawy z dnia 4 lute</w:t>
      </w:r>
      <w:r w:rsidR="00123817">
        <w:rPr>
          <w:sz w:val="24"/>
          <w:szCs w:val="24"/>
        </w:rPr>
        <w:t>go 1994 r. o prawie autorskim i </w:t>
      </w:r>
      <w:r w:rsidRPr="00CB72B9">
        <w:rPr>
          <w:sz w:val="24"/>
          <w:szCs w:val="24"/>
        </w:rPr>
        <w:t xml:space="preserve">prawach </w:t>
      </w:r>
      <w:r w:rsidR="001C22AE">
        <w:rPr>
          <w:sz w:val="24"/>
          <w:szCs w:val="24"/>
        </w:rPr>
        <w:t>pokrewnych (Dz. U. 2019.12.31 t</w:t>
      </w:r>
      <w:r w:rsidRPr="00CB72B9">
        <w:rPr>
          <w:sz w:val="24"/>
          <w:szCs w:val="24"/>
        </w:rPr>
        <w:t>j.) w szczególności w zakresie:</w:t>
      </w:r>
    </w:p>
    <w:p w14:paraId="0A497E10" w14:textId="157F438D" w:rsidR="00CE1C44" w:rsidRPr="00CB72B9" w:rsidRDefault="00CB3E66" w:rsidP="00625D5C">
      <w:pPr>
        <w:ind w:left="993" w:hanging="284"/>
        <w:jc w:val="both"/>
        <w:rPr>
          <w:sz w:val="24"/>
          <w:szCs w:val="24"/>
        </w:rPr>
      </w:pPr>
      <w:r>
        <w:rPr>
          <w:sz w:val="24"/>
          <w:szCs w:val="24"/>
        </w:rPr>
        <w:t>a)</w:t>
      </w:r>
      <w:r>
        <w:rPr>
          <w:sz w:val="24"/>
          <w:szCs w:val="24"/>
        </w:rPr>
        <w:tab/>
      </w:r>
      <w:r w:rsidR="00B07DA7" w:rsidRPr="00CB72B9">
        <w:rPr>
          <w:sz w:val="24"/>
          <w:szCs w:val="24"/>
        </w:rPr>
        <w:t xml:space="preserve">utrwalania i zwielokrotnienia każdego z egzemplarzy </w:t>
      </w:r>
      <w:r w:rsidR="00123817">
        <w:rPr>
          <w:sz w:val="24"/>
          <w:szCs w:val="24"/>
        </w:rPr>
        <w:t>utworów,</w:t>
      </w:r>
      <w:r w:rsidR="00B07DA7" w:rsidRPr="00CB72B9">
        <w:rPr>
          <w:sz w:val="24"/>
          <w:szCs w:val="24"/>
        </w:rPr>
        <w:t xml:space="preserve"> </w:t>
      </w:r>
    </w:p>
    <w:p w14:paraId="02707FFB" w14:textId="737FAC3C" w:rsidR="00CE1C44" w:rsidRPr="00CB72B9" w:rsidRDefault="00B07DA7" w:rsidP="00625D5C">
      <w:pPr>
        <w:ind w:left="993" w:hanging="284"/>
        <w:jc w:val="both"/>
        <w:rPr>
          <w:sz w:val="24"/>
          <w:szCs w:val="24"/>
        </w:rPr>
      </w:pPr>
      <w:r w:rsidRPr="00CB72B9">
        <w:rPr>
          <w:sz w:val="24"/>
          <w:szCs w:val="24"/>
        </w:rPr>
        <w:lastRenderedPageBreak/>
        <w:t>b)</w:t>
      </w:r>
      <w:r w:rsidR="00CB3E66">
        <w:rPr>
          <w:sz w:val="24"/>
          <w:szCs w:val="24"/>
        </w:rPr>
        <w:tab/>
      </w:r>
      <w:r w:rsidRPr="00CB72B9">
        <w:rPr>
          <w:sz w:val="24"/>
          <w:szCs w:val="24"/>
        </w:rPr>
        <w:t xml:space="preserve">wytwarzania dowolną techniką egzemplarzy </w:t>
      </w:r>
      <w:r w:rsidR="00A67B6F">
        <w:rPr>
          <w:sz w:val="24"/>
          <w:szCs w:val="24"/>
        </w:rPr>
        <w:t>utworów</w:t>
      </w:r>
      <w:r w:rsidRPr="00CB72B9">
        <w:rPr>
          <w:sz w:val="24"/>
          <w:szCs w:val="24"/>
        </w:rPr>
        <w:t xml:space="preserve">, w tym techniką drukarską reprograficzną, zapisu magnetycznego oraz techniką cyfrową, wprowadzenia </w:t>
      </w:r>
      <w:r w:rsidR="00BA327A">
        <w:rPr>
          <w:sz w:val="24"/>
          <w:szCs w:val="24"/>
        </w:rPr>
        <w:t>utworów</w:t>
      </w:r>
      <w:r w:rsidRPr="00CB72B9">
        <w:rPr>
          <w:sz w:val="24"/>
          <w:szCs w:val="24"/>
        </w:rPr>
        <w:t xml:space="preserve"> do pamięci komputera oraz sieci multimedialnych, </w:t>
      </w:r>
    </w:p>
    <w:p w14:paraId="2BA6601E" w14:textId="327E1A34" w:rsidR="00CE1C44" w:rsidRPr="00CB72B9" w:rsidRDefault="00B07DA7" w:rsidP="00625D5C">
      <w:pPr>
        <w:ind w:left="993" w:hanging="284"/>
        <w:jc w:val="both"/>
        <w:rPr>
          <w:sz w:val="24"/>
          <w:szCs w:val="24"/>
        </w:rPr>
      </w:pPr>
      <w:r w:rsidRPr="00CB72B9">
        <w:rPr>
          <w:sz w:val="24"/>
          <w:szCs w:val="24"/>
        </w:rPr>
        <w:t>c)</w:t>
      </w:r>
      <w:r w:rsidR="00CB3E66">
        <w:rPr>
          <w:sz w:val="24"/>
          <w:szCs w:val="24"/>
        </w:rPr>
        <w:tab/>
      </w:r>
      <w:r w:rsidRPr="00CB72B9">
        <w:rPr>
          <w:sz w:val="24"/>
          <w:szCs w:val="24"/>
        </w:rPr>
        <w:t xml:space="preserve">obrotu oryginałem albo egzemplarzami </w:t>
      </w:r>
      <w:r w:rsidR="00BA327A">
        <w:rPr>
          <w:sz w:val="24"/>
          <w:szCs w:val="24"/>
        </w:rPr>
        <w:t xml:space="preserve">utworów, </w:t>
      </w:r>
    </w:p>
    <w:p w14:paraId="39A66EC5" w14:textId="15EA5F80" w:rsidR="00CE1C44" w:rsidRPr="00CB72B9" w:rsidRDefault="00B07DA7" w:rsidP="00625D5C">
      <w:pPr>
        <w:ind w:left="993" w:hanging="284"/>
        <w:jc w:val="both"/>
        <w:rPr>
          <w:sz w:val="24"/>
          <w:szCs w:val="24"/>
        </w:rPr>
      </w:pPr>
      <w:r w:rsidRPr="00CB72B9">
        <w:rPr>
          <w:sz w:val="24"/>
          <w:szCs w:val="24"/>
        </w:rPr>
        <w:t>d)</w:t>
      </w:r>
      <w:r w:rsidR="00CB3E66">
        <w:rPr>
          <w:sz w:val="24"/>
          <w:szCs w:val="24"/>
        </w:rPr>
        <w:tab/>
      </w:r>
      <w:r w:rsidRPr="00CB72B9">
        <w:rPr>
          <w:sz w:val="24"/>
          <w:szCs w:val="24"/>
        </w:rPr>
        <w:t>wprowadzania do obrotu, użyczenia lub najmu oryginału</w:t>
      </w:r>
      <w:r w:rsidR="00BA327A">
        <w:rPr>
          <w:sz w:val="24"/>
          <w:szCs w:val="24"/>
        </w:rPr>
        <w:t xml:space="preserve"> utworów</w:t>
      </w:r>
      <w:r w:rsidR="00123817">
        <w:rPr>
          <w:sz w:val="24"/>
          <w:szCs w:val="24"/>
        </w:rPr>
        <w:t>,</w:t>
      </w:r>
    </w:p>
    <w:p w14:paraId="77D0D036" w14:textId="5137A213" w:rsidR="00CE1C44" w:rsidRPr="00CB72B9" w:rsidRDefault="00CB3E66" w:rsidP="00625D5C">
      <w:pPr>
        <w:ind w:left="993" w:hanging="284"/>
        <w:jc w:val="both"/>
        <w:rPr>
          <w:sz w:val="24"/>
          <w:szCs w:val="24"/>
        </w:rPr>
      </w:pPr>
      <w:r>
        <w:rPr>
          <w:sz w:val="24"/>
          <w:szCs w:val="24"/>
        </w:rPr>
        <w:t>e)</w:t>
      </w:r>
      <w:r>
        <w:rPr>
          <w:sz w:val="24"/>
          <w:szCs w:val="24"/>
        </w:rPr>
        <w:tab/>
      </w:r>
      <w:r w:rsidR="00B07DA7" w:rsidRPr="00CB72B9">
        <w:rPr>
          <w:sz w:val="24"/>
          <w:szCs w:val="24"/>
        </w:rPr>
        <w:t>rozpowszechniania treści</w:t>
      </w:r>
      <w:r w:rsidR="00BA327A">
        <w:rPr>
          <w:sz w:val="24"/>
          <w:szCs w:val="24"/>
        </w:rPr>
        <w:t xml:space="preserve"> utworów</w:t>
      </w:r>
      <w:r w:rsidR="00B07DA7" w:rsidRPr="00CB72B9">
        <w:rPr>
          <w:sz w:val="24"/>
          <w:szCs w:val="24"/>
        </w:rPr>
        <w:t xml:space="preserve"> w sposób inny niż określony</w:t>
      </w:r>
      <w:r w:rsidR="00123817">
        <w:rPr>
          <w:sz w:val="24"/>
          <w:szCs w:val="24"/>
        </w:rPr>
        <w:t xml:space="preserve"> </w:t>
      </w:r>
      <w:r w:rsidR="00B07DA7" w:rsidRPr="00CB72B9">
        <w:rPr>
          <w:sz w:val="24"/>
          <w:szCs w:val="24"/>
        </w:rPr>
        <w:t>w lit. b)</w:t>
      </w:r>
      <w:r>
        <w:rPr>
          <w:sz w:val="24"/>
          <w:szCs w:val="24"/>
        </w:rPr>
        <w:t xml:space="preserve"> </w:t>
      </w:r>
      <w:r w:rsidR="00B07DA7" w:rsidRPr="00CB72B9">
        <w:rPr>
          <w:sz w:val="24"/>
          <w:szCs w:val="24"/>
        </w:rPr>
        <w:t xml:space="preserve">i c) niniejszego punktu, </w:t>
      </w:r>
    </w:p>
    <w:p w14:paraId="7C815A89" w14:textId="2F44D178" w:rsidR="00CE1C44" w:rsidRPr="00CB72B9" w:rsidRDefault="00B07DA7" w:rsidP="00625D5C">
      <w:pPr>
        <w:ind w:left="993" w:hanging="284"/>
        <w:jc w:val="both"/>
        <w:rPr>
          <w:sz w:val="24"/>
          <w:szCs w:val="24"/>
        </w:rPr>
      </w:pPr>
      <w:r w:rsidRPr="00CB72B9">
        <w:rPr>
          <w:sz w:val="24"/>
          <w:szCs w:val="24"/>
        </w:rPr>
        <w:t>f)</w:t>
      </w:r>
      <w:r w:rsidR="00CB3E66">
        <w:rPr>
          <w:sz w:val="24"/>
          <w:szCs w:val="24"/>
        </w:rPr>
        <w:tab/>
      </w:r>
      <w:r w:rsidRPr="00CB72B9">
        <w:rPr>
          <w:sz w:val="24"/>
          <w:szCs w:val="24"/>
        </w:rPr>
        <w:t>trwałego lub czasowego zwielokrotnienia</w:t>
      </w:r>
      <w:r w:rsidR="00BA327A">
        <w:rPr>
          <w:sz w:val="24"/>
          <w:szCs w:val="24"/>
        </w:rPr>
        <w:t xml:space="preserve"> utworów</w:t>
      </w:r>
      <w:r w:rsidRPr="00CB72B9">
        <w:rPr>
          <w:sz w:val="24"/>
          <w:szCs w:val="24"/>
        </w:rPr>
        <w:t xml:space="preserve"> w całości lub w części jakimikolwiek środkami i w jakikolwiek sposób, </w:t>
      </w:r>
    </w:p>
    <w:p w14:paraId="594621CA" w14:textId="3CC6BCC6" w:rsidR="00CE1C44" w:rsidRPr="00CB72B9" w:rsidRDefault="00CB3E66" w:rsidP="00625D5C">
      <w:pPr>
        <w:ind w:left="993" w:hanging="284"/>
        <w:jc w:val="both"/>
        <w:rPr>
          <w:sz w:val="24"/>
          <w:szCs w:val="24"/>
        </w:rPr>
      </w:pPr>
      <w:r>
        <w:rPr>
          <w:sz w:val="24"/>
          <w:szCs w:val="24"/>
        </w:rPr>
        <w:t>g)</w:t>
      </w:r>
      <w:r>
        <w:rPr>
          <w:sz w:val="24"/>
          <w:szCs w:val="24"/>
        </w:rPr>
        <w:tab/>
      </w:r>
      <w:r w:rsidR="00B60CCF">
        <w:rPr>
          <w:sz w:val="24"/>
          <w:szCs w:val="24"/>
        </w:rPr>
        <w:t xml:space="preserve">tłumaczenia przystosowywania, </w:t>
      </w:r>
      <w:r w:rsidR="00B07DA7" w:rsidRPr="00CB72B9">
        <w:rPr>
          <w:sz w:val="24"/>
          <w:szCs w:val="24"/>
        </w:rPr>
        <w:t xml:space="preserve">dokonywania wszelkich zmian adaptacji, przeróbek, zmian formatu, skrótów, opracowań </w:t>
      </w:r>
      <w:r w:rsidR="00BA327A">
        <w:rPr>
          <w:sz w:val="24"/>
          <w:szCs w:val="24"/>
        </w:rPr>
        <w:t>utworów</w:t>
      </w:r>
      <w:r w:rsidR="00B07DA7" w:rsidRPr="00CB72B9">
        <w:rPr>
          <w:sz w:val="24"/>
          <w:szCs w:val="24"/>
        </w:rPr>
        <w:t xml:space="preserve">, w tym zmiany układu lub jakichkolwiek innych zmian </w:t>
      </w:r>
      <w:r w:rsidR="00BA327A">
        <w:rPr>
          <w:sz w:val="24"/>
          <w:szCs w:val="24"/>
        </w:rPr>
        <w:t>utworów,</w:t>
      </w:r>
      <w:r w:rsidR="00C163F9">
        <w:rPr>
          <w:sz w:val="24"/>
          <w:szCs w:val="24"/>
        </w:rPr>
        <w:t xml:space="preserve"> </w:t>
      </w:r>
    </w:p>
    <w:p w14:paraId="5F4A96EB" w14:textId="608955EC" w:rsidR="00CE1C44" w:rsidRPr="00CB72B9" w:rsidRDefault="00CB3E66" w:rsidP="00625D5C">
      <w:pPr>
        <w:ind w:left="993" w:hanging="284"/>
        <w:jc w:val="both"/>
        <w:rPr>
          <w:sz w:val="24"/>
          <w:szCs w:val="24"/>
        </w:rPr>
      </w:pPr>
      <w:r>
        <w:rPr>
          <w:sz w:val="24"/>
          <w:szCs w:val="24"/>
        </w:rPr>
        <w:t>h)</w:t>
      </w:r>
      <w:r>
        <w:rPr>
          <w:sz w:val="24"/>
          <w:szCs w:val="24"/>
        </w:rPr>
        <w:tab/>
      </w:r>
      <w:r w:rsidR="00B07DA7" w:rsidRPr="00CB72B9">
        <w:rPr>
          <w:sz w:val="24"/>
          <w:szCs w:val="24"/>
        </w:rPr>
        <w:t>wykorzystania</w:t>
      </w:r>
      <w:r w:rsidR="00B60CCF">
        <w:rPr>
          <w:sz w:val="24"/>
          <w:szCs w:val="24"/>
        </w:rPr>
        <w:t xml:space="preserve"> </w:t>
      </w:r>
      <w:r w:rsidR="00BA327A">
        <w:rPr>
          <w:sz w:val="24"/>
          <w:szCs w:val="24"/>
        </w:rPr>
        <w:t>utworów</w:t>
      </w:r>
      <w:r w:rsidR="00B60CCF">
        <w:rPr>
          <w:sz w:val="24"/>
          <w:szCs w:val="24"/>
        </w:rPr>
        <w:t xml:space="preserve"> </w:t>
      </w:r>
      <w:r w:rsidR="00B07DA7" w:rsidRPr="00CB72B9">
        <w:rPr>
          <w:sz w:val="24"/>
          <w:szCs w:val="24"/>
        </w:rPr>
        <w:t xml:space="preserve">i jego modyfikacji oraz adaptacji we wszelakiego rodzaju dostępnych formatach, m.in. w środkach reklamy, materiałach reklamowych, plakatach, ulotkach reklamowych, broszurach i innych materiałach reklamowych, </w:t>
      </w:r>
    </w:p>
    <w:p w14:paraId="6D2D7BF5" w14:textId="68C09508" w:rsidR="00CE1C44" w:rsidRPr="00CB72B9" w:rsidRDefault="00625D5C" w:rsidP="00625D5C">
      <w:pPr>
        <w:ind w:left="993" w:hanging="284"/>
        <w:jc w:val="both"/>
        <w:rPr>
          <w:sz w:val="24"/>
          <w:szCs w:val="24"/>
        </w:rPr>
      </w:pPr>
      <w:r>
        <w:rPr>
          <w:sz w:val="24"/>
          <w:szCs w:val="24"/>
        </w:rPr>
        <w:t>i)</w:t>
      </w:r>
      <w:r>
        <w:rPr>
          <w:sz w:val="24"/>
          <w:szCs w:val="24"/>
        </w:rPr>
        <w:tab/>
      </w:r>
      <w:r w:rsidR="00B07DA7" w:rsidRPr="00CB72B9">
        <w:rPr>
          <w:sz w:val="24"/>
          <w:szCs w:val="24"/>
        </w:rPr>
        <w:t>wykorzystania</w:t>
      </w:r>
      <w:r w:rsidR="00B60CCF">
        <w:rPr>
          <w:sz w:val="24"/>
          <w:szCs w:val="24"/>
        </w:rPr>
        <w:t xml:space="preserve"> </w:t>
      </w:r>
      <w:r w:rsidR="00BA327A">
        <w:rPr>
          <w:sz w:val="24"/>
          <w:szCs w:val="24"/>
        </w:rPr>
        <w:t>utworów</w:t>
      </w:r>
      <w:r w:rsidR="00B60CCF">
        <w:rPr>
          <w:sz w:val="24"/>
          <w:szCs w:val="24"/>
        </w:rPr>
        <w:t xml:space="preserve"> </w:t>
      </w:r>
      <w:r w:rsidR="00B07DA7" w:rsidRPr="00CB72B9">
        <w:rPr>
          <w:sz w:val="24"/>
          <w:szCs w:val="24"/>
        </w:rPr>
        <w:t>celem wykonani</w:t>
      </w:r>
      <w:r w:rsidR="00123817">
        <w:rPr>
          <w:sz w:val="24"/>
          <w:szCs w:val="24"/>
        </w:rPr>
        <w:t>a zadania pn.: "Przebudowa k</w:t>
      </w:r>
      <w:r w:rsidR="00B91DE2" w:rsidRPr="00CB72B9">
        <w:rPr>
          <w:sz w:val="24"/>
          <w:szCs w:val="24"/>
        </w:rPr>
        <w:t>otłowni Rejonowej „Pod Grapą” dla potrzeb wysokosprawnej kogeneracji i nowych jednost</w:t>
      </w:r>
      <w:r w:rsidR="00123817">
        <w:rPr>
          <w:sz w:val="24"/>
          <w:szCs w:val="24"/>
        </w:rPr>
        <w:t>ek wytwórczych zasilanych gazem.</w:t>
      </w:r>
    </w:p>
    <w:p w14:paraId="69D68A6B" w14:textId="21359C8A" w:rsidR="00CE1C44" w:rsidRPr="00CB72B9" w:rsidRDefault="00625D5C" w:rsidP="00625D5C">
      <w:pPr>
        <w:ind w:left="709" w:hanging="425"/>
        <w:jc w:val="both"/>
        <w:rPr>
          <w:sz w:val="24"/>
          <w:szCs w:val="24"/>
        </w:rPr>
      </w:pPr>
      <w:r>
        <w:rPr>
          <w:sz w:val="24"/>
          <w:szCs w:val="24"/>
        </w:rPr>
        <w:t>4.2.</w:t>
      </w:r>
      <w:r>
        <w:rPr>
          <w:sz w:val="24"/>
          <w:szCs w:val="24"/>
        </w:rPr>
        <w:tab/>
      </w:r>
      <w:r w:rsidR="00B07DA7" w:rsidRPr="00CB72B9">
        <w:rPr>
          <w:sz w:val="24"/>
          <w:szCs w:val="24"/>
        </w:rPr>
        <w:t xml:space="preserve">wykorzystywania </w:t>
      </w:r>
      <w:r w:rsidR="00A67B6F">
        <w:rPr>
          <w:sz w:val="24"/>
          <w:szCs w:val="24"/>
        </w:rPr>
        <w:t>utworów</w:t>
      </w:r>
      <w:r w:rsidR="00B60CCF">
        <w:rPr>
          <w:sz w:val="24"/>
          <w:szCs w:val="24"/>
        </w:rPr>
        <w:t xml:space="preserve"> </w:t>
      </w:r>
      <w:r w:rsidR="00B07DA7" w:rsidRPr="00CB72B9">
        <w:rPr>
          <w:sz w:val="24"/>
          <w:szCs w:val="24"/>
        </w:rPr>
        <w:t xml:space="preserve">w innych postępowaniach związanych z wykonywaniem zadania określonego w § 26 ust. 4 pkt 4.1 lit. i), w szczególności poprzez włączenie przedmiotu zamówienia lub jego części do specyfikacji warunków zamówienia oraz udostępnienia przedmiotu zamówienia lub jego części wszystkim zainteresowanym wykonaniem przedmiotowej </w:t>
      </w:r>
      <w:r w:rsidR="00DD457D" w:rsidRPr="00DE5810">
        <w:rPr>
          <w:sz w:val="24"/>
          <w:szCs w:val="24"/>
        </w:rPr>
        <w:t>I</w:t>
      </w:r>
      <w:r w:rsidR="00B07DA7" w:rsidRPr="00DE5810">
        <w:rPr>
          <w:sz w:val="24"/>
          <w:szCs w:val="24"/>
        </w:rPr>
        <w:t>nwestycji</w:t>
      </w:r>
      <w:r w:rsidR="00123817" w:rsidRPr="00DE5810">
        <w:rPr>
          <w:sz w:val="24"/>
          <w:szCs w:val="24"/>
        </w:rPr>
        <w:t>.</w:t>
      </w:r>
      <w:r w:rsidR="00B07DA7" w:rsidRPr="00CB72B9">
        <w:rPr>
          <w:sz w:val="24"/>
          <w:szCs w:val="24"/>
        </w:rPr>
        <w:t xml:space="preserve"> </w:t>
      </w:r>
    </w:p>
    <w:p w14:paraId="367FF280" w14:textId="344F9212" w:rsidR="00CE1C44" w:rsidRPr="00CB72B9" w:rsidRDefault="00625D5C" w:rsidP="00625D5C">
      <w:pPr>
        <w:ind w:firstLine="284"/>
        <w:jc w:val="both"/>
        <w:rPr>
          <w:sz w:val="24"/>
          <w:szCs w:val="24"/>
        </w:rPr>
      </w:pPr>
      <w:r>
        <w:rPr>
          <w:sz w:val="24"/>
          <w:szCs w:val="24"/>
        </w:rPr>
        <w:t>4.3.</w:t>
      </w:r>
      <w:r>
        <w:rPr>
          <w:sz w:val="24"/>
          <w:szCs w:val="24"/>
        </w:rPr>
        <w:tab/>
      </w:r>
      <w:r w:rsidR="00B07DA7" w:rsidRPr="00CB72B9">
        <w:rPr>
          <w:sz w:val="24"/>
          <w:szCs w:val="24"/>
        </w:rPr>
        <w:t>oraz na podstawie ustawy z dnia 6 września 2001 r. o dostępie d</w:t>
      </w:r>
      <w:r w:rsidR="00F017CB" w:rsidRPr="00CB72B9">
        <w:rPr>
          <w:sz w:val="24"/>
          <w:szCs w:val="24"/>
        </w:rPr>
        <w:t>o informac</w:t>
      </w:r>
      <w:r w:rsidR="00B91DE2" w:rsidRPr="00CB72B9">
        <w:rPr>
          <w:sz w:val="24"/>
          <w:szCs w:val="24"/>
        </w:rPr>
        <w:t>ji publicznej.</w:t>
      </w:r>
    </w:p>
    <w:p w14:paraId="798E3717" w14:textId="68250448" w:rsidR="00740DBE" w:rsidRPr="00CB72B9" w:rsidRDefault="00625D5C" w:rsidP="00625D5C">
      <w:pPr>
        <w:pStyle w:val="Default"/>
        <w:ind w:left="284" w:hanging="284"/>
        <w:jc w:val="both"/>
        <w:rPr>
          <w:rFonts w:ascii="Times New Roman" w:hAnsi="Times New Roman" w:cs="Times New Roman"/>
          <w:color w:val="auto"/>
        </w:rPr>
      </w:pPr>
      <w:r>
        <w:rPr>
          <w:rFonts w:ascii="Times New Roman" w:hAnsi="Times New Roman" w:cs="Times New Roman"/>
          <w:color w:val="auto"/>
        </w:rPr>
        <w:t>5.</w:t>
      </w:r>
      <w:r>
        <w:rPr>
          <w:rFonts w:ascii="Times New Roman" w:hAnsi="Times New Roman" w:cs="Times New Roman"/>
          <w:color w:val="auto"/>
        </w:rPr>
        <w:tab/>
      </w:r>
      <w:r w:rsidR="00740DBE" w:rsidRPr="00CB72B9">
        <w:rPr>
          <w:rFonts w:ascii="Times New Roman" w:hAnsi="Times New Roman" w:cs="Times New Roman"/>
          <w:bCs/>
          <w:color w:val="auto"/>
        </w:rPr>
        <w:t xml:space="preserve">Wykonawca </w:t>
      </w:r>
      <w:r w:rsidR="00740DBE" w:rsidRPr="00CB72B9">
        <w:rPr>
          <w:rFonts w:ascii="Times New Roman" w:hAnsi="Times New Roman" w:cs="Times New Roman"/>
          <w:color w:val="auto"/>
        </w:rPr>
        <w:t xml:space="preserve">gwarantuje i zobowiązuje się, że w przypadku wystąpienia przez osobę trzecią </w:t>
      </w:r>
      <w:r>
        <w:rPr>
          <w:rFonts w:ascii="Times New Roman" w:hAnsi="Times New Roman" w:cs="Times New Roman"/>
          <w:color w:val="auto"/>
        </w:rPr>
        <w:br/>
      </w:r>
      <w:r w:rsidR="00740DBE" w:rsidRPr="00CB72B9">
        <w:rPr>
          <w:rFonts w:ascii="Times New Roman" w:hAnsi="Times New Roman" w:cs="Times New Roman"/>
          <w:color w:val="auto"/>
        </w:rPr>
        <w:t xml:space="preserve">z roszczeniami z tytułu praw autorskich, zwolni </w:t>
      </w:r>
      <w:r w:rsidR="00740DBE" w:rsidRPr="00CB72B9">
        <w:rPr>
          <w:rFonts w:ascii="Times New Roman" w:hAnsi="Times New Roman" w:cs="Times New Roman"/>
          <w:bCs/>
          <w:color w:val="auto"/>
        </w:rPr>
        <w:t xml:space="preserve">Zamawiającego </w:t>
      </w:r>
      <w:r w:rsidR="00740DBE" w:rsidRPr="00CB72B9">
        <w:rPr>
          <w:rFonts w:ascii="Times New Roman" w:hAnsi="Times New Roman" w:cs="Times New Roman"/>
          <w:color w:val="auto"/>
        </w:rPr>
        <w:t xml:space="preserve">od tych roszczeń lub naprawi poniesione przez niego szkody, wynikające w szczególności z działań mających na celu doprowadzenie do odstąpienia przez osobę trzecią od dochodzenia roszczeń lub z konieczności zaspokojenia roszczeń osób trzecich, w tym pokryje wszelkie koszty czynności przedsądowych </w:t>
      </w:r>
      <w:r>
        <w:rPr>
          <w:rFonts w:ascii="Times New Roman" w:hAnsi="Times New Roman" w:cs="Times New Roman"/>
          <w:color w:val="auto"/>
        </w:rPr>
        <w:br/>
      </w:r>
      <w:r w:rsidR="00740DBE" w:rsidRPr="00CB72B9">
        <w:rPr>
          <w:rFonts w:ascii="Times New Roman" w:hAnsi="Times New Roman" w:cs="Times New Roman"/>
          <w:color w:val="auto"/>
        </w:rPr>
        <w:t xml:space="preserve">i ewentualnego postępowania sądowego. </w:t>
      </w:r>
    </w:p>
    <w:p w14:paraId="5FE472A7" w14:textId="76F09FB4" w:rsidR="00740DBE" w:rsidRPr="00CB72B9" w:rsidRDefault="00740DBE" w:rsidP="001C558F">
      <w:pPr>
        <w:pStyle w:val="Default"/>
        <w:ind w:left="284" w:hanging="284"/>
        <w:jc w:val="both"/>
        <w:rPr>
          <w:rFonts w:ascii="Times New Roman" w:hAnsi="Times New Roman" w:cs="Times New Roman"/>
          <w:color w:val="auto"/>
        </w:rPr>
      </w:pPr>
      <w:r w:rsidRPr="00CB72B9">
        <w:rPr>
          <w:rFonts w:ascii="Times New Roman" w:hAnsi="Times New Roman" w:cs="Times New Roman"/>
          <w:color w:val="auto"/>
        </w:rPr>
        <w:t>6.</w:t>
      </w:r>
      <w:r w:rsidR="00625D5C">
        <w:rPr>
          <w:rFonts w:ascii="Times New Roman" w:hAnsi="Times New Roman" w:cs="Times New Roman"/>
          <w:color w:val="auto"/>
        </w:rPr>
        <w:tab/>
      </w:r>
      <w:r w:rsidRPr="00CB72B9">
        <w:rPr>
          <w:rFonts w:ascii="Times New Roman" w:hAnsi="Times New Roman" w:cs="Times New Roman"/>
          <w:bCs/>
          <w:color w:val="auto"/>
        </w:rPr>
        <w:t xml:space="preserve">Wykonawca </w:t>
      </w:r>
      <w:r w:rsidRPr="00CB72B9">
        <w:rPr>
          <w:rFonts w:ascii="Times New Roman" w:hAnsi="Times New Roman" w:cs="Times New Roman"/>
          <w:color w:val="auto"/>
        </w:rPr>
        <w:t xml:space="preserve">oświadcza, że posiada zgodę twórcy na dokonywanie zmian, adaptacji </w:t>
      </w:r>
      <w:r w:rsidR="00625D5C">
        <w:rPr>
          <w:rFonts w:ascii="Times New Roman" w:hAnsi="Times New Roman" w:cs="Times New Roman"/>
          <w:color w:val="auto"/>
        </w:rPr>
        <w:br/>
      </w:r>
      <w:r w:rsidRPr="00CB72B9">
        <w:rPr>
          <w:rFonts w:ascii="Times New Roman" w:hAnsi="Times New Roman" w:cs="Times New Roman"/>
          <w:color w:val="auto"/>
        </w:rPr>
        <w:t xml:space="preserve">lub aktualizacji utworów oraz na modyfikowanie, adaptowanie i łączenie utworów z innymi utworami, a także na zastosowanie, eksploatację i zbycie takich opracowań na polach eksploatacji określonych w ust. 4 bez konieczności uzyskiwania dodatkowej zgody twórcy, a także jest upoważniony do udzielania w imieniu twórcy takiej zgody. W związku z tym </w:t>
      </w:r>
      <w:r w:rsidRPr="00CB72B9">
        <w:rPr>
          <w:rFonts w:ascii="Times New Roman" w:hAnsi="Times New Roman" w:cs="Times New Roman"/>
          <w:bCs/>
          <w:color w:val="auto"/>
        </w:rPr>
        <w:t xml:space="preserve">Wykonawca </w:t>
      </w:r>
      <w:r w:rsidRPr="00CB72B9">
        <w:rPr>
          <w:rFonts w:ascii="Times New Roman" w:hAnsi="Times New Roman" w:cs="Times New Roman"/>
          <w:color w:val="auto"/>
        </w:rPr>
        <w:t xml:space="preserve">wyraża zgodę na dokonywanie przez </w:t>
      </w:r>
      <w:r w:rsidRPr="00CB72B9">
        <w:rPr>
          <w:rFonts w:ascii="Times New Roman" w:hAnsi="Times New Roman" w:cs="Times New Roman"/>
          <w:bCs/>
          <w:color w:val="auto"/>
        </w:rPr>
        <w:t xml:space="preserve">Zamawiającego </w:t>
      </w:r>
      <w:r w:rsidRPr="00CB72B9">
        <w:rPr>
          <w:rFonts w:ascii="Times New Roman" w:hAnsi="Times New Roman" w:cs="Times New Roman"/>
          <w:color w:val="auto"/>
        </w:rPr>
        <w:t xml:space="preserve">powyższego oraz na udzielanie przez </w:t>
      </w:r>
      <w:r w:rsidRPr="00CB72B9">
        <w:rPr>
          <w:rFonts w:ascii="Times New Roman" w:hAnsi="Times New Roman" w:cs="Times New Roman"/>
          <w:bCs/>
          <w:color w:val="auto"/>
        </w:rPr>
        <w:t xml:space="preserve">Zamawiającego </w:t>
      </w:r>
      <w:r w:rsidRPr="00CB72B9">
        <w:rPr>
          <w:rFonts w:ascii="Times New Roman" w:hAnsi="Times New Roman" w:cs="Times New Roman"/>
          <w:color w:val="auto"/>
        </w:rPr>
        <w:t xml:space="preserve">dalszej zgody w tym zakresie. </w:t>
      </w:r>
      <w:r w:rsidRPr="00CB72B9">
        <w:rPr>
          <w:rFonts w:ascii="Times New Roman" w:hAnsi="Times New Roman" w:cs="Times New Roman"/>
          <w:bCs/>
          <w:color w:val="auto"/>
        </w:rPr>
        <w:t xml:space="preserve">Wykonawca </w:t>
      </w:r>
      <w:r w:rsidRPr="00CB72B9">
        <w:rPr>
          <w:rFonts w:ascii="Times New Roman" w:hAnsi="Times New Roman" w:cs="Times New Roman"/>
          <w:color w:val="auto"/>
        </w:rPr>
        <w:t>jednocześnie wyraża zgodę na</w:t>
      </w:r>
      <w:r w:rsidR="00B60CCF">
        <w:rPr>
          <w:rFonts w:ascii="Times New Roman" w:hAnsi="Times New Roman" w:cs="Times New Roman"/>
          <w:color w:val="auto"/>
        </w:rPr>
        <w:t xml:space="preserve"> </w:t>
      </w:r>
      <w:r w:rsidR="00B81887">
        <w:rPr>
          <w:rFonts w:ascii="Times New Roman" w:hAnsi="Times New Roman" w:cs="Times New Roman"/>
          <w:color w:val="auto"/>
        </w:rPr>
        <w:br/>
      </w:r>
      <w:r w:rsidRPr="00CB72B9">
        <w:rPr>
          <w:rFonts w:ascii="Times New Roman" w:hAnsi="Times New Roman" w:cs="Times New Roman"/>
          <w:color w:val="auto"/>
        </w:rPr>
        <w:t xml:space="preserve">rozpowszechnianie i korzystanie przez </w:t>
      </w:r>
      <w:r w:rsidRPr="00CB72B9">
        <w:rPr>
          <w:rFonts w:ascii="Times New Roman" w:hAnsi="Times New Roman" w:cs="Times New Roman"/>
          <w:bCs/>
          <w:color w:val="auto"/>
        </w:rPr>
        <w:t xml:space="preserve">Zamawiającego </w:t>
      </w:r>
      <w:r w:rsidRPr="00CB72B9">
        <w:rPr>
          <w:rFonts w:ascii="Times New Roman" w:hAnsi="Times New Roman" w:cs="Times New Roman"/>
          <w:color w:val="auto"/>
        </w:rPr>
        <w:t xml:space="preserve">z opracowań utworów, ich części </w:t>
      </w:r>
      <w:r w:rsidR="00625D5C">
        <w:rPr>
          <w:rFonts w:ascii="Times New Roman" w:hAnsi="Times New Roman" w:cs="Times New Roman"/>
          <w:color w:val="auto"/>
        </w:rPr>
        <w:br/>
      </w:r>
      <w:r w:rsidRPr="00CB72B9">
        <w:rPr>
          <w:rFonts w:ascii="Times New Roman" w:hAnsi="Times New Roman" w:cs="Times New Roman"/>
          <w:color w:val="auto"/>
        </w:rPr>
        <w:t xml:space="preserve">i poszczególnych elementów, a także z dalszych opracowań. </w:t>
      </w:r>
    </w:p>
    <w:p w14:paraId="5A0F4FE7" w14:textId="0CBF6E22" w:rsidR="00740DBE" w:rsidRPr="00CB72B9" w:rsidRDefault="00B81887" w:rsidP="001C558F">
      <w:pPr>
        <w:pStyle w:val="Default"/>
        <w:ind w:left="284" w:hanging="284"/>
        <w:jc w:val="both"/>
        <w:rPr>
          <w:rFonts w:ascii="Times New Roman" w:hAnsi="Times New Roman" w:cs="Times New Roman"/>
          <w:color w:val="auto"/>
        </w:rPr>
      </w:pPr>
      <w:r>
        <w:rPr>
          <w:rFonts w:ascii="Times New Roman" w:hAnsi="Times New Roman" w:cs="Times New Roman"/>
          <w:color w:val="auto"/>
        </w:rPr>
        <w:t xml:space="preserve"> </w:t>
      </w:r>
      <w:r w:rsidR="00625D5C">
        <w:rPr>
          <w:rFonts w:ascii="Times New Roman" w:hAnsi="Times New Roman" w:cs="Times New Roman"/>
          <w:color w:val="auto"/>
        </w:rPr>
        <w:t>7.</w:t>
      </w:r>
      <w:r w:rsidR="00625D5C">
        <w:rPr>
          <w:rFonts w:ascii="Times New Roman" w:hAnsi="Times New Roman" w:cs="Times New Roman"/>
          <w:color w:val="auto"/>
        </w:rPr>
        <w:tab/>
      </w:r>
      <w:r w:rsidR="00740DBE" w:rsidRPr="00CB72B9">
        <w:rPr>
          <w:rFonts w:ascii="Times New Roman" w:hAnsi="Times New Roman" w:cs="Times New Roman"/>
          <w:bCs/>
          <w:color w:val="auto"/>
        </w:rPr>
        <w:t xml:space="preserve">Zamawiającemu </w:t>
      </w:r>
      <w:r w:rsidR="00740DBE" w:rsidRPr="00CB72B9">
        <w:rPr>
          <w:rFonts w:ascii="Times New Roman" w:hAnsi="Times New Roman" w:cs="Times New Roman"/>
          <w:color w:val="auto"/>
        </w:rPr>
        <w:t xml:space="preserve">będzie przysługiwać na wszystkich wymienionych w ust. 4 powyżej polach eksploatacji prawo do korzystania i rozporządzania utworami, ich częściami lub poszczególnymi elementami w celach związanych lub niezwiązanych z działalnością gospodarczą </w:t>
      </w:r>
      <w:r w:rsidR="00740DBE" w:rsidRPr="00CB72B9">
        <w:rPr>
          <w:rFonts w:ascii="Times New Roman" w:hAnsi="Times New Roman" w:cs="Times New Roman"/>
          <w:bCs/>
          <w:color w:val="auto"/>
        </w:rPr>
        <w:t>Zamawiającego</w:t>
      </w:r>
      <w:r w:rsidR="00740DBE" w:rsidRPr="00CB72B9">
        <w:rPr>
          <w:rFonts w:ascii="Times New Roman" w:hAnsi="Times New Roman" w:cs="Times New Roman"/>
          <w:color w:val="auto"/>
        </w:rPr>
        <w:t xml:space="preserve">. Dotyczy to również opracowań utworów, ich części i poszczególnych elementów, a także dalszych opracowań. </w:t>
      </w:r>
    </w:p>
    <w:p w14:paraId="18792597" w14:textId="339B8835" w:rsidR="00740DBE" w:rsidRPr="00CB72B9" w:rsidRDefault="00B81887" w:rsidP="001C558F">
      <w:pPr>
        <w:pStyle w:val="Default"/>
        <w:ind w:left="284" w:hanging="284"/>
        <w:jc w:val="both"/>
        <w:rPr>
          <w:rFonts w:ascii="Times New Roman" w:hAnsi="Times New Roman" w:cs="Times New Roman"/>
          <w:color w:val="auto"/>
        </w:rPr>
      </w:pPr>
      <w:r>
        <w:rPr>
          <w:rFonts w:ascii="Times New Roman" w:hAnsi="Times New Roman" w:cs="Times New Roman"/>
          <w:color w:val="auto"/>
        </w:rPr>
        <w:t xml:space="preserve"> </w:t>
      </w:r>
      <w:r w:rsidR="00625D5C">
        <w:rPr>
          <w:rFonts w:ascii="Times New Roman" w:hAnsi="Times New Roman" w:cs="Times New Roman"/>
          <w:color w:val="auto"/>
        </w:rPr>
        <w:t>8.</w:t>
      </w:r>
      <w:r w:rsidR="00625D5C">
        <w:rPr>
          <w:rFonts w:ascii="Times New Roman" w:hAnsi="Times New Roman" w:cs="Times New Roman"/>
          <w:color w:val="auto"/>
        </w:rPr>
        <w:tab/>
      </w:r>
      <w:r w:rsidR="00740DBE" w:rsidRPr="00CB72B9">
        <w:rPr>
          <w:rFonts w:ascii="Times New Roman" w:hAnsi="Times New Roman" w:cs="Times New Roman"/>
          <w:bCs/>
          <w:color w:val="auto"/>
        </w:rPr>
        <w:t xml:space="preserve">Wykonawca </w:t>
      </w:r>
      <w:r w:rsidR="00740DBE" w:rsidRPr="00CB72B9">
        <w:rPr>
          <w:rFonts w:ascii="Times New Roman" w:hAnsi="Times New Roman" w:cs="Times New Roman"/>
          <w:color w:val="auto"/>
        </w:rPr>
        <w:t xml:space="preserve">przenosi na </w:t>
      </w:r>
      <w:r w:rsidR="00740DBE" w:rsidRPr="00CB72B9">
        <w:rPr>
          <w:rFonts w:ascii="Times New Roman" w:hAnsi="Times New Roman" w:cs="Times New Roman"/>
          <w:bCs/>
          <w:color w:val="auto"/>
        </w:rPr>
        <w:t xml:space="preserve">Zamawiającego </w:t>
      </w:r>
      <w:r w:rsidR="00740DBE" w:rsidRPr="00CB72B9">
        <w:rPr>
          <w:rFonts w:ascii="Times New Roman" w:hAnsi="Times New Roman" w:cs="Times New Roman"/>
          <w:color w:val="auto"/>
        </w:rPr>
        <w:t xml:space="preserve">wyłączne prawo zezwalania na wykonywanie zależnych praw autorskich bez ograniczeń terytorialnych, czasowych i podmiotowych. </w:t>
      </w:r>
    </w:p>
    <w:p w14:paraId="7AA3CF12" w14:textId="38686521" w:rsidR="00740DBE" w:rsidRPr="00CB72B9" w:rsidRDefault="001C558F" w:rsidP="001C558F">
      <w:pPr>
        <w:pStyle w:val="Default"/>
        <w:ind w:left="284" w:hanging="284"/>
        <w:jc w:val="both"/>
        <w:rPr>
          <w:rFonts w:ascii="Times New Roman" w:hAnsi="Times New Roman" w:cs="Times New Roman"/>
          <w:color w:val="auto"/>
        </w:rPr>
      </w:pPr>
      <w:r>
        <w:rPr>
          <w:rFonts w:ascii="Times New Roman" w:hAnsi="Times New Roman" w:cs="Times New Roman"/>
          <w:color w:val="auto"/>
        </w:rPr>
        <w:lastRenderedPageBreak/>
        <w:t>9</w:t>
      </w:r>
      <w:r w:rsidR="00B81887">
        <w:rPr>
          <w:rFonts w:ascii="Times New Roman" w:hAnsi="Times New Roman" w:cs="Times New Roman"/>
          <w:color w:val="auto"/>
        </w:rPr>
        <w:t>.</w:t>
      </w:r>
      <w:r w:rsidR="00B81887">
        <w:rPr>
          <w:rFonts w:ascii="Times New Roman" w:hAnsi="Times New Roman" w:cs="Times New Roman"/>
          <w:color w:val="auto"/>
        </w:rPr>
        <w:tab/>
      </w:r>
      <w:r w:rsidR="00740DBE" w:rsidRPr="00CB72B9">
        <w:rPr>
          <w:rFonts w:ascii="Times New Roman" w:hAnsi="Times New Roman" w:cs="Times New Roman"/>
          <w:bCs/>
          <w:color w:val="auto"/>
        </w:rPr>
        <w:t xml:space="preserve">Wykonawca </w:t>
      </w:r>
      <w:r w:rsidR="00740DBE" w:rsidRPr="00CB72B9">
        <w:rPr>
          <w:rFonts w:ascii="Times New Roman" w:hAnsi="Times New Roman" w:cs="Times New Roman"/>
          <w:color w:val="auto"/>
        </w:rPr>
        <w:t xml:space="preserve">gwarantuje, że twórca wyraża zgodę na wykonywanie przez </w:t>
      </w:r>
      <w:r w:rsidR="00740DBE" w:rsidRPr="00CB72B9">
        <w:rPr>
          <w:rFonts w:ascii="Times New Roman" w:hAnsi="Times New Roman" w:cs="Times New Roman"/>
          <w:bCs/>
          <w:color w:val="auto"/>
        </w:rPr>
        <w:t xml:space="preserve">Zamawiającego </w:t>
      </w:r>
      <w:r w:rsidR="00740DBE" w:rsidRPr="00CB72B9">
        <w:rPr>
          <w:rFonts w:ascii="Times New Roman" w:hAnsi="Times New Roman" w:cs="Times New Roman"/>
          <w:color w:val="auto"/>
        </w:rPr>
        <w:t xml:space="preserve">przysługujących twórcy praw osobistych do utworów i ich opracowań i ich dalszych opracowań, w tym sprawowanie nadzoru autorskiego. </w:t>
      </w:r>
    </w:p>
    <w:p w14:paraId="794BCEBC" w14:textId="4BDAA7DC" w:rsidR="00740DBE" w:rsidRPr="00CB72B9" w:rsidRDefault="00B81887" w:rsidP="001C558F">
      <w:pPr>
        <w:pStyle w:val="Default"/>
        <w:ind w:left="426" w:hanging="426"/>
        <w:jc w:val="both"/>
        <w:rPr>
          <w:rFonts w:ascii="Times New Roman" w:hAnsi="Times New Roman" w:cs="Times New Roman"/>
          <w:color w:val="auto"/>
        </w:rPr>
      </w:pPr>
      <w:r>
        <w:rPr>
          <w:rFonts w:ascii="Times New Roman" w:hAnsi="Times New Roman" w:cs="Times New Roman"/>
          <w:color w:val="auto"/>
        </w:rPr>
        <w:t>1</w:t>
      </w:r>
      <w:r w:rsidR="001C558F">
        <w:rPr>
          <w:rFonts w:ascii="Times New Roman" w:hAnsi="Times New Roman" w:cs="Times New Roman"/>
          <w:color w:val="auto"/>
        </w:rPr>
        <w:t>0</w:t>
      </w:r>
      <w:r>
        <w:rPr>
          <w:rFonts w:ascii="Times New Roman" w:hAnsi="Times New Roman" w:cs="Times New Roman"/>
          <w:color w:val="auto"/>
        </w:rPr>
        <w:t>.</w:t>
      </w:r>
      <w:r>
        <w:rPr>
          <w:rFonts w:ascii="Times New Roman" w:hAnsi="Times New Roman" w:cs="Times New Roman"/>
          <w:color w:val="auto"/>
        </w:rPr>
        <w:tab/>
      </w:r>
      <w:r w:rsidR="00740DBE" w:rsidRPr="00CB72B9">
        <w:rPr>
          <w:rFonts w:ascii="Times New Roman" w:hAnsi="Times New Roman" w:cs="Times New Roman"/>
          <w:bCs/>
          <w:color w:val="auto"/>
        </w:rPr>
        <w:t xml:space="preserve">Wykonawca </w:t>
      </w:r>
      <w:r w:rsidR="00740DBE" w:rsidRPr="00CB72B9">
        <w:rPr>
          <w:rFonts w:ascii="Times New Roman" w:hAnsi="Times New Roman" w:cs="Times New Roman"/>
          <w:color w:val="auto"/>
        </w:rPr>
        <w:t xml:space="preserve">gwarantuje i zobowiązuje się, że twórca nie będzie wykonywał wobec Zamawiającego autorskich praw osobistych do utworów, w szczególności gwarantuje, że twórca wyraża zgodę na swobodny wybór przez </w:t>
      </w:r>
      <w:r w:rsidR="00740DBE" w:rsidRPr="00CB72B9">
        <w:rPr>
          <w:rFonts w:ascii="Times New Roman" w:hAnsi="Times New Roman" w:cs="Times New Roman"/>
          <w:bCs/>
          <w:color w:val="auto"/>
        </w:rPr>
        <w:t xml:space="preserve">Zamawiającego </w:t>
      </w:r>
      <w:r w:rsidR="00740DBE" w:rsidRPr="00CB72B9">
        <w:rPr>
          <w:rFonts w:ascii="Times New Roman" w:hAnsi="Times New Roman" w:cs="Times New Roman"/>
          <w:color w:val="auto"/>
        </w:rPr>
        <w:t xml:space="preserve">czasu, miejsca oraz formy pierwszego publicznego udostępnienia utworów. </w:t>
      </w:r>
    </w:p>
    <w:p w14:paraId="6C470365" w14:textId="5E70C3A1" w:rsidR="00740DBE" w:rsidRDefault="001C558F" w:rsidP="001C558F">
      <w:pPr>
        <w:pStyle w:val="Default"/>
        <w:ind w:left="426" w:hanging="426"/>
        <w:jc w:val="both"/>
        <w:rPr>
          <w:rFonts w:ascii="Times New Roman" w:hAnsi="Times New Roman" w:cs="Times New Roman"/>
          <w:color w:val="auto"/>
        </w:rPr>
      </w:pPr>
      <w:r>
        <w:rPr>
          <w:rFonts w:ascii="Times New Roman" w:hAnsi="Times New Roman" w:cs="Times New Roman"/>
          <w:color w:val="auto"/>
        </w:rPr>
        <w:t>11</w:t>
      </w:r>
      <w:r w:rsidR="00B81887">
        <w:rPr>
          <w:rFonts w:ascii="Times New Roman" w:hAnsi="Times New Roman" w:cs="Times New Roman"/>
          <w:color w:val="auto"/>
        </w:rPr>
        <w:t>.</w:t>
      </w:r>
      <w:r w:rsidR="00B81887">
        <w:rPr>
          <w:rFonts w:ascii="Times New Roman" w:hAnsi="Times New Roman" w:cs="Times New Roman"/>
          <w:color w:val="auto"/>
        </w:rPr>
        <w:tab/>
      </w:r>
      <w:r w:rsidR="00740DBE" w:rsidRPr="00CB72B9">
        <w:rPr>
          <w:rFonts w:ascii="Times New Roman" w:hAnsi="Times New Roman" w:cs="Times New Roman"/>
          <w:bCs/>
          <w:color w:val="auto"/>
        </w:rPr>
        <w:t xml:space="preserve">Zamawiającemu </w:t>
      </w:r>
      <w:r w:rsidR="00740DBE" w:rsidRPr="00CB72B9">
        <w:rPr>
          <w:rFonts w:ascii="Times New Roman" w:hAnsi="Times New Roman" w:cs="Times New Roman"/>
          <w:color w:val="auto"/>
        </w:rPr>
        <w:t xml:space="preserve">będzie przysługiwać prawo przeniesienia uprawnień i obowiązków wynikających z Umowy na osoby trzecie w zakresie, w jakim prawa i obowiązki te wynikają </w:t>
      </w:r>
      <w:r w:rsidR="00B81887">
        <w:rPr>
          <w:rFonts w:ascii="Times New Roman" w:hAnsi="Times New Roman" w:cs="Times New Roman"/>
          <w:color w:val="auto"/>
        </w:rPr>
        <w:br/>
      </w:r>
      <w:r w:rsidR="00740DBE" w:rsidRPr="00CB72B9">
        <w:rPr>
          <w:rFonts w:ascii="Times New Roman" w:hAnsi="Times New Roman" w:cs="Times New Roman"/>
          <w:color w:val="auto"/>
        </w:rPr>
        <w:t xml:space="preserve">z niniejszego paragrafu Umowy, w tym autorskich praw majątkowych do utworów i ich opracowań oraz udzielania dalszych upoważnień w sprawach, w których </w:t>
      </w:r>
      <w:r w:rsidR="00740DBE" w:rsidRPr="00CB72B9">
        <w:rPr>
          <w:rFonts w:ascii="Times New Roman" w:hAnsi="Times New Roman" w:cs="Times New Roman"/>
          <w:bCs/>
          <w:color w:val="auto"/>
        </w:rPr>
        <w:t xml:space="preserve">Zamawiający </w:t>
      </w:r>
      <w:r w:rsidR="00740DBE" w:rsidRPr="00CB72B9">
        <w:rPr>
          <w:rFonts w:ascii="Times New Roman" w:hAnsi="Times New Roman" w:cs="Times New Roman"/>
          <w:color w:val="auto"/>
        </w:rPr>
        <w:t xml:space="preserve">upoważniony został przez </w:t>
      </w:r>
      <w:r w:rsidR="00740DBE" w:rsidRPr="00CB72B9">
        <w:rPr>
          <w:rFonts w:ascii="Times New Roman" w:hAnsi="Times New Roman" w:cs="Times New Roman"/>
          <w:bCs/>
          <w:color w:val="auto"/>
        </w:rPr>
        <w:t xml:space="preserve">Wykonawcę </w:t>
      </w:r>
      <w:r w:rsidR="00740DBE" w:rsidRPr="00CB72B9">
        <w:rPr>
          <w:rFonts w:ascii="Times New Roman" w:hAnsi="Times New Roman" w:cs="Times New Roman"/>
          <w:color w:val="auto"/>
        </w:rPr>
        <w:t xml:space="preserve">na podstawie niniejszego paragrafu Umowy. </w:t>
      </w:r>
    </w:p>
    <w:p w14:paraId="25B9EE0C" w14:textId="382B1F66" w:rsidR="00B6469D" w:rsidRDefault="001C558F" w:rsidP="001C558F">
      <w:pPr>
        <w:pStyle w:val="Default"/>
        <w:ind w:left="426" w:hanging="426"/>
        <w:jc w:val="both"/>
        <w:rPr>
          <w:rFonts w:ascii="Times New Roman" w:hAnsi="Times New Roman" w:cs="Times New Roman"/>
          <w:color w:val="auto"/>
        </w:rPr>
      </w:pPr>
      <w:r>
        <w:rPr>
          <w:rFonts w:ascii="Times New Roman" w:hAnsi="Times New Roman" w:cs="Times New Roman"/>
          <w:color w:val="auto"/>
        </w:rPr>
        <w:t>12</w:t>
      </w:r>
      <w:r w:rsidR="00B6469D">
        <w:rPr>
          <w:rFonts w:ascii="Times New Roman" w:hAnsi="Times New Roman" w:cs="Times New Roman"/>
          <w:color w:val="auto"/>
        </w:rPr>
        <w:t xml:space="preserve">. </w:t>
      </w:r>
      <w:r w:rsidR="00B6469D" w:rsidRPr="00B6469D">
        <w:rPr>
          <w:rFonts w:ascii="Times New Roman" w:hAnsi="Times New Roman" w:cs="Times New Roman"/>
          <w:color w:val="auto"/>
        </w:rPr>
        <w:t xml:space="preserve">Wykonawca zobowiązuje się, że w przypadku wyodrębnienia się po zawarciu niniejszej umowy nowych pól eksploatacji – przeniesie na Zamawiającego autorskie prawa majątkowe do </w:t>
      </w:r>
      <w:r w:rsidR="00C163F9">
        <w:rPr>
          <w:rFonts w:ascii="Times New Roman" w:hAnsi="Times New Roman" w:cs="Times New Roman"/>
          <w:color w:val="auto"/>
        </w:rPr>
        <w:t>u</w:t>
      </w:r>
      <w:r w:rsidR="00B6469D" w:rsidRPr="00B6469D">
        <w:rPr>
          <w:rFonts w:ascii="Times New Roman" w:hAnsi="Times New Roman" w:cs="Times New Roman"/>
          <w:color w:val="auto"/>
        </w:rPr>
        <w:t xml:space="preserve">tworów, w zakresie dotyczącym owych nowych pól oraz udzieli zgody na wykonywanie praw zależnych względem </w:t>
      </w:r>
      <w:r w:rsidR="00C163F9">
        <w:rPr>
          <w:rFonts w:ascii="Times New Roman" w:hAnsi="Times New Roman" w:cs="Times New Roman"/>
          <w:color w:val="auto"/>
        </w:rPr>
        <w:t>u</w:t>
      </w:r>
      <w:r w:rsidR="00B6469D" w:rsidRPr="00B6469D">
        <w:rPr>
          <w:rFonts w:ascii="Times New Roman" w:hAnsi="Times New Roman" w:cs="Times New Roman"/>
          <w:color w:val="auto"/>
        </w:rPr>
        <w:t>tworów na nowo powstałych polach eksploatacji, przy czym wynagrodzenie za to przeniesienie praw autorskich i zgodę na wykonywanie praw zależnych, w</w:t>
      </w:r>
      <w:r>
        <w:rPr>
          <w:rFonts w:ascii="Times New Roman" w:hAnsi="Times New Roman" w:cs="Times New Roman"/>
          <w:color w:val="auto"/>
        </w:rPr>
        <w:t> </w:t>
      </w:r>
      <w:r w:rsidR="00B6469D" w:rsidRPr="00B6469D">
        <w:rPr>
          <w:rFonts w:ascii="Times New Roman" w:hAnsi="Times New Roman" w:cs="Times New Roman"/>
          <w:color w:val="auto"/>
        </w:rPr>
        <w:t>tym przypadku wchodzi już w skład ustalonego wynagrodzenia za wykonanie przed</w:t>
      </w:r>
      <w:r>
        <w:rPr>
          <w:rFonts w:ascii="Times New Roman" w:hAnsi="Times New Roman" w:cs="Times New Roman"/>
          <w:color w:val="auto"/>
        </w:rPr>
        <w:t>miotu umowy.</w:t>
      </w:r>
    </w:p>
    <w:p w14:paraId="415F495B" w14:textId="69605DCD" w:rsidR="00B6469D" w:rsidRPr="00CB72B9" w:rsidRDefault="001C558F" w:rsidP="00B6469D">
      <w:pPr>
        <w:pStyle w:val="Default"/>
        <w:ind w:left="426" w:hanging="426"/>
        <w:jc w:val="both"/>
        <w:rPr>
          <w:rFonts w:ascii="Times New Roman" w:hAnsi="Times New Roman" w:cs="Times New Roman"/>
          <w:color w:val="auto"/>
        </w:rPr>
      </w:pPr>
      <w:r>
        <w:rPr>
          <w:rFonts w:ascii="Times New Roman" w:hAnsi="Times New Roman" w:cs="Times New Roman"/>
          <w:color w:val="auto"/>
        </w:rPr>
        <w:t>13</w:t>
      </w:r>
      <w:r w:rsidR="00B6469D">
        <w:rPr>
          <w:rFonts w:ascii="Times New Roman" w:hAnsi="Times New Roman" w:cs="Times New Roman"/>
          <w:color w:val="auto"/>
        </w:rPr>
        <w:t xml:space="preserve">. </w:t>
      </w:r>
      <w:r w:rsidR="00B6469D" w:rsidRPr="00AC2D40">
        <w:rPr>
          <w:rFonts w:ascii="Times New Roman" w:eastAsia="Times New Roman" w:hAnsi="Times New Roman" w:cs="Times New Roman"/>
          <w:color w:val="auto"/>
          <w:lang w:eastAsia="pl-PL"/>
        </w:rPr>
        <w:t>Postanowienia niniejszego paragrafu stosują się odpowiednio do wszelkich przedmiotów praw własności intelektualnej, innych niż prawa autorskie,</w:t>
      </w:r>
      <w:r>
        <w:rPr>
          <w:rFonts w:ascii="Times New Roman" w:eastAsia="Times New Roman" w:hAnsi="Times New Roman" w:cs="Times New Roman"/>
          <w:color w:val="auto"/>
          <w:lang w:eastAsia="pl-PL"/>
        </w:rPr>
        <w:t xml:space="preserve"> wytworzonych przez Wykonawcę w </w:t>
      </w:r>
      <w:r w:rsidR="00B6469D" w:rsidRPr="00AC2D40">
        <w:rPr>
          <w:rFonts w:ascii="Times New Roman" w:eastAsia="Times New Roman" w:hAnsi="Times New Roman" w:cs="Times New Roman"/>
          <w:color w:val="auto"/>
          <w:lang w:eastAsia="pl-PL"/>
        </w:rPr>
        <w:t>wykonaniu niniejszej umowy – w tym zwłaszcza praw do uzyskania praw własności przemysłowej (patentów, praw ochronnych na wzory użytkowe, praw z rejestracji wzorów przemysłowych). Przeniesienie tych praw własności intelektualnej następuje z chwilą przeniesienia praw autorskich do Utworów</w:t>
      </w:r>
      <w:r>
        <w:rPr>
          <w:rFonts w:ascii="Times New Roman" w:eastAsia="Times New Roman" w:hAnsi="Times New Roman" w:cs="Times New Roman"/>
          <w:color w:val="auto"/>
          <w:lang w:eastAsia="pl-PL"/>
        </w:rPr>
        <w:t>.</w:t>
      </w:r>
    </w:p>
    <w:p w14:paraId="51A0A9C4" w14:textId="77777777" w:rsidR="00893C1A" w:rsidRPr="00CB72B9" w:rsidRDefault="00893C1A" w:rsidP="00CB72B9">
      <w:pPr>
        <w:jc w:val="both"/>
        <w:rPr>
          <w:sz w:val="24"/>
          <w:szCs w:val="24"/>
        </w:rPr>
      </w:pPr>
    </w:p>
    <w:p w14:paraId="5A381FD6" w14:textId="16ADA1F9" w:rsidR="00187D52" w:rsidRPr="00CB72B9" w:rsidRDefault="00187D52" w:rsidP="00B81887">
      <w:pPr>
        <w:spacing w:after="120"/>
        <w:jc w:val="center"/>
        <w:rPr>
          <w:sz w:val="24"/>
          <w:szCs w:val="24"/>
        </w:rPr>
      </w:pPr>
      <w:r w:rsidRPr="00CB72B9">
        <w:rPr>
          <w:b/>
          <w:sz w:val="24"/>
          <w:szCs w:val="24"/>
        </w:rPr>
        <w:t>§ 27. Gwarancja zapłaty za roboty budowlane</w:t>
      </w:r>
    </w:p>
    <w:p w14:paraId="5B02A306" w14:textId="0D0691F9" w:rsidR="00187D52" w:rsidRPr="00CB72B9" w:rsidRDefault="00187D52" w:rsidP="001C558F">
      <w:pPr>
        <w:ind w:left="284" w:hanging="284"/>
        <w:jc w:val="both"/>
        <w:rPr>
          <w:sz w:val="24"/>
          <w:szCs w:val="24"/>
        </w:rPr>
      </w:pPr>
      <w:r w:rsidRPr="00CB72B9">
        <w:rPr>
          <w:sz w:val="24"/>
          <w:szCs w:val="24"/>
        </w:rPr>
        <w:t>1.</w:t>
      </w:r>
      <w:r w:rsidR="00B81887">
        <w:rPr>
          <w:sz w:val="24"/>
          <w:szCs w:val="24"/>
        </w:rPr>
        <w:tab/>
      </w:r>
      <w:r w:rsidRPr="00CB72B9">
        <w:rPr>
          <w:sz w:val="24"/>
          <w:szCs w:val="24"/>
        </w:rPr>
        <w:t>Jeżeli przed zapłaceniem Wykonawcy całości Wynagrodzenia Umownego Wykonawca wystąpi do Zamawiającego z pisemnym żądaniem udzielenia gwarancji zapłaty za Roboty Budowlane</w:t>
      </w:r>
      <w:r w:rsidR="00B81887">
        <w:rPr>
          <w:sz w:val="24"/>
          <w:szCs w:val="24"/>
        </w:rPr>
        <w:br/>
      </w:r>
      <w:r w:rsidRPr="00CB72B9">
        <w:rPr>
          <w:sz w:val="24"/>
          <w:szCs w:val="24"/>
        </w:rPr>
        <w:t xml:space="preserve">na podstawie artykułów od </w:t>
      </w:r>
      <w:r w:rsidRPr="00FF3C29">
        <w:rPr>
          <w:sz w:val="24"/>
          <w:szCs w:val="24"/>
        </w:rPr>
        <w:t>649</w:t>
      </w:r>
      <w:r w:rsidR="00FF3C29">
        <w:rPr>
          <w:sz w:val="24"/>
          <w:szCs w:val="24"/>
        </w:rPr>
        <w:t xml:space="preserve"> </w:t>
      </w:r>
      <w:r w:rsidR="00FF3C29">
        <w:rPr>
          <w:sz w:val="24"/>
          <w:szCs w:val="24"/>
          <w:vertAlign w:val="superscript"/>
        </w:rPr>
        <w:t>1</w:t>
      </w:r>
      <w:r w:rsidRPr="00CB72B9">
        <w:rPr>
          <w:sz w:val="24"/>
          <w:szCs w:val="24"/>
        </w:rPr>
        <w:t xml:space="preserve"> do 649</w:t>
      </w:r>
      <w:r w:rsidR="00FF3C29">
        <w:rPr>
          <w:sz w:val="24"/>
          <w:szCs w:val="24"/>
        </w:rPr>
        <w:t xml:space="preserve"> </w:t>
      </w:r>
      <w:r w:rsidR="00FF3C29">
        <w:rPr>
          <w:sz w:val="24"/>
          <w:szCs w:val="24"/>
          <w:vertAlign w:val="superscript"/>
        </w:rPr>
        <w:t>5</w:t>
      </w:r>
      <w:r w:rsidR="001C558F">
        <w:rPr>
          <w:sz w:val="24"/>
          <w:szCs w:val="24"/>
        </w:rPr>
        <w:t xml:space="preserve"> Kodeksu Cywilnego, </w:t>
      </w:r>
      <w:r w:rsidRPr="00CB72B9">
        <w:rPr>
          <w:sz w:val="24"/>
          <w:szCs w:val="24"/>
        </w:rPr>
        <w:t>Zamawiający bez zbędnej zwłoki podejmie działania zmierzające do uzyskania</w:t>
      </w:r>
      <w:r w:rsidR="00B60CCF">
        <w:rPr>
          <w:sz w:val="24"/>
          <w:szCs w:val="24"/>
        </w:rPr>
        <w:t xml:space="preserve"> </w:t>
      </w:r>
      <w:r w:rsidRPr="00CB72B9">
        <w:rPr>
          <w:sz w:val="24"/>
          <w:szCs w:val="24"/>
        </w:rPr>
        <w:t>i przedstawie</w:t>
      </w:r>
      <w:r w:rsidR="001C558F">
        <w:rPr>
          <w:sz w:val="24"/>
          <w:szCs w:val="24"/>
        </w:rPr>
        <w:t>nia Wykonawcy takiej gwarancji.</w:t>
      </w:r>
    </w:p>
    <w:p w14:paraId="296D88F7" w14:textId="00908B6D" w:rsidR="00985C28" w:rsidRPr="00CB72B9" w:rsidRDefault="00B81887" w:rsidP="00B81887">
      <w:pPr>
        <w:ind w:left="284" w:hanging="284"/>
        <w:jc w:val="both"/>
        <w:rPr>
          <w:sz w:val="24"/>
          <w:szCs w:val="24"/>
        </w:rPr>
      </w:pPr>
      <w:r>
        <w:rPr>
          <w:sz w:val="24"/>
          <w:szCs w:val="24"/>
        </w:rPr>
        <w:t>2.</w:t>
      </w:r>
      <w:r>
        <w:rPr>
          <w:sz w:val="24"/>
          <w:szCs w:val="24"/>
        </w:rPr>
        <w:tab/>
      </w:r>
      <w:r w:rsidR="00187D52" w:rsidRPr="00CB72B9">
        <w:rPr>
          <w:sz w:val="24"/>
          <w:szCs w:val="24"/>
        </w:rPr>
        <w:t>Gwarancja zapłaty może dotyczyć wyłącznie części Wynagrodzenia Umownego Wykonawcy odpowiadającej Robotom Budowlanym i może zostać udzielona w formie: gw</w:t>
      </w:r>
      <w:r w:rsidR="00985C28" w:rsidRPr="00CB72B9">
        <w:rPr>
          <w:sz w:val="24"/>
          <w:szCs w:val="24"/>
        </w:rPr>
        <w:t>arancji bankowej,</w:t>
      </w:r>
      <w:r w:rsidR="00187D52" w:rsidRPr="00CB72B9">
        <w:rPr>
          <w:sz w:val="24"/>
          <w:szCs w:val="24"/>
        </w:rPr>
        <w:t xml:space="preserve"> gwarancji ubezpieczeniowej</w:t>
      </w:r>
      <w:r w:rsidR="00985C28" w:rsidRPr="00CB72B9">
        <w:rPr>
          <w:sz w:val="24"/>
          <w:szCs w:val="24"/>
        </w:rPr>
        <w:t>, akred</w:t>
      </w:r>
      <w:r w:rsidR="001C558F">
        <w:rPr>
          <w:sz w:val="24"/>
          <w:szCs w:val="24"/>
        </w:rPr>
        <w:t>ytywy banku lub poręczenia banku.</w:t>
      </w:r>
    </w:p>
    <w:p w14:paraId="0D943506" w14:textId="23193B0A" w:rsidR="00187D52" w:rsidRPr="00CB72B9" w:rsidRDefault="00B81887" w:rsidP="00B81887">
      <w:pPr>
        <w:ind w:left="284" w:hanging="284"/>
        <w:jc w:val="both"/>
        <w:rPr>
          <w:sz w:val="24"/>
          <w:szCs w:val="24"/>
        </w:rPr>
      </w:pPr>
      <w:r>
        <w:rPr>
          <w:sz w:val="24"/>
          <w:szCs w:val="24"/>
        </w:rPr>
        <w:t>3.</w:t>
      </w:r>
      <w:r>
        <w:rPr>
          <w:sz w:val="24"/>
          <w:szCs w:val="24"/>
        </w:rPr>
        <w:tab/>
      </w:r>
      <w:r w:rsidR="00187D52" w:rsidRPr="00CB72B9">
        <w:rPr>
          <w:sz w:val="24"/>
          <w:szCs w:val="24"/>
        </w:rPr>
        <w:t xml:space="preserve">Wykonawca może żądać gwarancji zapłaty tylko na taką kwotę części Wynagrodzenia Umownego Wykonawcy odpowiadającej Robotom Budowlanym, jakiej zgodnie z Umową jeszcze </w:t>
      </w:r>
      <w:r>
        <w:rPr>
          <w:sz w:val="24"/>
          <w:szCs w:val="24"/>
        </w:rPr>
        <w:br/>
      </w:r>
      <w:r w:rsidR="001C558F">
        <w:rPr>
          <w:sz w:val="24"/>
          <w:szCs w:val="24"/>
        </w:rPr>
        <w:t>nie otrzymał.</w:t>
      </w:r>
    </w:p>
    <w:p w14:paraId="2D972BA3" w14:textId="43658D17" w:rsidR="00187D52" w:rsidRPr="00CB72B9" w:rsidRDefault="00B81887" w:rsidP="00B81887">
      <w:pPr>
        <w:ind w:left="284" w:hanging="284"/>
        <w:jc w:val="both"/>
        <w:rPr>
          <w:sz w:val="24"/>
          <w:szCs w:val="24"/>
        </w:rPr>
      </w:pPr>
      <w:r>
        <w:rPr>
          <w:sz w:val="24"/>
          <w:szCs w:val="24"/>
        </w:rPr>
        <w:t>4.</w:t>
      </w:r>
      <w:r>
        <w:rPr>
          <w:sz w:val="24"/>
          <w:szCs w:val="24"/>
        </w:rPr>
        <w:tab/>
      </w:r>
      <w:r w:rsidR="00187D52" w:rsidRPr="00CB72B9">
        <w:rPr>
          <w:sz w:val="24"/>
          <w:szCs w:val="24"/>
        </w:rPr>
        <w:t xml:space="preserve">Wykonawca pokryje pięćdziesiąt procent (50%) udokumentowanych kosztów udzielonej mu gwarancji. Kwota ta zostanie potrącona z pierwszej płatności przysługującej Wykonawcy </w:t>
      </w:r>
      <w:r>
        <w:rPr>
          <w:sz w:val="24"/>
          <w:szCs w:val="24"/>
        </w:rPr>
        <w:br/>
      </w:r>
      <w:r w:rsidR="00187D52" w:rsidRPr="00CB72B9">
        <w:rPr>
          <w:sz w:val="24"/>
          <w:szCs w:val="24"/>
        </w:rPr>
        <w:t>od Zamawiającego po dniu dostarczenia Wykonawcy gwaran</w:t>
      </w:r>
      <w:r w:rsidR="001C558F">
        <w:rPr>
          <w:sz w:val="24"/>
          <w:szCs w:val="24"/>
        </w:rPr>
        <w:t>cji zapłaty.</w:t>
      </w:r>
    </w:p>
    <w:p w14:paraId="1F1FDFA0" w14:textId="31C3EBD4" w:rsidR="00187D52" w:rsidRDefault="00B81887" w:rsidP="00B81887">
      <w:pPr>
        <w:ind w:left="284" w:hanging="284"/>
        <w:jc w:val="both"/>
        <w:rPr>
          <w:sz w:val="24"/>
          <w:szCs w:val="24"/>
        </w:rPr>
      </w:pPr>
      <w:r>
        <w:rPr>
          <w:sz w:val="24"/>
          <w:szCs w:val="24"/>
        </w:rPr>
        <w:t>5.</w:t>
      </w:r>
      <w:r>
        <w:rPr>
          <w:sz w:val="24"/>
          <w:szCs w:val="24"/>
        </w:rPr>
        <w:tab/>
      </w:r>
      <w:r w:rsidR="00187D52" w:rsidRPr="00CB72B9">
        <w:rPr>
          <w:sz w:val="24"/>
          <w:szCs w:val="24"/>
        </w:rPr>
        <w:t>Jeżeli Zamawiający udzieli gwarancji zapłaty w formie gwarancji bankowej lub ubezpieczeniowej, Zamawiający może nałożyć warunek wypłaty z gwarancji w postaci dostarczenia przez Wykonawcę bankowi albo ubezpieczycielowi podpisanego zgodnie z niniejszą Umową Pro</w:t>
      </w:r>
      <w:r w:rsidR="00DE749B" w:rsidRPr="00CB72B9">
        <w:rPr>
          <w:sz w:val="24"/>
          <w:szCs w:val="24"/>
        </w:rPr>
        <w:t>tokołu Odbioru danej części Robót Budowlanych</w:t>
      </w:r>
      <w:r w:rsidR="00187D52" w:rsidRPr="00CB72B9">
        <w:rPr>
          <w:sz w:val="24"/>
          <w:szCs w:val="24"/>
        </w:rPr>
        <w:t>, w związku z którą Wykonawca pragnie dokonać wypłaty z gwarancji.</w:t>
      </w:r>
    </w:p>
    <w:p w14:paraId="0F6ABE8C" w14:textId="77777777" w:rsidR="00EE690B" w:rsidRDefault="00EE690B" w:rsidP="00B81887">
      <w:pPr>
        <w:ind w:left="284" w:hanging="284"/>
        <w:jc w:val="both"/>
        <w:rPr>
          <w:sz w:val="24"/>
          <w:szCs w:val="24"/>
        </w:rPr>
      </w:pPr>
    </w:p>
    <w:p w14:paraId="231E9736" w14:textId="77777777" w:rsidR="00886310" w:rsidRPr="00CB72B9" w:rsidRDefault="00886310" w:rsidP="00B81887">
      <w:pPr>
        <w:ind w:left="284" w:hanging="284"/>
        <w:jc w:val="both"/>
        <w:rPr>
          <w:sz w:val="24"/>
          <w:szCs w:val="24"/>
        </w:rPr>
      </w:pPr>
    </w:p>
    <w:p w14:paraId="01994CFC" w14:textId="19A08EC3" w:rsidR="00CE1C44" w:rsidRPr="00CB72B9" w:rsidRDefault="00187D52" w:rsidP="0039526F">
      <w:pPr>
        <w:spacing w:after="120"/>
        <w:jc w:val="center"/>
        <w:rPr>
          <w:b/>
          <w:sz w:val="24"/>
          <w:szCs w:val="24"/>
        </w:rPr>
      </w:pPr>
      <w:r w:rsidRPr="00CB72B9">
        <w:rPr>
          <w:b/>
          <w:sz w:val="24"/>
          <w:szCs w:val="24"/>
        </w:rPr>
        <w:lastRenderedPageBreak/>
        <w:t>§ 28</w:t>
      </w:r>
      <w:r w:rsidR="00B07DA7" w:rsidRPr="00CB72B9">
        <w:rPr>
          <w:b/>
          <w:sz w:val="24"/>
          <w:szCs w:val="24"/>
        </w:rPr>
        <w:t>. Postanowienia końcowe</w:t>
      </w:r>
    </w:p>
    <w:p w14:paraId="35C0C34F" w14:textId="1D5F0B6F" w:rsidR="0039526F" w:rsidRDefault="00AA48C5" w:rsidP="0039526F">
      <w:pPr>
        <w:ind w:left="284" w:hanging="284"/>
        <w:jc w:val="both"/>
        <w:rPr>
          <w:sz w:val="24"/>
          <w:szCs w:val="24"/>
        </w:rPr>
      </w:pPr>
      <w:r w:rsidRPr="00CB72B9">
        <w:rPr>
          <w:sz w:val="24"/>
          <w:szCs w:val="24"/>
        </w:rPr>
        <w:t>1.</w:t>
      </w:r>
      <w:r w:rsidR="0039526F">
        <w:rPr>
          <w:sz w:val="24"/>
          <w:szCs w:val="24"/>
        </w:rPr>
        <w:tab/>
      </w:r>
      <w:r w:rsidR="00B07DA7" w:rsidRPr="00CB72B9">
        <w:rPr>
          <w:sz w:val="24"/>
          <w:szCs w:val="24"/>
        </w:rPr>
        <w:t>Postanowienia umowy oraz wszystkie załączniki do umowy, s</w:t>
      </w:r>
      <w:r w:rsidRPr="00CB72B9">
        <w:rPr>
          <w:sz w:val="24"/>
          <w:szCs w:val="24"/>
        </w:rPr>
        <w:t xml:space="preserve">tanowiące jej integralną całość. Postanowienia te należy interpretować </w:t>
      </w:r>
      <w:r w:rsidR="00B07DA7" w:rsidRPr="00CB72B9">
        <w:rPr>
          <w:sz w:val="24"/>
          <w:szCs w:val="24"/>
        </w:rPr>
        <w:t xml:space="preserve">z uwzględnieniem przede wszystkim wykładni celowościowej, służącej należytej, prawidłowej i terminowej realizacji </w:t>
      </w:r>
      <w:r w:rsidR="00B07DA7" w:rsidRPr="00AC2D40">
        <w:rPr>
          <w:b/>
          <w:bCs/>
          <w:sz w:val="24"/>
          <w:szCs w:val="24"/>
        </w:rPr>
        <w:t>Inwestycji</w:t>
      </w:r>
      <w:r w:rsidR="0039526F" w:rsidRPr="00AC2D40">
        <w:rPr>
          <w:b/>
          <w:bCs/>
          <w:sz w:val="24"/>
          <w:szCs w:val="24"/>
        </w:rPr>
        <w:t>.</w:t>
      </w:r>
    </w:p>
    <w:p w14:paraId="2B346BFA" w14:textId="5FB89689" w:rsidR="004030EB" w:rsidRPr="00CB72B9" w:rsidRDefault="004030EB" w:rsidP="0039526F">
      <w:pPr>
        <w:ind w:left="284" w:hanging="284"/>
        <w:jc w:val="both"/>
        <w:rPr>
          <w:sz w:val="24"/>
          <w:szCs w:val="24"/>
        </w:rPr>
      </w:pPr>
      <w:r w:rsidRPr="00CB72B9">
        <w:rPr>
          <w:sz w:val="24"/>
          <w:szCs w:val="24"/>
        </w:rPr>
        <w:t>2. W przypadku sprzeczności postanowień umowy z postanowieniami SWZ</w:t>
      </w:r>
      <w:r w:rsidR="00FF3C29">
        <w:rPr>
          <w:sz w:val="24"/>
          <w:szCs w:val="24"/>
        </w:rPr>
        <w:t xml:space="preserve"> i PFU</w:t>
      </w:r>
      <w:r w:rsidRPr="00CB72B9">
        <w:rPr>
          <w:sz w:val="24"/>
          <w:szCs w:val="24"/>
        </w:rPr>
        <w:t xml:space="preserve">, których nie można rozstrzygnąć przy zastosowaniu wykładni językowej, systemowej i funkcjonalnej, pierwszeństwo mają postanowienia umowy. </w:t>
      </w:r>
      <w:r w:rsidRPr="00891A5B">
        <w:rPr>
          <w:sz w:val="24"/>
          <w:szCs w:val="24"/>
        </w:rPr>
        <w:t xml:space="preserve">W przypadku sprzeczności </w:t>
      </w:r>
      <w:r w:rsidR="003357C9" w:rsidRPr="00891A5B">
        <w:rPr>
          <w:sz w:val="24"/>
          <w:szCs w:val="24"/>
        </w:rPr>
        <w:t>między PFU i</w:t>
      </w:r>
      <w:r w:rsidR="00A36B8D">
        <w:rPr>
          <w:sz w:val="24"/>
          <w:szCs w:val="24"/>
        </w:rPr>
        <w:t xml:space="preserve"> SWZ, pierwszeństwo ma PFU.</w:t>
      </w:r>
    </w:p>
    <w:p w14:paraId="41F42103" w14:textId="335408DD" w:rsidR="00B07DA7" w:rsidRPr="00CB72B9" w:rsidRDefault="004030EB" w:rsidP="0039526F">
      <w:pPr>
        <w:ind w:left="284" w:hanging="284"/>
        <w:jc w:val="both"/>
        <w:rPr>
          <w:sz w:val="24"/>
          <w:szCs w:val="24"/>
        </w:rPr>
      </w:pPr>
      <w:r w:rsidRPr="00CB72B9">
        <w:rPr>
          <w:sz w:val="24"/>
          <w:szCs w:val="24"/>
        </w:rPr>
        <w:t>3.</w:t>
      </w:r>
      <w:r w:rsidR="0039526F">
        <w:rPr>
          <w:sz w:val="24"/>
          <w:szCs w:val="24"/>
        </w:rPr>
        <w:tab/>
      </w:r>
      <w:r w:rsidR="00AA48C5" w:rsidRPr="00CB72B9">
        <w:rPr>
          <w:sz w:val="24"/>
          <w:szCs w:val="24"/>
        </w:rPr>
        <w:t>Strony poddają pod rozstrzygnięcie wszelkie spory jakie mogą powstać w związku z realizacją niniejszej umowy właściwemu sądowi ze względu na siedzibę Zamawiającego.</w:t>
      </w:r>
    </w:p>
    <w:p w14:paraId="6EA78338" w14:textId="5BBEE111" w:rsidR="00AA48C5" w:rsidRPr="00CB72B9" w:rsidRDefault="002910E0" w:rsidP="0039526F">
      <w:pPr>
        <w:ind w:left="284" w:hanging="284"/>
        <w:jc w:val="both"/>
        <w:rPr>
          <w:sz w:val="24"/>
          <w:szCs w:val="24"/>
        </w:rPr>
      </w:pPr>
      <w:r w:rsidRPr="00CB72B9">
        <w:rPr>
          <w:sz w:val="24"/>
          <w:szCs w:val="24"/>
        </w:rPr>
        <w:t>4</w:t>
      </w:r>
      <w:r w:rsidR="0039526F">
        <w:rPr>
          <w:sz w:val="24"/>
          <w:szCs w:val="24"/>
        </w:rPr>
        <w:t>.</w:t>
      </w:r>
      <w:r w:rsidR="0039526F">
        <w:rPr>
          <w:sz w:val="24"/>
          <w:szCs w:val="24"/>
        </w:rPr>
        <w:tab/>
      </w:r>
      <w:r w:rsidR="00AA48C5" w:rsidRPr="00CB72B9">
        <w:rPr>
          <w:sz w:val="24"/>
          <w:szCs w:val="24"/>
        </w:rPr>
        <w:t>Niniejsza umowa podlega prawu polskiemu.</w:t>
      </w:r>
    </w:p>
    <w:p w14:paraId="08642C95" w14:textId="4773EDEB" w:rsidR="00AA48C5" w:rsidRPr="00CB72B9" w:rsidRDefault="002910E0" w:rsidP="0039526F">
      <w:pPr>
        <w:ind w:left="284" w:hanging="284"/>
        <w:jc w:val="both"/>
        <w:rPr>
          <w:color w:val="000000"/>
          <w:sz w:val="24"/>
          <w:szCs w:val="24"/>
        </w:rPr>
      </w:pPr>
      <w:r w:rsidRPr="00CB72B9">
        <w:rPr>
          <w:sz w:val="24"/>
          <w:szCs w:val="24"/>
        </w:rPr>
        <w:t>5</w:t>
      </w:r>
      <w:r w:rsidR="00A36B8D">
        <w:rPr>
          <w:sz w:val="24"/>
          <w:szCs w:val="24"/>
        </w:rPr>
        <w:t>.</w:t>
      </w:r>
      <w:r w:rsidR="0039526F">
        <w:rPr>
          <w:sz w:val="24"/>
          <w:szCs w:val="24"/>
        </w:rPr>
        <w:tab/>
      </w:r>
      <w:r w:rsidR="00AA48C5" w:rsidRPr="00CB72B9">
        <w:rPr>
          <w:color w:val="000000"/>
          <w:sz w:val="24"/>
          <w:szCs w:val="24"/>
        </w:rPr>
        <w:t>Wykonawca nie może bez pisemnej i uprzedniej pod rygorem nieważności zgody Zamawiającego przenieść jakichkolwiek praw lub obowiązków wynikających z niniejszej Umowy na osobę trzecią (cesja).</w:t>
      </w:r>
    </w:p>
    <w:p w14:paraId="47D9E584" w14:textId="5DE6F046" w:rsidR="00AA48C5" w:rsidRPr="00CB72B9" w:rsidRDefault="002910E0" w:rsidP="0039526F">
      <w:pPr>
        <w:ind w:left="284" w:hanging="284"/>
        <w:jc w:val="both"/>
        <w:rPr>
          <w:color w:val="000000"/>
          <w:sz w:val="24"/>
          <w:szCs w:val="24"/>
        </w:rPr>
      </w:pPr>
      <w:r w:rsidRPr="00CB72B9">
        <w:rPr>
          <w:color w:val="000000"/>
          <w:sz w:val="24"/>
          <w:szCs w:val="24"/>
        </w:rPr>
        <w:t>6</w:t>
      </w:r>
      <w:r w:rsidR="0039526F">
        <w:rPr>
          <w:color w:val="000000"/>
          <w:sz w:val="24"/>
          <w:szCs w:val="24"/>
        </w:rPr>
        <w:t>.</w:t>
      </w:r>
      <w:r w:rsidR="0039526F">
        <w:rPr>
          <w:color w:val="000000"/>
          <w:sz w:val="24"/>
          <w:szCs w:val="24"/>
        </w:rPr>
        <w:tab/>
      </w:r>
      <w:r w:rsidR="00AA48C5" w:rsidRPr="00CB72B9">
        <w:rPr>
          <w:color w:val="000000"/>
          <w:sz w:val="24"/>
          <w:szCs w:val="24"/>
        </w:rPr>
        <w:t>Wszelkie oświadczenia dotyczące niniejszej umowy powinny być składane na piśmie pod rygorem nieważności, chyba że niniejsza umowa stanowi inaczej.</w:t>
      </w:r>
    </w:p>
    <w:p w14:paraId="44DAFE53" w14:textId="0D473114" w:rsidR="002910E0" w:rsidRDefault="0039526F" w:rsidP="0039526F">
      <w:pPr>
        <w:ind w:left="284" w:hanging="284"/>
        <w:jc w:val="both"/>
        <w:rPr>
          <w:color w:val="000000"/>
          <w:sz w:val="24"/>
          <w:szCs w:val="24"/>
        </w:rPr>
      </w:pPr>
      <w:r>
        <w:rPr>
          <w:color w:val="000000"/>
          <w:sz w:val="24"/>
          <w:szCs w:val="24"/>
        </w:rPr>
        <w:t>7.</w:t>
      </w:r>
      <w:r>
        <w:rPr>
          <w:color w:val="000000"/>
          <w:sz w:val="24"/>
          <w:szCs w:val="24"/>
        </w:rPr>
        <w:tab/>
      </w:r>
      <w:r w:rsidR="002910E0" w:rsidRPr="00CB72B9">
        <w:rPr>
          <w:color w:val="000000"/>
          <w:sz w:val="24"/>
          <w:szCs w:val="24"/>
        </w:rPr>
        <w:t xml:space="preserve">Strony dopuszczają możliwość rozwiązania umowy na podstawie porozumienia stron sporządzonego w formie pisemnej pod rygorem nieważności, jeżeli nie ma możliwości osiągnięcia celu umowy i jest to rozwiązanie najkorzystniejsze z punktu widzenia Zamawiającego </w:t>
      </w:r>
      <w:r>
        <w:rPr>
          <w:color w:val="000000"/>
          <w:sz w:val="24"/>
          <w:szCs w:val="24"/>
        </w:rPr>
        <w:br/>
      </w:r>
      <w:r w:rsidR="002910E0" w:rsidRPr="00CB72B9">
        <w:rPr>
          <w:color w:val="000000"/>
          <w:sz w:val="24"/>
          <w:szCs w:val="24"/>
        </w:rPr>
        <w:t xml:space="preserve">jak i Wykonawcy. </w:t>
      </w:r>
    </w:p>
    <w:p w14:paraId="1C124676" w14:textId="0FA961A5" w:rsidR="0007739B" w:rsidRPr="00CB72B9" w:rsidRDefault="005871B6" w:rsidP="0039526F">
      <w:pPr>
        <w:ind w:left="284" w:hanging="284"/>
        <w:jc w:val="both"/>
        <w:rPr>
          <w:color w:val="000000"/>
          <w:sz w:val="24"/>
          <w:szCs w:val="24"/>
        </w:rPr>
      </w:pPr>
      <w:r>
        <w:rPr>
          <w:color w:val="000000"/>
          <w:sz w:val="24"/>
          <w:szCs w:val="24"/>
        </w:rPr>
        <w:t>8</w:t>
      </w:r>
      <w:r w:rsidR="00A36B8D">
        <w:rPr>
          <w:color w:val="000000"/>
          <w:sz w:val="24"/>
          <w:szCs w:val="24"/>
        </w:rPr>
        <w:t>.</w:t>
      </w:r>
      <w:r w:rsidR="00A36B8D">
        <w:rPr>
          <w:color w:val="000000"/>
          <w:sz w:val="24"/>
          <w:szCs w:val="24"/>
        </w:rPr>
        <w:tab/>
      </w:r>
      <w:r w:rsidR="0007739B" w:rsidRPr="00AC2D40">
        <w:rPr>
          <w:sz w:val="24"/>
          <w:szCs w:val="24"/>
        </w:rPr>
        <w:t>Wszelkie pożytki (w tym wytworzona energia elektryczna lub cieplna) powstałe w ramach realizacji umowy, stanowią własność Zamawiającego. Wykonawca nie będzie zgłaszał w tym zakresie żadnych roszczeń do Zamawiającego</w:t>
      </w:r>
      <w:r w:rsidR="0007739B">
        <w:rPr>
          <w:sz w:val="24"/>
          <w:szCs w:val="24"/>
        </w:rPr>
        <w:t>.</w:t>
      </w:r>
    </w:p>
    <w:p w14:paraId="340FFF2E" w14:textId="62467218" w:rsidR="000E2679" w:rsidRPr="00CB72B9" w:rsidRDefault="0007739B" w:rsidP="0039526F">
      <w:pPr>
        <w:ind w:left="284" w:hanging="284"/>
        <w:jc w:val="both"/>
        <w:rPr>
          <w:color w:val="000000"/>
          <w:sz w:val="24"/>
          <w:szCs w:val="24"/>
        </w:rPr>
      </w:pPr>
      <w:r>
        <w:rPr>
          <w:color w:val="000000"/>
          <w:sz w:val="24"/>
          <w:szCs w:val="24"/>
        </w:rPr>
        <w:t>9</w:t>
      </w:r>
      <w:r w:rsidR="0039526F">
        <w:rPr>
          <w:color w:val="000000"/>
          <w:sz w:val="24"/>
          <w:szCs w:val="24"/>
        </w:rPr>
        <w:t>.</w:t>
      </w:r>
      <w:r w:rsidR="0039526F">
        <w:rPr>
          <w:color w:val="000000"/>
          <w:sz w:val="24"/>
          <w:szCs w:val="24"/>
        </w:rPr>
        <w:tab/>
      </w:r>
      <w:r w:rsidR="000E2679" w:rsidRPr="00CB72B9">
        <w:rPr>
          <w:color w:val="000000"/>
          <w:sz w:val="24"/>
          <w:szCs w:val="24"/>
        </w:rPr>
        <w:t>Umowę sporządzono w ……………….. jednobrzmiących egzemplarzach.</w:t>
      </w:r>
    </w:p>
    <w:p w14:paraId="3DFC534D" w14:textId="77777777" w:rsidR="000E2679" w:rsidRPr="00CB72B9" w:rsidRDefault="000E2679" w:rsidP="00CB72B9">
      <w:pPr>
        <w:jc w:val="both"/>
        <w:rPr>
          <w:color w:val="000000"/>
          <w:sz w:val="24"/>
          <w:szCs w:val="24"/>
        </w:rPr>
      </w:pPr>
    </w:p>
    <w:p w14:paraId="457B3CA4" w14:textId="77777777" w:rsidR="00A36B8D" w:rsidRDefault="00A36B8D" w:rsidP="0039526F">
      <w:pPr>
        <w:ind w:left="709" w:firstLine="709"/>
        <w:jc w:val="both"/>
        <w:rPr>
          <w:b/>
          <w:color w:val="000000"/>
          <w:sz w:val="24"/>
          <w:szCs w:val="24"/>
        </w:rPr>
      </w:pPr>
    </w:p>
    <w:p w14:paraId="72D36298" w14:textId="537FB1BD" w:rsidR="000E2679" w:rsidRPr="00CB72B9" w:rsidRDefault="000E2679" w:rsidP="0039526F">
      <w:pPr>
        <w:ind w:left="709" w:firstLine="709"/>
        <w:jc w:val="both"/>
        <w:rPr>
          <w:color w:val="000000"/>
          <w:sz w:val="24"/>
          <w:szCs w:val="24"/>
        </w:rPr>
      </w:pPr>
      <w:r w:rsidRPr="00CB72B9">
        <w:rPr>
          <w:b/>
          <w:color w:val="000000"/>
          <w:sz w:val="24"/>
          <w:szCs w:val="24"/>
        </w:rPr>
        <w:t>ZAMAWIAJĄCY</w:t>
      </w:r>
      <w:r w:rsidR="00B60CCF">
        <w:rPr>
          <w:color w:val="000000"/>
          <w:sz w:val="24"/>
          <w:szCs w:val="24"/>
        </w:rPr>
        <w:tab/>
      </w:r>
      <w:r w:rsidR="00B60CCF">
        <w:rPr>
          <w:color w:val="000000"/>
          <w:sz w:val="24"/>
          <w:szCs w:val="24"/>
        </w:rPr>
        <w:tab/>
      </w:r>
      <w:r w:rsidR="00B60CCF">
        <w:rPr>
          <w:color w:val="000000"/>
          <w:sz w:val="24"/>
          <w:szCs w:val="24"/>
        </w:rPr>
        <w:tab/>
      </w:r>
      <w:r w:rsidR="00B60CCF">
        <w:rPr>
          <w:color w:val="000000"/>
          <w:sz w:val="24"/>
          <w:szCs w:val="24"/>
        </w:rPr>
        <w:tab/>
      </w:r>
      <w:r w:rsidR="00B60CCF">
        <w:rPr>
          <w:color w:val="000000"/>
          <w:sz w:val="24"/>
          <w:szCs w:val="24"/>
        </w:rPr>
        <w:tab/>
      </w:r>
      <w:r w:rsidR="00B60CCF">
        <w:rPr>
          <w:color w:val="000000"/>
          <w:sz w:val="24"/>
          <w:szCs w:val="24"/>
        </w:rPr>
        <w:tab/>
      </w:r>
      <w:r w:rsidRPr="00CB72B9">
        <w:rPr>
          <w:b/>
          <w:color w:val="000000"/>
          <w:sz w:val="24"/>
          <w:szCs w:val="24"/>
        </w:rPr>
        <w:t>WYKONAWCA</w:t>
      </w:r>
      <w:r w:rsidR="00B60CCF">
        <w:rPr>
          <w:b/>
          <w:color w:val="000000"/>
          <w:sz w:val="24"/>
          <w:szCs w:val="24"/>
        </w:rPr>
        <w:t xml:space="preserve"> </w:t>
      </w:r>
      <w:r w:rsidRPr="00CB72B9">
        <w:rPr>
          <w:color w:val="000000"/>
          <w:sz w:val="24"/>
          <w:szCs w:val="24"/>
        </w:rPr>
        <w:t xml:space="preserve"> </w:t>
      </w:r>
    </w:p>
    <w:p w14:paraId="193C7C63" w14:textId="77777777" w:rsidR="00A454CE" w:rsidRDefault="00A454CE" w:rsidP="00CB72B9">
      <w:pPr>
        <w:rPr>
          <w:b/>
          <w:color w:val="000000"/>
          <w:sz w:val="24"/>
          <w:szCs w:val="24"/>
        </w:rPr>
      </w:pPr>
    </w:p>
    <w:p w14:paraId="1C59FBFC" w14:textId="77777777" w:rsidR="00A36B8D" w:rsidRDefault="00A36B8D" w:rsidP="00CB72B9">
      <w:pPr>
        <w:rPr>
          <w:b/>
          <w:color w:val="000000"/>
          <w:sz w:val="24"/>
          <w:szCs w:val="24"/>
        </w:rPr>
      </w:pPr>
    </w:p>
    <w:p w14:paraId="585B3651" w14:textId="77777777" w:rsidR="00E04E19" w:rsidRDefault="00E04E19" w:rsidP="00CB72B9">
      <w:pPr>
        <w:rPr>
          <w:b/>
          <w:color w:val="000000"/>
          <w:sz w:val="24"/>
          <w:szCs w:val="24"/>
        </w:rPr>
      </w:pPr>
    </w:p>
    <w:p w14:paraId="546F81F5" w14:textId="77777777" w:rsidR="00E04E19" w:rsidRDefault="00E04E19" w:rsidP="00CB72B9">
      <w:pPr>
        <w:rPr>
          <w:b/>
          <w:color w:val="000000"/>
          <w:sz w:val="24"/>
          <w:szCs w:val="24"/>
        </w:rPr>
      </w:pPr>
    </w:p>
    <w:p w14:paraId="54D965F9" w14:textId="77777777" w:rsidR="00E04E19" w:rsidRDefault="00E04E19" w:rsidP="00CB72B9">
      <w:pPr>
        <w:rPr>
          <w:b/>
          <w:color w:val="000000"/>
          <w:sz w:val="24"/>
          <w:szCs w:val="24"/>
        </w:rPr>
      </w:pPr>
    </w:p>
    <w:p w14:paraId="6632B4AA" w14:textId="77777777" w:rsidR="00E04E19" w:rsidRDefault="00E04E19" w:rsidP="00CB72B9">
      <w:pPr>
        <w:rPr>
          <w:b/>
          <w:color w:val="000000"/>
          <w:sz w:val="24"/>
          <w:szCs w:val="24"/>
        </w:rPr>
      </w:pPr>
    </w:p>
    <w:p w14:paraId="4249DC03" w14:textId="77777777" w:rsidR="00E04E19" w:rsidRDefault="00E04E19" w:rsidP="00CB72B9">
      <w:pPr>
        <w:rPr>
          <w:b/>
          <w:color w:val="000000"/>
          <w:sz w:val="24"/>
          <w:szCs w:val="24"/>
        </w:rPr>
      </w:pPr>
    </w:p>
    <w:p w14:paraId="3329F6B9" w14:textId="77777777" w:rsidR="00E04E19" w:rsidRDefault="00E04E19" w:rsidP="00CB72B9">
      <w:pPr>
        <w:rPr>
          <w:b/>
          <w:color w:val="000000"/>
          <w:sz w:val="24"/>
          <w:szCs w:val="24"/>
        </w:rPr>
      </w:pPr>
    </w:p>
    <w:p w14:paraId="10108E60" w14:textId="77777777" w:rsidR="00E04E19" w:rsidRDefault="00E04E19" w:rsidP="00CB72B9">
      <w:pPr>
        <w:rPr>
          <w:b/>
          <w:color w:val="000000"/>
          <w:sz w:val="24"/>
          <w:szCs w:val="24"/>
        </w:rPr>
      </w:pPr>
    </w:p>
    <w:p w14:paraId="3E3FAC46" w14:textId="77777777" w:rsidR="00E04E19" w:rsidRDefault="00E04E19" w:rsidP="00CB72B9">
      <w:pPr>
        <w:rPr>
          <w:b/>
          <w:color w:val="000000"/>
          <w:sz w:val="24"/>
          <w:szCs w:val="24"/>
        </w:rPr>
      </w:pPr>
    </w:p>
    <w:p w14:paraId="559B7D08" w14:textId="394B4FAD" w:rsidR="00AA48C5" w:rsidRPr="00CB72B9" w:rsidRDefault="00A454CE" w:rsidP="00CB72B9">
      <w:pPr>
        <w:rPr>
          <w:b/>
          <w:color w:val="000000"/>
          <w:sz w:val="24"/>
          <w:szCs w:val="24"/>
        </w:rPr>
      </w:pPr>
      <w:r>
        <w:rPr>
          <w:b/>
          <w:color w:val="000000"/>
          <w:sz w:val="24"/>
          <w:szCs w:val="24"/>
        </w:rPr>
        <w:t>Załączniki</w:t>
      </w:r>
    </w:p>
    <w:p w14:paraId="109A8DEE" w14:textId="77777777" w:rsidR="00AA48C5" w:rsidRPr="00CB72B9" w:rsidRDefault="00AA48C5" w:rsidP="00A36B8D">
      <w:pPr>
        <w:numPr>
          <w:ilvl w:val="0"/>
          <w:numId w:val="2"/>
        </w:numPr>
        <w:ind w:left="426" w:hanging="426"/>
        <w:jc w:val="both"/>
        <w:rPr>
          <w:color w:val="000000"/>
          <w:sz w:val="24"/>
          <w:szCs w:val="24"/>
        </w:rPr>
      </w:pPr>
      <w:r w:rsidRPr="00CB72B9">
        <w:rPr>
          <w:color w:val="000000"/>
          <w:sz w:val="24"/>
          <w:szCs w:val="24"/>
        </w:rPr>
        <w:t xml:space="preserve">Dokumentacją przetargową </w:t>
      </w:r>
      <w:r w:rsidRPr="00CB72B9">
        <w:rPr>
          <w:rFonts w:eastAsia="Arial"/>
          <w:color w:val="000000"/>
          <w:sz w:val="24"/>
          <w:szCs w:val="24"/>
        </w:rPr>
        <w:t>- w skład której wchodzi:</w:t>
      </w:r>
    </w:p>
    <w:p w14:paraId="14439AB0" w14:textId="7C3DD621" w:rsidR="00AA48C5" w:rsidRPr="00CB72B9" w:rsidRDefault="00AA48C5" w:rsidP="00A36B8D">
      <w:pPr>
        <w:jc w:val="both"/>
        <w:rPr>
          <w:bCs/>
          <w:color w:val="000000"/>
          <w:sz w:val="24"/>
          <w:szCs w:val="24"/>
        </w:rPr>
      </w:pPr>
      <w:r w:rsidRPr="00CB72B9">
        <w:rPr>
          <w:color w:val="000000"/>
          <w:sz w:val="24"/>
          <w:szCs w:val="24"/>
        </w:rPr>
        <w:t xml:space="preserve">- </w:t>
      </w:r>
      <w:r w:rsidRPr="00CB72B9">
        <w:rPr>
          <w:bCs/>
          <w:color w:val="000000"/>
          <w:sz w:val="24"/>
          <w:szCs w:val="24"/>
        </w:rPr>
        <w:t>Specy</w:t>
      </w:r>
      <w:r w:rsidR="0039526F">
        <w:rPr>
          <w:bCs/>
          <w:color w:val="000000"/>
          <w:sz w:val="24"/>
          <w:szCs w:val="24"/>
        </w:rPr>
        <w:t xml:space="preserve">fikacja Warunków Zamówienia </w:t>
      </w:r>
      <w:r w:rsidR="00A36B8D">
        <w:rPr>
          <w:bCs/>
          <w:color w:val="000000"/>
          <w:sz w:val="24"/>
          <w:szCs w:val="24"/>
        </w:rPr>
        <w:t>1/01/2024</w:t>
      </w:r>
      <w:r w:rsidR="004761EC">
        <w:rPr>
          <w:bCs/>
          <w:color w:val="000000"/>
          <w:sz w:val="24"/>
          <w:szCs w:val="24"/>
        </w:rPr>
        <w:t>/PN</w:t>
      </w:r>
      <w:r w:rsidR="000C37AC">
        <w:rPr>
          <w:bCs/>
          <w:color w:val="000000"/>
          <w:sz w:val="24"/>
          <w:szCs w:val="24"/>
        </w:rPr>
        <w:t xml:space="preserve"> </w:t>
      </w:r>
      <w:r w:rsidR="00322522">
        <w:rPr>
          <w:bCs/>
          <w:color w:val="000000"/>
          <w:sz w:val="24"/>
          <w:szCs w:val="24"/>
        </w:rPr>
        <w:t>z załącznikami</w:t>
      </w:r>
      <w:r w:rsidR="00B60CCF">
        <w:rPr>
          <w:bCs/>
          <w:color w:val="000000"/>
          <w:sz w:val="24"/>
          <w:szCs w:val="24"/>
        </w:rPr>
        <w:t xml:space="preserve"> </w:t>
      </w:r>
      <w:r w:rsidR="003871F3">
        <w:rPr>
          <w:bCs/>
          <w:color w:val="000000"/>
          <w:sz w:val="24"/>
          <w:szCs w:val="24"/>
        </w:rPr>
        <w:t>1a-1l z dnia</w:t>
      </w:r>
      <w:r w:rsidRPr="00CB72B9">
        <w:rPr>
          <w:bCs/>
          <w:color w:val="000000"/>
          <w:sz w:val="24"/>
          <w:szCs w:val="24"/>
        </w:rPr>
        <w:t xml:space="preserve"> </w:t>
      </w:r>
      <w:r w:rsidR="00A36B8D">
        <w:rPr>
          <w:bCs/>
          <w:color w:val="000000"/>
          <w:sz w:val="24"/>
          <w:szCs w:val="24"/>
        </w:rPr>
        <w:t>16.01</w:t>
      </w:r>
      <w:r w:rsidR="0039526F">
        <w:rPr>
          <w:bCs/>
          <w:color w:val="000000"/>
          <w:sz w:val="24"/>
          <w:szCs w:val="24"/>
        </w:rPr>
        <w:t>.202</w:t>
      </w:r>
      <w:r w:rsidR="00A36B8D">
        <w:rPr>
          <w:bCs/>
          <w:color w:val="000000"/>
          <w:sz w:val="24"/>
          <w:szCs w:val="24"/>
        </w:rPr>
        <w:t>4</w:t>
      </w:r>
      <w:r w:rsidR="0039526F">
        <w:rPr>
          <w:bCs/>
          <w:color w:val="000000"/>
          <w:sz w:val="24"/>
          <w:szCs w:val="24"/>
        </w:rPr>
        <w:t xml:space="preserve"> r.</w:t>
      </w:r>
      <w:r w:rsidRPr="00CB72B9">
        <w:rPr>
          <w:bCs/>
          <w:color w:val="000000"/>
          <w:sz w:val="24"/>
          <w:szCs w:val="24"/>
        </w:rPr>
        <w:t xml:space="preserve">, </w:t>
      </w:r>
    </w:p>
    <w:p w14:paraId="00920066" w14:textId="6323C923" w:rsidR="00AA48C5" w:rsidRPr="00CB72B9" w:rsidRDefault="00AA48C5" w:rsidP="00A36B8D">
      <w:pPr>
        <w:ind w:left="426" w:hanging="426"/>
        <w:jc w:val="both"/>
        <w:rPr>
          <w:color w:val="000000"/>
          <w:sz w:val="24"/>
          <w:szCs w:val="24"/>
        </w:rPr>
      </w:pPr>
      <w:r w:rsidRPr="00CB72B9">
        <w:rPr>
          <w:bCs/>
          <w:color w:val="000000"/>
          <w:sz w:val="24"/>
          <w:szCs w:val="24"/>
        </w:rPr>
        <w:t>- Ogłoszenie o zamówieniu nr …</w:t>
      </w:r>
      <w:r w:rsidR="0039526F">
        <w:rPr>
          <w:bCs/>
          <w:color w:val="000000"/>
          <w:sz w:val="24"/>
          <w:szCs w:val="24"/>
        </w:rPr>
        <w:t>…</w:t>
      </w:r>
      <w:r w:rsidR="00B402F0">
        <w:rPr>
          <w:bCs/>
          <w:color w:val="000000"/>
          <w:sz w:val="24"/>
          <w:szCs w:val="24"/>
        </w:rPr>
        <w:t>……..</w:t>
      </w:r>
      <w:r w:rsidR="0039526F">
        <w:rPr>
          <w:bCs/>
          <w:color w:val="000000"/>
          <w:sz w:val="24"/>
          <w:szCs w:val="24"/>
        </w:rPr>
        <w:t>…</w:t>
      </w:r>
      <w:r w:rsidR="000C37AC">
        <w:rPr>
          <w:bCs/>
          <w:color w:val="000000"/>
          <w:sz w:val="24"/>
          <w:szCs w:val="24"/>
        </w:rPr>
        <w:t>…….</w:t>
      </w:r>
      <w:r w:rsidR="0039526F">
        <w:rPr>
          <w:bCs/>
          <w:color w:val="000000"/>
          <w:sz w:val="24"/>
          <w:szCs w:val="24"/>
        </w:rPr>
        <w:t>…</w:t>
      </w:r>
      <w:r w:rsidRPr="00CB72B9">
        <w:rPr>
          <w:bCs/>
          <w:color w:val="000000"/>
          <w:sz w:val="24"/>
          <w:szCs w:val="24"/>
        </w:rPr>
        <w:t xml:space="preserve"> z dnia </w:t>
      </w:r>
      <w:r w:rsidR="00B402F0">
        <w:rPr>
          <w:bCs/>
          <w:color w:val="000000"/>
          <w:sz w:val="24"/>
          <w:szCs w:val="24"/>
        </w:rPr>
        <w:t>…..</w:t>
      </w:r>
      <w:r w:rsidR="00A36B8D">
        <w:rPr>
          <w:bCs/>
          <w:color w:val="000000"/>
          <w:sz w:val="24"/>
          <w:szCs w:val="24"/>
        </w:rPr>
        <w:t>.01.2024</w:t>
      </w:r>
      <w:r w:rsidR="0039526F">
        <w:rPr>
          <w:bCs/>
          <w:color w:val="000000"/>
          <w:sz w:val="24"/>
          <w:szCs w:val="24"/>
        </w:rPr>
        <w:t xml:space="preserve"> r.</w:t>
      </w:r>
    </w:p>
    <w:p w14:paraId="7C25EDD7" w14:textId="66B0DD67" w:rsidR="00AA48C5" w:rsidRDefault="00AA48C5" w:rsidP="00A36B8D">
      <w:pPr>
        <w:ind w:left="426" w:hanging="426"/>
        <w:jc w:val="both"/>
        <w:rPr>
          <w:color w:val="000000"/>
          <w:sz w:val="24"/>
          <w:szCs w:val="24"/>
        </w:rPr>
      </w:pPr>
      <w:r w:rsidRPr="00CB72B9">
        <w:rPr>
          <w:color w:val="000000"/>
          <w:sz w:val="24"/>
          <w:szCs w:val="24"/>
        </w:rPr>
        <w:t>- Ofe</w:t>
      </w:r>
      <w:r w:rsidR="003871F3">
        <w:rPr>
          <w:color w:val="000000"/>
          <w:sz w:val="24"/>
          <w:szCs w:val="24"/>
        </w:rPr>
        <w:t>rta Wykonawcy z dnia ………………</w:t>
      </w:r>
      <w:r w:rsidR="00B402F0">
        <w:rPr>
          <w:color w:val="000000"/>
          <w:sz w:val="24"/>
          <w:szCs w:val="24"/>
        </w:rPr>
        <w:t>……………….</w:t>
      </w:r>
      <w:r w:rsidR="003871F3">
        <w:rPr>
          <w:color w:val="000000"/>
          <w:sz w:val="24"/>
          <w:szCs w:val="24"/>
        </w:rPr>
        <w:t xml:space="preserve"> r.</w:t>
      </w:r>
    </w:p>
    <w:p w14:paraId="18A45125" w14:textId="17F2F64C" w:rsidR="003871F3" w:rsidRDefault="003871F3" w:rsidP="00A36B8D">
      <w:pPr>
        <w:ind w:left="426" w:hanging="426"/>
        <w:jc w:val="both"/>
        <w:rPr>
          <w:color w:val="000000"/>
          <w:sz w:val="24"/>
          <w:szCs w:val="24"/>
        </w:rPr>
      </w:pPr>
      <w:r>
        <w:rPr>
          <w:color w:val="000000"/>
          <w:sz w:val="24"/>
          <w:szCs w:val="24"/>
        </w:rPr>
        <w:t>2.</w:t>
      </w:r>
      <w:r>
        <w:rPr>
          <w:color w:val="000000"/>
          <w:sz w:val="24"/>
          <w:szCs w:val="24"/>
        </w:rPr>
        <w:tab/>
        <w:t>Protokół przekazania Terenu budowy,</w:t>
      </w:r>
    </w:p>
    <w:p w14:paraId="5EDF8E7C" w14:textId="70C02078" w:rsidR="003871F3" w:rsidRDefault="003871F3" w:rsidP="00A36B8D">
      <w:pPr>
        <w:ind w:left="426" w:hanging="426"/>
        <w:jc w:val="both"/>
        <w:rPr>
          <w:color w:val="000000"/>
          <w:sz w:val="24"/>
          <w:szCs w:val="24"/>
        </w:rPr>
      </w:pPr>
      <w:r>
        <w:rPr>
          <w:color w:val="000000"/>
          <w:sz w:val="24"/>
          <w:szCs w:val="24"/>
        </w:rPr>
        <w:t>3.</w:t>
      </w:r>
      <w:r>
        <w:rPr>
          <w:color w:val="000000"/>
          <w:sz w:val="24"/>
          <w:szCs w:val="24"/>
        </w:rPr>
        <w:tab/>
        <w:t>Protokół odbioru</w:t>
      </w:r>
    </w:p>
    <w:p w14:paraId="696771E6" w14:textId="3A3E55F3" w:rsidR="00AA48C5" w:rsidRDefault="0039526F" w:rsidP="00A36B8D">
      <w:pPr>
        <w:pStyle w:val="Akapitzlist"/>
        <w:numPr>
          <w:ilvl w:val="0"/>
          <w:numId w:val="11"/>
        </w:numPr>
        <w:ind w:left="426" w:hanging="426"/>
        <w:jc w:val="both"/>
        <w:rPr>
          <w:color w:val="000000"/>
          <w:sz w:val="24"/>
          <w:szCs w:val="24"/>
        </w:rPr>
      </w:pPr>
      <w:r w:rsidRPr="003871F3">
        <w:rPr>
          <w:color w:val="000000"/>
          <w:sz w:val="24"/>
          <w:szCs w:val="24"/>
        </w:rPr>
        <w:t>Harmonogramem Rzeczowo–</w:t>
      </w:r>
      <w:r w:rsidR="003705CE" w:rsidRPr="003871F3">
        <w:rPr>
          <w:color w:val="000000"/>
          <w:sz w:val="24"/>
          <w:szCs w:val="24"/>
        </w:rPr>
        <w:t>Finansowym;</w:t>
      </w:r>
    </w:p>
    <w:p w14:paraId="15AA94E8" w14:textId="35AD814C" w:rsidR="003871F3" w:rsidRPr="003871F3" w:rsidRDefault="003871F3" w:rsidP="00A36B8D">
      <w:pPr>
        <w:ind w:left="426" w:hanging="426"/>
        <w:jc w:val="both"/>
        <w:rPr>
          <w:color w:val="000000"/>
          <w:sz w:val="24"/>
          <w:szCs w:val="24"/>
        </w:rPr>
      </w:pPr>
      <w:r>
        <w:rPr>
          <w:color w:val="000000"/>
          <w:sz w:val="24"/>
          <w:szCs w:val="24"/>
        </w:rPr>
        <w:t>4a.</w:t>
      </w:r>
      <w:r w:rsidR="00616E10">
        <w:rPr>
          <w:color w:val="000000"/>
          <w:sz w:val="24"/>
          <w:szCs w:val="24"/>
        </w:rPr>
        <w:tab/>
      </w:r>
      <w:r w:rsidRPr="003871F3">
        <w:rPr>
          <w:color w:val="000000"/>
          <w:sz w:val="24"/>
          <w:szCs w:val="24"/>
        </w:rPr>
        <w:t>Harmonogram Ser</w:t>
      </w:r>
      <w:r w:rsidR="001057E9">
        <w:rPr>
          <w:color w:val="000000"/>
          <w:sz w:val="24"/>
          <w:szCs w:val="24"/>
        </w:rPr>
        <w:t>w</w:t>
      </w:r>
      <w:r w:rsidRPr="003871F3">
        <w:rPr>
          <w:color w:val="000000"/>
          <w:sz w:val="24"/>
          <w:szCs w:val="24"/>
        </w:rPr>
        <w:t>isu</w:t>
      </w:r>
    </w:p>
    <w:p w14:paraId="2015AFDE" w14:textId="77777777" w:rsidR="00E04E19" w:rsidRDefault="00E04E19" w:rsidP="0039526F">
      <w:pPr>
        <w:jc w:val="right"/>
        <w:rPr>
          <w:b/>
          <w:color w:val="000000"/>
          <w:sz w:val="24"/>
          <w:szCs w:val="24"/>
        </w:rPr>
      </w:pPr>
    </w:p>
    <w:p w14:paraId="7548A97D" w14:textId="5325975C" w:rsidR="00AA48C5" w:rsidRDefault="00AA48C5" w:rsidP="0039526F">
      <w:pPr>
        <w:jc w:val="right"/>
        <w:rPr>
          <w:b/>
          <w:color w:val="000000"/>
          <w:sz w:val="24"/>
          <w:szCs w:val="24"/>
        </w:rPr>
      </w:pPr>
      <w:r w:rsidRPr="00CB72B9">
        <w:rPr>
          <w:b/>
          <w:color w:val="000000"/>
          <w:sz w:val="24"/>
          <w:szCs w:val="24"/>
        </w:rPr>
        <w:lastRenderedPageBreak/>
        <w:t xml:space="preserve">Załącznik nr </w:t>
      </w:r>
      <w:r w:rsidR="003871F3">
        <w:rPr>
          <w:b/>
          <w:color w:val="000000"/>
          <w:sz w:val="24"/>
          <w:szCs w:val="24"/>
        </w:rPr>
        <w:t>2</w:t>
      </w:r>
    </w:p>
    <w:p w14:paraId="631E73F4" w14:textId="77777777" w:rsidR="0039526F" w:rsidRDefault="0039526F" w:rsidP="0039526F">
      <w:pPr>
        <w:jc w:val="right"/>
        <w:rPr>
          <w:b/>
          <w:color w:val="000000"/>
          <w:sz w:val="24"/>
          <w:szCs w:val="24"/>
        </w:rPr>
      </w:pPr>
    </w:p>
    <w:p w14:paraId="22534E41" w14:textId="77777777" w:rsidR="0039526F" w:rsidRPr="00CB72B9" w:rsidRDefault="0039526F" w:rsidP="0039526F">
      <w:pPr>
        <w:jc w:val="right"/>
        <w:rPr>
          <w:b/>
          <w:color w:val="000000"/>
          <w:sz w:val="24"/>
          <w:szCs w:val="24"/>
        </w:rPr>
      </w:pPr>
    </w:p>
    <w:p w14:paraId="7F9B234E" w14:textId="77777777" w:rsidR="00AA48C5" w:rsidRPr="00CB72B9" w:rsidRDefault="00AA48C5" w:rsidP="00CB72B9">
      <w:pPr>
        <w:pStyle w:val="Tytu"/>
        <w:rPr>
          <w:color w:val="000000"/>
          <w:sz w:val="24"/>
          <w:szCs w:val="24"/>
        </w:rPr>
      </w:pPr>
      <w:r w:rsidRPr="00CB72B9">
        <w:rPr>
          <w:color w:val="000000"/>
          <w:sz w:val="24"/>
          <w:szCs w:val="24"/>
        </w:rPr>
        <w:t>PROTOKÓŁ PRZEKAZANIA TERENU BUDOWY</w:t>
      </w:r>
    </w:p>
    <w:p w14:paraId="7DA6741F" w14:textId="2C8BC7A0" w:rsidR="00AA48C5" w:rsidRPr="00CB72B9" w:rsidRDefault="00AA48C5" w:rsidP="00CB72B9">
      <w:pPr>
        <w:pStyle w:val="Tytu"/>
        <w:rPr>
          <w:b w:val="0"/>
          <w:color w:val="000000"/>
          <w:sz w:val="24"/>
          <w:szCs w:val="24"/>
        </w:rPr>
      </w:pPr>
      <w:r w:rsidRPr="00CB72B9">
        <w:rPr>
          <w:b w:val="0"/>
          <w:color w:val="000000"/>
          <w:sz w:val="24"/>
          <w:szCs w:val="24"/>
        </w:rPr>
        <w:t>dotyczący umowy o generalne wykonawstwo robót budowlanych zawartej w dniu ………………………. w ………………….. pomiędzy ………</w:t>
      </w:r>
      <w:r w:rsidR="004D054E">
        <w:rPr>
          <w:b w:val="0"/>
          <w:color w:val="000000"/>
          <w:sz w:val="24"/>
          <w:szCs w:val="24"/>
        </w:rPr>
        <w:t>…..</w:t>
      </w:r>
      <w:r w:rsidRPr="00CB72B9">
        <w:rPr>
          <w:b w:val="0"/>
          <w:color w:val="000000"/>
          <w:sz w:val="24"/>
          <w:szCs w:val="24"/>
        </w:rPr>
        <w:t>……. a ……………………… (dalej jako: „Umowa”)</w:t>
      </w:r>
    </w:p>
    <w:p w14:paraId="75C1D526" w14:textId="77777777" w:rsidR="00AA48C5" w:rsidRPr="00CB72B9" w:rsidRDefault="00AA48C5" w:rsidP="00CB72B9">
      <w:pPr>
        <w:pStyle w:val="Tytu"/>
        <w:jc w:val="left"/>
        <w:rPr>
          <w:color w:val="000000"/>
          <w:sz w:val="24"/>
          <w:szCs w:val="24"/>
        </w:rPr>
      </w:pPr>
    </w:p>
    <w:p w14:paraId="281B17CE" w14:textId="77777777" w:rsidR="00AA48C5" w:rsidRPr="00CB72B9" w:rsidRDefault="00AA48C5" w:rsidP="00CB72B9">
      <w:pPr>
        <w:rPr>
          <w:color w:val="000000"/>
          <w:sz w:val="24"/>
          <w:szCs w:val="24"/>
        </w:rPr>
      </w:pPr>
      <w:r w:rsidRPr="00CB72B9">
        <w:rPr>
          <w:color w:val="000000"/>
          <w:sz w:val="24"/>
          <w:szCs w:val="24"/>
        </w:rPr>
        <w:t>Spisany w dniu ...................................  r.</w:t>
      </w:r>
    </w:p>
    <w:p w14:paraId="326CFD33" w14:textId="77777777" w:rsidR="00AA48C5" w:rsidRPr="00CB72B9" w:rsidRDefault="00AA48C5" w:rsidP="00CB72B9">
      <w:pPr>
        <w:rPr>
          <w:color w:val="000000"/>
          <w:sz w:val="24"/>
          <w:szCs w:val="24"/>
        </w:rPr>
      </w:pPr>
    </w:p>
    <w:p w14:paraId="1A3A4C52" w14:textId="1F5187C8" w:rsidR="00AA48C5" w:rsidRPr="00CB72B9" w:rsidRDefault="008F0216" w:rsidP="00CB72B9">
      <w:pPr>
        <w:rPr>
          <w:color w:val="000000"/>
          <w:sz w:val="24"/>
          <w:szCs w:val="24"/>
        </w:rPr>
      </w:pPr>
      <w:r>
        <w:rPr>
          <w:color w:val="000000"/>
          <w:sz w:val="24"/>
          <w:szCs w:val="24"/>
        </w:rPr>
        <w:t>Lokalizacja terenu b</w:t>
      </w:r>
      <w:r w:rsidR="00AA48C5" w:rsidRPr="00CB72B9">
        <w:rPr>
          <w:color w:val="000000"/>
          <w:sz w:val="24"/>
          <w:szCs w:val="24"/>
        </w:rPr>
        <w:t>udowy: ………………………………………………………………………</w:t>
      </w:r>
    </w:p>
    <w:p w14:paraId="498EA182" w14:textId="77777777" w:rsidR="00AA48C5" w:rsidRPr="00CB72B9" w:rsidRDefault="00AA48C5" w:rsidP="00CB72B9">
      <w:pPr>
        <w:rPr>
          <w:b/>
          <w:color w:val="000000"/>
          <w:sz w:val="24"/>
          <w:szCs w:val="24"/>
        </w:rPr>
      </w:pPr>
    </w:p>
    <w:p w14:paraId="7FD6C925" w14:textId="77777777" w:rsidR="00AA48C5" w:rsidRPr="00CB72B9" w:rsidRDefault="00AA48C5" w:rsidP="00CB72B9">
      <w:pPr>
        <w:rPr>
          <w:b/>
          <w:color w:val="000000"/>
          <w:sz w:val="24"/>
          <w:szCs w:val="24"/>
        </w:rPr>
      </w:pPr>
    </w:p>
    <w:p w14:paraId="6DEF973C" w14:textId="77777777" w:rsidR="00AA48C5" w:rsidRPr="00CB72B9" w:rsidRDefault="00AA48C5" w:rsidP="00CB72B9">
      <w:pPr>
        <w:rPr>
          <w:color w:val="000000"/>
          <w:sz w:val="24"/>
          <w:szCs w:val="24"/>
        </w:rPr>
      </w:pPr>
      <w:r w:rsidRPr="00CB72B9">
        <w:rPr>
          <w:b/>
          <w:color w:val="000000"/>
          <w:sz w:val="24"/>
          <w:szCs w:val="24"/>
        </w:rPr>
        <w:t>UWAGI:</w:t>
      </w:r>
    </w:p>
    <w:p w14:paraId="1B89D04F" w14:textId="097C6CC4" w:rsidR="00AA48C5" w:rsidRPr="00CB72B9" w:rsidRDefault="00AA48C5" w:rsidP="00CB72B9">
      <w:pPr>
        <w:rPr>
          <w:color w:val="000000"/>
          <w:sz w:val="24"/>
          <w:szCs w:val="24"/>
        </w:rPr>
      </w:pPr>
      <w:r w:rsidRPr="00CB72B9">
        <w:rPr>
          <w:color w:val="000000"/>
          <w:sz w:val="24"/>
          <w:szCs w:val="24"/>
        </w:rPr>
        <w:t>........................................................................................................................................................................................................................................................................................................</w:t>
      </w:r>
      <w:r w:rsidR="004D054E">
        <w:rPr>
          <w:color w:val="000000"/>
          <w:sz w:val="24"/>
          <w:szCs w:val="24"/>
        </w:rPr>
        <w:t>........................</w:t>
      </w:r>
      <w:r w:rsidRPr="00CB72B9">
        <w:rPr>
          <w:color w:val="000000"/>
          <w:sz w:val="24"/>
          <w:szCs w:val="24"/>
        </w:rPr>
        <w:t xml:space="preserve"> .....................................................................................................................</w:t>
      </w:r>
      <w:r w:rsidR="004D054E">
        <w:rPr>
          <w:color w:val="000000"/>
          <w:sz w:val="24"/>
          <w:szCs w:val="24"/>
        </w:rPr>
        <w:t>...............................</w:t>
      </w:r>
      <w:r w:rsidRPr="00CB72B9">
        <w:rPr>
          <w:color w:val="000000"/>
          <w:sz w:val="24"/>
          <w:szCs w:val="24"/>
        </w:rPr>
        <w:t>.....................................................................................................................</w:t>
      </w:r>
      <w:r w:rsidR="004D054E">
        <w:rPr>
          <w:color w:val="000000"/>
          <w:sz w:val="24"/>
          <w:szCs w:val="24"/>
        </w:rPr>
        <w:t>.......................................................</w:t>
      </w:r>
    </w:p>
    <w:p w14:paraId="34983119" w14:textId="0565440B" w:rsidR="00AA48C5" w:rsidRDefault="00AA48C5" w:rsidP="00CB72B9">
      <w:pPr>
        <w:rPr>
          <w:color w:val="000000"/>
          <w:sz w:val="24"/>
          <w:szCs w:val="24"/>
        </w:rPr>
      </w:pPr>
      <w:r w:rsidRPr="00CB72B9">
        <w:rPr>
          <w:color w:val="000000"/>
          <w:sz w:val="24"/>
          <w:szCs w:val="24"/>
        </w:rPr>
        <w:t>..................................................................................................................</w:t>
      </w:r>
      <w:r w:rsidR="003705CE" w:rsidRPr="00CB72B9">
        <w:rPr>
          <w:color w:val="000000"/>
          <w:sz w:val="24"/>
          <w:szCs w:val="24"/>
        </w:rPr>
        <w:t>.</w:t>
      </w:r>
      <w:r w:rsidR="004D054E">
        <w:rPr>
          <w:color w:val="000000"/>
          <w:sz w:val="24"/>
          <w:szCs w:val="24"/>
        </w:rPr>
        <w:t>.............................................</w:t>
      </w:r>
    </w:p>
    <w:p w14:paraId="7A5616B0" w14:textId="77777777" w:rsidR="00DF4242" w:rsidRPr="00CB72B9" w:rsidRDefault="00DF4242" w:rsidP="00DF4242">
      <w:pPr>
        <w:rPr>
          <w:color w:val="000000"/>
          <w:sz w:val="24"/>
          <w:szCs w:val="24"/>
        </w:rPr>
      </w:pPr>
      <w:r w:rsidRPr="00CB72B9">
        <w:rPr>
          <w:color w:val="000000"/>
          <w:sz w:val="24"/>
          <w:szCs w:val="24"/>
        </w:rPr>
        <w:t>........................................................................................................................................................................................................................................................................................................</w:t>
      </w:r>
      <w:r>
        <w:rPr>
          <w:color w:val="000000"/>
          <w:sz w:val="24"/>
          <w:szCs w:val="24"/>
        </w:rPr>
        <w:t>........................</w:t>
      </w:r>
      <w:r w:rsidRPr="00CB72B9">
        <w:rPr>
          <w:color w:val="000000"/>
          <w:sz w:val="24"/>
          <w:szCs w:val="24"/>
        </w:rPr>
        <w:t xml:space="preserve"> .....................................................................................................................</w:t>
      </w:r>
      <w:r>
        <w:rPr>
          <w:color w:val="000000"/>
          <w:sz w:val="24"/>
          <w:szCs w:val="24"/>
        </w:rPr>
        <w:t>...............................</w:t>
      </w:r>
      <w:r w:rsidRPr="00CB72B9">
        <w:rPr>
          <w:color w:val="000000"/>
          <w:sz w:val="24"/>
          <w:szCs w:val="24"/>
        </w:rPr>
        <w:t>.....................................................................................................................</w:t>
      </w:r>
      <w:r>
        <w:rPr>
          <w:color w:val="000000"/>
          <w:sz w:val="24"/>
          <w:szCs w:val="24"/>
        </w:rPr>
        <w:t>.......................................................</w:t>
      </w:r>
    </w:p>
    <w:p w14:paraId="53B16662" w14:textId="77777777" w:rsidR="00DF4242" w:rsidRPr="00CB72B9" w:rsidRDefault="00DF4242" w:rsidP="00DF4242">
      <w:pPr>
        <w:rPr>
          <w:color w:val="000000"/>
          <w:sz w:val="24"/>
          <w:szCs w:val="24"/>
        </w:rPr>
      </w:pPr>
      <w:r w:rsidRPr="00CB72B9">
        <w:rPr>
          <w:color w:val="000000"/>
          <w:sz w:val="24"/>
          <w:szCs w:val="24"/>
        </w:rPr>
        <w:t>...................................................................................................................</w:t>
      </w:r>
      <w:r>
        <w:rPr>
          <w:color w:val="000000"/>
          <w:sz w:val="24"/>
          <w:szCs w:val="24"/>
        </w:rPr>
        <w:t>.............................................</w:t>
      </w:r>
    </w:p>
    <w:p w14:paraId="57B18E99" w14:textId="77777777" w:rsidR="00DF4242" w:rsidRPr="00CB72B9" w:rsidRDefault="00DF4242" w:rsidP="00DF4242">
      <w:pPr>
        <w:rPr>
          <w:color w:val="000000"/>
          <w:sz w:val="24"/>
          <w:szCs w:val="24"/>
        </w:rPr>
      </w:pPr>
      <w:r w:rsidRPr="00CB72B9">
        <w:rPr>
          <w:color w:val="000000"/>
          <w:sz w:val="24"/>
          <w:szCs w:val="24"/>
        </w:rPr>
        <w:t>........................................................................................................................................................................................................................................................................................................</w:t>
      </w:r>
      <w:r>
        <w:rPr>
          <w:color w:val="000000"/>
          <w:sz w:val="24"/>
          <w:szCs w:val="24"/>
        </w:rPr>
        <w:t>........................</w:t>
      </w:r>
      <w:r w:rsidRPr="00CB72B9">
        <w:rPr>
          <w:color w:val="000000"/>
          <w:sz w:val="24"/>
          <w:szCs w:val="24"/>
        </w:rPr>
        <w:t xml:space="preserve"> .....................................................................................................................</w:t>
      </w:r>
      <w:r>
        <w:rPr>
          <w:color w:val="000000"/>
          <w:sz w:val="24"/>
          <w:szCs w:val="24"/>
        </w:rPr>
        <w:t>...............................</w:t>
      </w:r>
      <w:r w:rsidRPr="00CB72B9">
        <w:rPr>
          <w:color w:val="000000"/>
          <w:sz w:val="24"/>
          <w:szCs w:val="24"/>
        </w:rPr>
        <w:t>.....................................................................................................................</w:t>
      </w:r>
      <w:r>
        <w:rPr>
          <w:color w:val="000000"/>
          <w:sz w:val="24"/>
          <w:szCs w:val="24"/>
        </w:rPr>
        <w:t>.......................................................</w:t>
      </w:r>
    </w:p>
    <w:p w14:paraId="51B86AFB" w14:textId="77777777" w:rsidR="00DF4242" w:rsidRPr="00CB72B9" w:rsidRDefault="00DF4242" w:rsidP="00DF4242">
      <w:pPr>
        <w:rPr>
          <w:color w:val="000000"/>
          <w:sz w:val="24"/>
          <w:szCs w:val="24"/>
        </w:rPr>
      </w:pPr>
      <w:r w:rsidRPr="00CB72B9">
        <w:rPr>
          <w:color w:val="000000"/>
          <w:sz w:val="24"/>
          <w:szCs w:val="24"/>
        </w:rPr>
        <w:t>...................................................................................................................</w:t>
      </w:r>
      <w:r>
        <w:rPr>
          <w:color w:val="000000"/>
          <w:sz w:val="24"/>
          <w:szCs w:val="24"/>
        </w:rPr>
        <w:t>.............................................</w:t>
      </w:r>
    </w:p>
    <w:p w14:paraId="2AED1280" w14:textId="77777777" w:rsidR="00DF4242" w:rsidRPr="00CB72B9" w:rsidRDefault="00DF4242" w:rsidP="00DF4242">
      <w:pPr>
        <w:rPr>
          <w:color w:val="000000"/>
          <w:sz w:val="24"/>
          <w:szCs w:val="24"/>
        </w:rPr>
      </w:pPr>
      <w:r w:rsidRPr="00CB72B9">
        <w:rPr>
          <w:color w:val="000000"/>
          <w:sz w:val="24"/>
          <w:szCs w:val="24"/>
        </w:rPr>
        <w:t>........................................................................................................................................................................................................................................................................................................</w:t>
      </w:r>
      <w:r>
        <w:rPr>
          <w:color w:val="000000"/>
          <w:sz w:val="24"/>
          <w:szCs w:val="24"/>
        </w:rPr>
        <w:t>........................</w:t>
      </w:r>
      <w:r w:rsidRPr="00CB72B9">
        <w:rPr>
          <w:color w:val="000000"/>
          <w:sz w:val="24"/>
          <w:szCs w:val="24"/>
        </w:rPr>
        <w:t xml:space="preserve"> .....................................................................................................................</w:t>
      </w:r>
      <w:r>
        <w:rPr>
          <w:color w:val="000000"/>
          <w:sz w:val="24"/>
          <w:szCs w:val="24"/>
        </w:rPr>
        <w:t>...............................</w:t>
      </w:r>
      <w:r w:rsidRPr="00CB72B9">
        <w:rPr>
          <w:color w:val="000000"/>
          <w:sz w:val="24"/>
          <w:szCs w:val="24"/>
        </w:rPr>
        <w:t>.....................................................................................................................</w:t>
      </w:r>
      <w:r>
        <w:rPr>
          <w:color w:val="000000"/>
          <w:sz w:val="24"/>
          <w:szCs w:val="24"/>
        </w:rPr>
        <w:t>.......................................................</w:t>
      </w:r>
    </w:p>
    <w:p w14:paraId="63EB80E1" w14:textId="77777777" w:rsidR="00DF4242" w:rsidRPr="00CB72B9" w:rsidRDefault="00DF4242" w:rsidP="00DF4242">
      <w:pPr>
        <w:rPr>
          <w:color w:val="000000"/>
          <w:sz w:val="24"/>
          <w:szCs w:val="24"/>
        </w:rPr>
      </w:pPr>
      <w:r w:rsidRPr="00CB72B9">
        <w:rPr>
          <w:color w:val="000000"/>
          <w:sz w:val="24"/>
          <w:szCs w:val="24"/>
        </w:rPr>
        <w:t>...................................................................................................................</w:t>
      </w:r>
      <w:r>
        <w:rPr>
          <w:color w:val="000000"/>
          <w:sz w:val="24"/>
          <w:szCs w:val="24"/>
        </w:rPr>
        <w:t>.............................................</w:t>
      </w:r>
    </w:p>
    <w:p w14:paraId="5CBC2369" w14:textId="77777777" w:rsidR="00DF4242" w:rsidRPr="00CB72B9" w:rsidRDefault="00DF4242" w:rsidP="00DF4242">
      <w:pPr>
        <w:rPr>
          <w:color w:val="000000"/>
          <w:sz w:val="24"/>
          <w:szCs w:val="24"/>
        </w:rPr>
      </w:pPr>
      <w:r w:rsidRPr="00CB72B9">
        <w:rPr>
          <w:color w:val="000000"/>
          <w:sz w:val="24"/>
          <w:szCs w:val="24"/>
        </w:rPr>
        <w:t>........................................................................................................................................................................................................................................................................................................</w:t>
      </w:r>
      <w:r>
        <w:rPr>
          <w:color w:val="000000"/>
          <w:sz w:val="24"/>
          <w:szCs w:val="24"/>
        </w:rPr>
        <w:t>........................</w:t>
      </w:r>
      <w:r w:rsidRPr="00CB72B9">
        <w:rPr>
          <w:color w:val="000000"/>
          <w:sz w:val="24"/>
          <w:szCs w:val="24"/>
        </w:rPr>
        <w:t xml:space="preserve"> .....................................................................................................................</w:t>
      </w:r>
      <w:r>
        <w:rPr>
          <w:color w:val="000000"/>
          <w:sz w:val="24"/>
          <w:szCs w:val="24"/>
        </w:rPr>
        <w:t>...............................</w:t>
      </w:r>
      <w:r w:rsidRPr="00CB72B9">
        <w:rPr>
          <w:color w:val="000000"/>
          <w:sz w:val="24"/>
          <w:szCs w:val="24"/>
        </w:rPr>
        <w:t>.....................................................................................................................</w:t>
      </w:r>
      <w:r>
        <w:rPr>
          <w:color w:val="000000"/>
          <w:sz w:val="24"/>
          <w:szCs w:val="24"/>
        </w:rPr>
        <w:t>.......................................................</w:t>
      </w:r>
    </w:p>
    <w:p w14:paraId="38A74DA9" w14:textId="77777777" w:rsidR="00DF4242" w:rsidRPr="00CB72B9" w:rsidRDefault="00DF4242" w:rsidP="00DF4242">
      <w:pPr>
        <w:rPr>
          <w:color w:val="000000"/>
          <w:sz w:val="24"/>
          <w:szCs w:val="24"/>
        </w:rPr>
      </w:pPr>
      <w:r w:rsidRPr="00CB72B9">
        <w:rPr>
          <w:color w:val="000000"/>
          <w:sz w:val="24"/>
          <w:szCs w:val="24"/>
        </w:rPr>
        <w:t>...................................................................................................................</w:t>
      </w:r>
      <w:r>
        <w:rPr>
          <w:color w:val="000000"/>
          <w:sz w:val="24"/>
          <w:szCs w:val="24"/>
        </w:rPr>
        <w:t>.............................................</w:t>
      </w:r>
    </w:p>
    <w:p w14:paraId="4DA0603A" w14:textId="77777777" w:rsidR="00AA48C5" w:rsidRPr="00CB72B9" w:rsidRDefault="00AA48C5" w:rsidP="00CB72B9">
      <w:pPr>
        <w:rPr>
          <w:color w:val="000000"/>
          <w:sz w:val="24"/>
          <w:szCs w:val="24"/>
        </w:rPr>
      </w:pPr>
    </w:p>
    <w:p w14:paraId="1C986A3D" w14:textId="18F00D40" w:rsidR="00AA48C5" w:rsidRPr="00DF4242" w:rsidRDefault="00AA48C5" w:rsidP="00CB72B9">
      <w:pPr>
        <w:rPr>
          <w:b/>
          <w:color w:val="000000"/>
          <w:sz w:val="24"/>
          <w:szCs w:val="24"/>
        </w:rPr>
      </w:pPr>
      <w:r w:rsidRPr="00DF4242">
        <w:rPr>
          <w:b/>
          <w:color w:val="000000"/>
          <w:sz w:val="24"/>
          <w:szCs w:val="24"/>
        </w:rPr>
        <w:t xml:space="preserve">  </w:t>
      </w:r>
      <w:r w:rsidR="004D054E" w:rsidRPr="00DF4242">
        <w:rPr>
          <w:b/>
          <w:color w:val="000000"/>
          <w:sz w:val="24"/>
          <w:szCs w:val="24"/>
        </w:rPr>
        <w:tab/>
      </w:r>
      <w:r w:rsidRPr="00DF4242">
        <w:rPr>
          <w:b/>
          <w:color w:val="000000"/>
          <w:sz w:val="24"/>
          <w:szCs w:val="24"/>
        </w:rPr>
        <w:t xml:space="preserve"> Zamawiający:</w:t>
      </w:r>
      <w:r w:rsidRPr="00DF4242">
        <w:rPr>
          <w:b/>
          <w:color w:val="000000"/>
          <w:sz w:val="24"/>
          <w:szCs w:val="24"/>
        </w:rPr>
        <w:tab/>
      </w:r>
      <w:r w:rsidRPr="00DF4242">
        <w:rPr>
          <w:b/>
          <w:color w:val="000000"/>
          <w:sz w:val="24"/>
          <w:szCs w:val="24"/>
        </w:rPr>
        <w:tab/>
      </w:r>
      <w:r w:rsidRPr="00DF4242">
        <w:rPr>
          <w:b/>
          <w:color w:val="000000"/>
          <w:sz w:val="24"/>
          <w:szCs w:val="24"/>
        </w:rPr>
        <w:tab/>
      </w:r>
      <w:r w:rsidRPr="00DF4242">
        <w:rPr>
          <w:b/>
          <w:color w:val="000000"/>
          <w:sz w:val="24"/>
          <w:szCs w:val="24"/>
        </w:rPr>
        <w:tab/>
      </w:r>
      <w:r w:rsidRPr="00DF4242">
        <w:rPr>
          <w:b/>
          <w:color w:val="000000"/>
          <w:sz w:val="24"/>
          <w:szCs w:val="24"/>
        </w:rPr>
        <w:tab/>
      </w:r>
      <w:r w:rsidRPr="00DF4242">
        <w:rPr>
          <w:b/>
          <w:color w:val="000000"/>
          <w:sz w:val="24"/>
          <w:szCs w:val="24"/>
        </w:rPr>
        <w:tab/>
      </w:r>
      <w:r w:rsidRPr="00DF4242">
        <w:rPr>
          <w:b/>
          <w:color w:val="000000"/>
          <w:sz w:val="24"/>
          <w:szCs w:val="24"/>
        </w:rPr>
        <w:tab/>
        <w:t>Wykonawca:</w:t>
      </w:r>
    </w:p>
    <w:p w14:paraId="1E305F7C" w14:textId="77777777" w:rsidR="00AA48C5" w:rsidRDefault="00AA48C5" w:rsidP="00CB72B9">
      <w:pPr>
        <w:rPr>
          <w:color w:val="000000"/>
          <w:sz w:val="24"/>
          <w:szCs w:val="24"/>
        </w:rPr>
      </w:pPr>
    </w:p>
    <w:p w14:paraId="055B100F" w14:textId="77777777" w:rsidR="00DF4242" w:rsidRDefault="00DF4242" w:rsidP="00CB72B9">
      <w:pPr>
        <w:rPr>
          <w:color w:val="000000"/>
          <w:sz w:val="24"/>
          <w:szCs w:val="24"/>
        </w:rPr>
      </w:pPr>
    </w:p>
    <w:p w14:paraId="407CA1F4" w14:textId="77777777" w:rsidR="00A454CE" w:rsidRDefault="00A454CE" w:rsidP="00CB72B9">
      <w:pPr>
        <w:rPr>
          <w:color w:val="000000"/>
          <w:sz w:val="24"/>
          <w:szCs w:val="24"/>
        </w:rPr>
      </w:pPr>
    </w:p>
    <w:p w14:paraId="085DEC21" w14:textId="77777777" w:rsidR="00A454CE" w:rsidRDefault="00A454CE" w:rsidP="00CB72B9">
      <w:pPr>
        <w:rPr>
          <w:color w:val="000000"/>
          <w:sz w:val="24"/>
          <w:szCs w:val="24"/>
        </w:rPr>
      </w:pPr>
    </w:p>
    <w:p w14:paraId="16386357" w14:textId="77777777" w:rsidR="00A454CE" w:rsidRDefault="00A454CE" w:rsidP="00CB72B9">
      <w:pPr>
        <w:rPr>
          <w:color w:val="000000"/>
          <w:sz w:val="24"/>
          <w:szCs w:val="24"/>
        </w:rPr>
      </w:pPr>
    </w:p>
    <w:p w14:paraId="0C47C0AC" w14:textId="77777777" w:rsidR="00A454CE" w:rsidRDefault="00A454CE" w:rsidP="00CB72B9">
      <w:pPr>
        <w:rPr>
          <w:color w:val="000000"/>
          <w:sz w:val="24"/>
          <w:szCs w:val="24"/>
        </w:rPr>
      </w:pPr>
    </w:p>
    <w:p w14:paraId="29C26A8A" w14:textId="2803E726" w:rsidR="00AA48C5" w:rsidRDefault="00AA48C5" w:rsidP="00DF4242">
      <w:pPr>
        <w:jc w:val="right"/>
        <w:rPr>
          <w:b/>
          <w:color w:val="000000"/>
          <w:sz w:val="24"/>
          <w:szCs w:val="24"/>
        </w:rPr>
      </w:pPr>
      <w:r w:rsidRPr="00CB72B9">
        <w:rPr>
          <w:b/>
          <w:color w:val="000000"/>
          <w:sz w:val="24"/>
          <w:szCs w:val="24"/>
        </w:rPr>
        <w:lastRenderedPageBreak/>
        <w:t xml:space="preserve">Załącznik nr </w:t>
      </w:r>
      <w:r w:rsidR="003871F3">
        <w:rPr>
          <w:b/>
          <w:color w:val="000000"/>
          <w:sz w:val="24"/>
          <w:szCs w:val="24"/>
        </w:rPr>
        <w:t>3</w:t>
      </w:r>
    </w:p>
    <w:p w14:paraId="25B64B5A" w14:textId="77777777" w:rsidR="00DF4242" w:rsidRDefault="00DF4242" w:rsidP="00DF4242">
      <w:pPr>
        <w:jc w:val="right"/>
        <w:rPr>
          <w:b/>
          <w:color w:val="000000"/>
          <w:sz w:val="24"/>
          <w:szCs w:val="24"/>
        </w:rPr>
      </w:pPr>
    </w:p>
    <w:p w14:paraId="227E04E1" w14:textId="77777777" w:rsidR="00AA48C5" w:rsidRPr="00CB72B9" w:rsidRDefault="00AA48C5" w:rsidP="00CB72B9">
      <w:pPr>
        <w:pStyle w:val="Tytu"/>
        <w:rPr>
          <w:color w:val="000000"/>
          <w:sz w:val="24"/>
          <w:szCs w:val="24"/>
        </w:rPr>
      </w:pPr>
      <w:r w:rsidRPr="00CB72B9">
        <w:rPr>
          <w:color w:val="000000"/>
          <w:sz w:val="24"/>
          <w:szCs w:val="24"/>
        </w:rPr>
        <w:t xml:space="preserve">PROTOKÓŁ ODBIORU </w:t>
      </w:r>
    </w:p>
    <w:p w14:paraId="578DEFEC" w14:textId="6EE18CFF" w:rsidR="00AA48C5" w:rsidRPr="00CB72B9" w:rsidRDefault="00AA48C5" w:rsidP="00CB72B9">
      <w:pPr>
        <w:pStyle w:val="Tytu"/>
        <w:rPr>
          <w:b w:val="0"/>
          <w:color w:val="000000"/>
          <w:sz w:val="24"/>
          <w:szCs w:val="24"/>
        </w:rPr>
      </w:pPr>
      <w:r w:rsidRPr="00CB72B9">
        <w:rPr>
          <w:b w:val="0"/>
          <w:color w:val="000000"/>
          <w:sz w:val="24"/>
          <w:szCs w:val="24"/>
        </w:rPr>
        <w:t>dotyczący umowy o generalne wykonawstwo robót budowlanych zawartej  w dniu …</w:t>
      </w:r>
      <w:r w:rsidR="00DF4242">
        <w:rPr>
          <w:b w:val="0"/>
          <w:color w:val="000000"/>
          <w:sz w:val="24"/>
          <w:szCs w:val="24"/>
        </w:rPr>
        <w:t>…….</w:t>
      </w:r>
      <w:r w:rsidRPr="00CB72B9">
        <w:rPr>
          <w:b w:val="0"/>
          <w:color w:val="000000"/>
          <w:sz w:val="24"/>
          <w:szCs w:val="24"/>
        </w:rPr>
        <w:t>…………. w ……</w:t>
      </w:r>
      <w:r w:rsidR="00DF4242">
        <w:rPr>
          <w:b w:val="0"/>
          <w:color w:val="000000"/>
          <w:sz w:val="24"/>
          <w:szCs w:val="24"/>
        </w:rPr>
        <w:t>………</w:t>
      </w:r>
      <w:r w:rsidRPr="00CB72B9">
        <w:rPr>
          <w:b w:val="0"/>
          <w:color w:val="000000"/>
          <w:sz w:val="24"/>
          <w:szCs w:val="24"/>
        </w:rPr>
        <w:t>…………….. pomiędzy ………</w:t>
      </w:r>
      <w:r w:rsidR="00DF4242">
        <w:rPr>
          <w:b w:val="0"/>
          <w:color w:val="000000"/>
          <w:sz w:val="24"/>
          <w:szCs w:val="24"/>
        </w:rPr>
        <w:t>….</w:t>
      </w:r>
      <w:r w:rsidRPr="00CB72B9">
        <w:rPr>
          <w:b w:val="0"/>
          <w:color w:val="000000"/>
          <w:sz w:val="24"/>
          <w:szCs w:val="24"/>
        </w:rPr>
        <w:t>……. a ………………………</w:t>
      </w:r>
    </w:p>
    <w:p w14:paraId="7B3A15CF" w14:textId="77777777" w:rsidR="00AA48C5" w:rsidRPr="00CB72B9" w:rsidRDefault="00AA48C5" w:rsidP="00CB72B9">
      <w:pPr>
        <w:rPr>
          <w:b/>
          <w:color w:val="000000"/>
          <w:sz w:val="24"/>
          <w:szCs w:val="24"/>
        </w:rPr>
      </w:pPr>
    </w:p>
    <w:p w14:paraId="7E63A7AC" w14:textId="011C2FC9" w:rsidR="00AA48C5" w:rsidRPr="00CB72B9" w:rsidRDefault="00AA48C5" w:rsidP="00CB72B9">
      <w:pPr>
        <w:rPr>
          <w:color w:val="000000"/>
          <w:sz w:val="24"/>
          <w:szCs w:val="24"/>
        </w:rPr>
      </w:pPr>
      <w:r w:rsidRPr="00CB72B9">
        <w:rPr>
          <w:color w:val="000000"/>
          <w:sz w:val="24"/>
          <w:szCs w:val="24"/>
        </w:rPr>
        <w:t>Spisany w dniu .............................</w:t>
      </w:r>
      <w:r w:rsidR="00DF4242">
        <w:rPr>
          <w:color w:val="000000"/>
          <w:sz w:val="24"/>
          <w:szCs w:val="24"/>
        </w:rPr>
        <w:t>.......</w:t>
      </w:r>
      <w:r w:rsidRPr="00CB72B9">
        <w:rPr>
          <w:color w:val="000000"/>
          <w:sz w:val="24"/>
          <w:szCs w:val="24"/>
        </w:rPr>
        <w:t>......  r.</w:t>
      </w:r>
    </w:p>
    <w:p w14:paraId="50246CE4" w14:textId="77777777" w:rsidR="00AA48C5" w:rsidRPr="00CB72B9" w:rsidRDefault="00AA48C5" w:rsidP="00CB72B9">
      <w:pPr>
        <w:rPr>
          <w:color w:val="000000"/>
          <w:sz w:val="24"/>
          <w:szCs w:val="24"/>
        </w:rPr>
      </w:pPr>
    </w:p>
    <w:p w14:paraId="207246F7" w14:textId="77777777" w:rsidR="00AA48C5" w:rsidRPr="00CB72B9" w:rsidRDefault="00AA48C5" w:rsidP="00CB72B9">
      <w:pPr>
        <w:rPr>
          <w:color w:val="000000"/>
          <w:sz w:val="24"/>
          <w:szCs w:val="24"/>
        </w:rPr>
      </w:pPr>
      <w:r w:rsidRPr="00CB72B9">
        <w:rPr>
          <w:color w:val="000000"/>
          <w:sz w:val="24"/>
          <w:szCs w:val="24"/>
        </w:rPr>
        <w:t>Dotyczy odbioru:</w:t>
      </w:r>
    </w:p>
    <w:p w14:paraId="5B1926EE" w14:textId="46E20684" w:rsidR="00AA48C5" w:rsidRPr="00CB72B9" w:rsidRDefault="00AA48C5" w:rsidP="00CB72B9">
      <w:pPr>
        <w:rPr>
          <w:color w:val="000000"/>
          <w:sz w:val="24"/>
          <w:szCs w:val="24"/>
        </w:rPr>
      </w:pPr>
      <w:r w:rsidRPr="00CB72B9">
        <w:rPr>
          <w:b/>
          <w:color w:val="000000"/>
          <w:sz w:val="24"/>
          <w:szCs w:val="24"/>
        </w:rPr>
        <w:t>□ Odbiór częściowy dot.:</w:t>
      </w:r>
      <w:r w:rsidRPr="00CB72B9">
        <w:rPr>
          <w:color w:val="000000"/>
          <w:sz w:val="24"/>
          <w:szCs w:val="24"/>
        </w:rPr>
        <w:t xml:space="preserve"> ………………………………………………………………………</w:t>
      </w:r>
      <w:r w:rsidR="00DF4242">
        <w:rPr>
          <w:color w:val="000000"/>
          <w:sz w:val="24"/>
          <w:szCs w:val="24"/>
        </w:rPr>
        <w:t>…….</w:t>
      </w:r>
    </w:p>
    <w:p w14:paraId="6EF750F3" w14:textId="77777777" w:rsidR="00AA48C5" w:rsidRPr="00CB72B9" w:rsidRDefault="00AA48C5" w:rsidP="00CB72B9">
      <w:pPr>
        <w:rPr>
          <w:color w:val="000000"/>
          <w:sz w:val="24"/>
          <w:szCs w:val="24"/>
        </w:rPr>
      </w:pPr>
      <w:r w:rsidRPr="00CB72B9">
        <w:rPr>
          <w:color w:val="000000"/>
          <w:sz w:val="24"/>
          <w:szCs w:val="24"/>
        </w:rPr>
        <w:t>…………………………………………………………………………………………………………</w:t>
      </w:r>
    </w:p>
    <w:p w14:paraId="20E967F9" w14:textId="37155A41" w:rsidR="00AA48C5" w:rsidRPr="00CB72B9" w:rsidRDefault="00AA48C5" w:rsidP="00CB72B9">
      <w:pPr>
        <w:rPr>
          <w:color w:val="000000"/>
          <w:sz w:val="24"/>
          <w:szCs w:val="24"/>
        </w:rPr>
      </w:pPr>
      <w:r w:rsidRPr="00CB72B9">
        <w:rPr>
          <w:b/>
          <w:color w:val="000000"/>
          <w:sz w:val="24"/>
          <w:szCs w:val="24"/>
        </w:rPr>
        <w:t>□ Odbiór technologiczny w myśl post</w:t>
      </w:r>
      <w:r w:rsidRPr="00FA2C8D">
        <w:rPr>
          <w:b/>
          <w:color w:val="000000"/>
          <w:sz w:val="24"/>
          <w:szCs w:val="24"/>
        </w:rPr>
        <w:t>.</w:t>
      </w:r>
      <w:r w:rsidRPr="00FA2C8D">
        <w:rPr>
          <w:color w:val="000000"/>
          <w:sz w:val="24"/>
          <w:szCs w:val="24"/>
        </w:rPr>
        <w:t xml:space="preserve"> </w:t>
      </w:r>
      <w:r w:rsidR="00DF4242" w:rsidRPr="00FA2C8D">
        <w:rPr>
          <w:color w:val="000000"/>
          <w:sz w:val="24"/>
          <w:szCs w:val="24"/>
        </w:rPr>
        <w:t>…………….</w:t>
      </w:r>
      <w:r w:rsidR="00DF4242">
        <w:rPr>
          <w:b/>
          <w:color w:val="000000"/>
          <w:sz w:val="24"/>
          <w:szCs w:val="24"/>
        </w:rPr>
        <w:t>dot.</w:t>
      </w:r>
      <w:r w:rsidRPr="00CB72B9">
        <w:rPr>
          <w:b/>
          <w:color w:val="000000"/>
          <w:sz w:val="24"/>
          <w:szCs w:val="24"/>
        </w:rPr>
        <w:t xml:space="preserve">: </w:t>
      </w:r>
      <w:r w:rsidRPr="00CB72B9">
        <w:rPr>
          <w:color w:val="000000"/>
          <w:sz w:val="24"/>
          <w:szCs w:val="24"/>
        </w:rPr>
        <w:t>…………………………………………………………………</w:t>
      </w:r>
      <w:r w:rsidR="00FA2C8D">
        <w:rPr>
          <w:color w:val="000000"/>
          <w:sz w:val="24"/>
          <w:szCs w:val="24"/>
        </w:rPr>
        <w:t>………………………………………</w:t>
      </w:r>
    </w:p>
    <w:p w14:paraId="3546924D" w14:textId="77777777" w:rsidR="00AA48C5" w:rsidRPr="00CB72B9" w:rsidRDefault="00AA48C5" w:rsidP="00CB72B9">
      <w:pPr>
        <w:rPr>
          <w:color w:val="000000"/>
          <w:sz w:val="24"/>
          <w:szCs w:val="24"/>
        </w:rPr>
      </w:pPr>
      <w:r w:rsidRPr="00CB72B9">
        <w:rPr>
          <w:color w:val="000000"/>
          <w:sz w:val="24"/>
          <w:szCs w:val="24"/>
        </w:rPr>
        <w:t>…………………………………………………………………………………………………………</w:t>
      </w:r>
    </w:p>
    <w:p w14:paraId="6F675B74" w14:textId="7845810F" w:rsidR="00AA48C5" w:rsidRPr="00CB72B9" w:rsidRDefault="00AA48C5" w:rsidP="00CB72B9">
      <w:pPr>
        <w:rPr>
          <w:color w:val="000000"/>
          <w:sz w:val="24"/>
          <w:szCs w:val="24"/>
        </w:rPr>
      </w:pPr>
      <w:r w:rsidRPr="00CB72B9">
        <w:rPr>
          <w:b/>
          <w:color w:val="000000"/>
          <w:sz w:val="24"/>
          <w:szCs w:val="24"/>
        </w:rPr>
        <w:t xml:space="preserve">□ Odbiór prac zanikających lub ulegających zakryciu </w:t>
      </w:r>
      <w:r w:rsidRPr="00CB72B9">
        <w:rPr>
          <w:color w:val="000000"/>
          <w:sz w:val="24"/>
          <w:szCs w:val="24"/>
        </w:rPr>
        <w:t>……………………………………</w:t>
      </w:r>
      <w:r w:rsidR="00DF4242">
        <w:rPr>
          <w:color w:val="000000"/>
          <w:sz w:val="24"/>
          <w:szCs w:val="24"/>
        </w:rPr>
        <w:t>……...</w:t>
      </w:r>
    </w:p>
    <w:p w14:paraId="6B2C55EB" w14:textId="77777777" w:rsidR="00AA48C5" w:rsidRPr="00CB72B9" w:rsidRDefault="00AA48C5" w:rsidP="00CB72B9">
      <w:pPr>
        <w:rPr>
          <w:color w:val="000000"/>
          <w:sz w:val="24"/>
          <w:szCs w:val="24"/>
        </w:rPr>
      </w:pPr>
      <w:r w:rsidRPr="00CB72B9">
        <w:rPr>
          <w:color w:val="000000"/>
          <w:sz w:val="24"/>
          <w:szCs w:val="24"/>
        </w:rPr>
        <w:t>…………………………………………………………………………………………………………</w:t>
      </w:r>
    </w:p>
    <w:p w14:paraId="1EE8FE0D" w14:textId="77777777" w:rsidR="00AA48C5" w:rsidRPr="00CB72B9" w:rsidRDefault="00AA48C5" w:rsidP="00CB72B9">
      <w:pPr>
        <w:rPr>
          <w:b/>
          <w:color w:val="000000"/>
          <w:sz w:val="24"/>
          <w:szCs w:val="24"/>
        </w:rPr>
      </w:pPr>
      <w:r w:rsidRPr="00CB72B9">
        <w:rPr>
          <w:b/>
          <w:color w:val="000000"/>
          <w:sz w:val="24"/>
          <w:szCs w:val="24"/>
        </w:rPr>
        <w:t>□ Odbiór końcowy</w:t>
      </w:r>
    </w:p>
    <w:p w14:paraId="6B66FEEE" w14:textId="77777777" w:rsidR="00AA48C5" w:rsidRPr="00CB72B9" w:rsidRDefault="00AA48C5" w:rsidP="00CB72B9">
      <w:pPr>
        <w:rPr>
          <w:color w:val="000000"/>
          <w:sz w:val="24"/>
          <w:szCs w:val="24"/>
        </w:rPr>
      </w:pPr>
    </w:p>
    <w:p w14:paraId="694ED1DE" w14:textId="77777777" w:rsidR="00AA48C5" w:rsidRPr="00CB72B9" w:rsidRDefault="00AA48C5" w:rsidP="00CB72B9">
      <w:pPr>
        <w:rPr>
          <w:b/>
          <w:color w:val="000000"/>
          <w:sz w:val="24"/>
          <w:szCs w:val="24"/>
        </w:rPr>
      </w:pPr>
      <w:r w:rsidRPr="00CB72B9">
        <w:rPr>
          <w:b/>
          <w:color w:val="000000"/>
          <w:sz w:val="24"/>
          <w:szCs w:val="24"/>
        </w:rPr>
        <w:t>Strony stwierdzają, że prace objęte niniejszym protokołem zostały wykonane</w:t>
      </w:r>
      <w:r w:rsidRPr="00CB72B9">
        <w:rPr>
          <w:b/>
          <w:i/>
          <w:color w:val="000000"/>
          <w:sz w:val="24"/>
          <w:szCs w:val="24"/>
        </w:rPr>
        <w:t>:</w:t>
      </w:r>
    </w:p>
    <w:p w14:paraId="0FD61096" w14:textId="77777777" w:rsidR="00AA48C5" w:rsidRPr="00CB72B9" w:rsidRDefault="00AA48C5" w:rsidP="00CB72B9">
      <w:pPr>
        <w:rPr>
          <w:color w:val="000000"/>
          <w:sz w:val="24"/>
          <w:szCs w:val="24"/>
        </w:rPr>
      </w:pPr>
      <w:r w:rsidRPr="00CB72B9">
        <w:rPr>
          <w:b/>
          <w:color w:val="000000"/>
          <w:sz w:val="24"/>
          <w:szCs w:val="24"/>
        </w:rPr>
        <w:t>□</w:t>
      </w:r>
      <w:r w:rsidRPr="00CB72B9">
        <w:rPr>
          <w:color w:val="000000"/>
          <w:sz w:val="24"/>
          <w:szCs w:val="24"/>
        </w:rPr>
        <w:t xml:space="preserve"> zgodnie z umową,</w:t>
      </w:r>
      <w:r w:rsidRPr="00CB72B9">
        <w:rPr>
          <w:color w:val="000000"/>
          <w:sz w:val="24"/>
          <w:szCs w:val="24"/>
        </w:rPr>
        <w:tab/>
      </w:r>
      <w:r w:rsidRPr="00CB72B9">
        <w:rPr>
          <w:color w:val="000000"/>
          <w:sz w:val="24"/>
          <w:szCs w:val="24"/>
        </w:rPr>
        <w:tab/>
      </w:r>
      <w:r w:rsidRPr="00CB72B9">
        <w:rPr>
          <w:b/>
          <w:color w:val="000000"/>
          <w:sz w:val="24"/>
          <w:szCs w:val="24"/>
        </w:rPr>
        <w:t>□</w:t>
      </w:r>
      <w:r w:rsidRPr="00CB72B9">
        <w:rPr>
          <w:color w:val="000000"/>
          <w:sz w:val="24"/>
          <w:szCs w:val="24"/>
        </w:rPr>
        <w:t xml:space="preserve"> nie zgodnie z umową </w:t>
      </w:r>
    </w:p>
    <w:p w14:paraId="2247034A" w14:textId="77777777" w:rsidR="00AA48C5" w:rsidRPr="00CB72B9" w:rsidRDefault="00AA48C5" w:rsidP="00CB72B9">
      <w:pPr>
        <w:rPr>
          <w:b/>
          <w:color w:val="000000"/>
          <w:sz w:val="24"/>
          <w:szCs w:val="24"/>
        </w:rPr>
      </w:pPr>
      <w:r w:rsidRPr="00CB72B9">
        <w:rPr>
          <w:b/>
          <w:color w:val="000000"/>
          <w:sz w:val="24"/>
          <w:szCs w:val="24"/>
        </w:rPr>
        <w:t>Strony stwierdzają:</w:t>
      </w:r>
    </w:p>
    <w:p w14:paraId="1955FB96" w14:textId="77777777" w:rsidR="00AA48C5" w:rsidRPr="00CB72B9" w:rsidRDefault="00AA48C5" w:rsidP="00CB72B9">
      <w:pPr>
        <w:rPr>
          <w:color w:val="000000"/>
          <w:sz w:val="24"/>
          <w:szCs w:val="24"/>
        </w:rPr>
      </w:pPr>
      <w:r w:rsidRPr="00CB72B9">
        <w:rPr>
          <w:b/>
          <w:color w:val="000000"/>
          <w:sz w:val="24"/>
          <w:szCs w:val="24"/>
        </w:rPr>
        <w:t>□</w:t>
      </w:r>
      <w:r w:rsidRPr="00CB72B9">
        <w:rPr>
          <w:color w:val="000000"/>
          <w:sz w:val="24"/>
          <w:szCs w:val="24"/>
        </w:rPr>
        <w:t xml:space="preserve"> brak zastrzeżeń </w:t>
      </w:r>
      <w:r w:rsidRPr="00CB72B9">
        <w:rPr>
          <w:color w:val="000000"/>
          <w:sz w:val="24"/>
          <w:szCs w:val="24"/>
        </w:rPr>
        <w:tab/>
      </w:r>
      <w:r w:rsidRPr="00CB72B9">
        <w:rPr>
          <w:color w:val="000000"/>
          <w:sz w:val="24"/>
          <w:szCs w:val="24"/>
        </w:rPr>
        <w:tab/>
      </w:r>
      <w:r w:rsidRPr="00CB72B9">
        <w:rPr>
          <w:b/>
          <w:color w:val="000000"/>
          <w:sz w:val="24"/>
          <w:szCs w:val="24"/>
        </w:rPr>
        <w:t>□</w:t>
      </w:r>
      <w:r w:rsidRPr="00CB72B9">
        <w:rPr>
          <w:color w:val="000000"/>
          <w:sz w:val="24"/>
          <w:szCs w:val="24"/>
        </w:rPr>
        <w:t xml:space="preserve"> następujące zastrzeżenia:</w:t>
      </w:r>
    </w:p>
    <w:p w14:paraId="12A16AD5" w14:textId="2A3BC445" w:rsidR="00AA48C5" w:rsidRPr="00CB72B9" w:rsidRDefault="00AA48C5" w:rsidP="00CB72B9">
      <w:pPr>
        <w:rPr>
          <w:color w:val="000000"/>
          <w:sz w:val="24"/>
          <w:szCs w:val="24"/>
        </w:rPr>
      </w:pPr>
      <w:r w:rsidRPr="00CB72B9">
        <w:rPr>
          <w:color w:val="000000"/>
          <w:sz w:val="24"/>
          <w:szCs w:val="24"/>
        </w:rPr>
        <w:t>........................................................................................................................................................................................................................................................................................................</w:t>
      </w:r>
      <w:r w:rsidR="00DF4242">
        <w:rPr>
          <w:color w:val="000000"/>
          <w:sz w:val="24"/>
          <w:szCs w:val="24"/>
        </w:rPr>
        <w:t>........................</w:t>
      </w:r>
      <w:r w:rsidRPr="00CB72B9">
        <w:rPr>
          <w:color w:val="000000"/>
          <w:sz w:val="24"/>
          <w:szCs w:val="24"/>
        </w:rPr>
        <w:t xml:space="preserve"> ....................................................................................................................................................</w:t>
      </w:r>
      <w:r w:rsidR="00DF4242">
        <w:rPr>
          <w:color w:val="000000"/>
          <w:sz w:val="24"/>
          <w:szCs w:val="24"/>
        </w:rPr>
        <w:t>............</w:t>
      </w:r>
      <w:r w:rsidRPr="00CB72B9">
        <w:rPr>
          <w:color w:val="000000"/>
          <w:sz w:val="24"/>
          <w:szCs w:val="24"/>
        </w:rPr>
        <w:t xml:space="preserve"> ....................................................................................................................................................</w:t>
      </w:r>
      <w:r w:rsidR="00DF4242">
        <w:rPr>
          <w:color w:val="000000"/>
          <w:sz w:val="24"/>
          <w:szCs w:val="24"/>
        </w:rPr>
        <w:t>............</w:t>
      </w:r>
    </w:p>
    <w:p w14:paraId="558C2FD7" w14:textId="51E55193" w:rsidR="00AA48C5" w:rsidRPr="00CB72B9" w:rsidRDefault="00AA48C5" w:rsidP="00CB72B9">
      <w:pPr>
        <w:rPr>
          <w:color w:val="000000"/>
          <w:sz w:val="24"/>
          <w:szCs w:val="24"/>
        </w:rPr>
      </w:pPr>
      <w:r w:rsidRPr="00CB72B9">
        <w:rPr>
          <w:color w:val="000000"/>
          <w:sz w:val="24"/>
          <w:szCs w:val="24"/>
        </w:rPr>
        <w:t>....................................................................................................................................................</w:t>
      </w:r>
      <w:r w:rsidR="00DF4242">
        <w:rPr>
          <w:color w:val="000000"/>
          <w:sz w:val="24"/>
          <w:szCs w:val="24"/>
        </w:rPr>
        <w:t>............</w:t>
      </w:r>
    </w:p>
    <w:p w14:paraId="7E14295D" w14:textId="77777777" w:rsidR="00AA48C5" w:rsidRPr="00CB72B9" w:rsidRDefault="00AA48C5" w:rsidP="00CB72B9">
      <w:pPr>
        <w:jc w:val="both"/>
        <w:rPr>
          <w:color w:val="000000"/>
          <w:sz w:val="24"/>
          <w:szCs w:val="24"/>
        </w:rPr>
      </w:pPr>
    </w:p>
    <w:p w14:paraId="6683C1F4" w14:textId="65774B51" w:rsidR="00AA48C5" w:rsidRPr="00CB72B9" w:rsidRDefault="00AA48C5" w:rsidP="00CB72B9">
      <w:pPr>
        <w:jc w:val="both"/>
        <w:rPr>
          <w:color w:val="000000"/>
          <w:sz w:val="24"/>
          <w:szCs w:val="24"/>
        </w:rPr>
      </w:pPr>
      <w:r w:rsidRPr="00CB72B9">
        <w:rPr>
          <w:color w:val="000000"/>
          <w:sz w:val="24"/>
          <w:szCs w:val="24"/>
        </w:rPr>
        <w:t>Wykonawca usunie wady/nieprawidłowości w terminie do dnia ...............................................</w:t>
      </w:r>
      <w:r w:rsidR="00DF4242">
        <w:rPr>
          <w:color w:val="000000"/>
          <w:sz w:val="24"/>
          <w:szCs w:val="24"/>
        </w:rPr>
        <w:t>..........</w:t>
      </w:r>
    </w:p>
    <w:p w14:paraId="67B4A081" w14:textId="77777777" w:rsidR="00AA48C5" w:rsidRPr="00CB72B9" w:rsidRDefault="00AA48C5" w:rsidP="00CB72B9">
      <w:pPr>
        <w:rPr>
          <w:b/>
          <w:color w:val="000000"/>
          <w:sz w:val="24"/>
          <w:szCs w:val="24"/>
        </w:rPr>
      </w:pPr>
    </w:p>
    <w:p w14:paraId="177E602A" w14:textId="77777777" w:rsidR="00AA48C5" w:rsidRPr="00CB72B9" w:rsidRDefault="00AA48C5" w:rsidP="00CB72B9">
      <w:pPr>
        <w:rPr>
          <w:b/>
          <w:color w:val="000000"/>
          <w:sz w:val="24"/>
          <w:szCs w:val="24"/>
        </w:rPr>
      </w:pPr>
      <w:r w:rsidRPr="00CB72B9">
        <w:rPr>
          <w:b/>
          <w:color w:val="000000"/>
          <w:sz w:val="24"/>
          <w:szCs w:val="24"/>
        </w:rPr>
        <w:t>Na dzień podpisania protokołu Zamawiający niniejszym postanawia:</w:t>
      </w:r>
    </w:p>
    <w:p w14:paraId="663BE2ED" w14:textId="77777777" w:rsidR="00AA48C5" w:rsidRPr="00CB72B9" w:rsidRDefault="00AA48C5" w:rsidP="00CB72B9">
      <w:pPr>
        <w:rPr>
          <w:b/>
          <w:color w:val="000000"/>
          <w:sz w:val="24"/>
          <w:szCs w:val="24"/>
        </w:rPr>
      </w:pPr>
      <w:r w:rsidRPr="00CB72B9">
        <w:rPr>
          <w:b/>
          <w:color w:val="000000"/>
          <w:sz w:val="24"/>
          <w:szCs w:val="24"/>
        </w:rPr>
        <w:t xml:space="preserve">□ nie dokonać odbioru </w:t>
      </w:r>
    </w:p>
    <w:p w14:paraId="227D9CBB" w14:textId="77777777" w:rsidR="00AA48C5" w:rsidRPr="00CB72B9" w:rsidRDefault="00AA48C5" w:rsidP="00CB72B9">
      <w:pPr>
        <w:rPr>
          <w:b/>
          <w:color w:val="000000"/>
          <w:sz w:val="24"/>
          <w:szCs w:val="24"/>
        </w:rPr>
      </w:pPr>
      <w:r w:rsidRPr="00CB72B9">
        <w:rPr>
          <w:b/>
          <w:color w:val="000000"/>
          <w:sz w:val="24"/>
          <w:szCs w:val="24"/>
        </w:rPr>
        <w:t xml:space="preserve">□ dokonać odbioru bez zastrzeżeń </w:t>
      </w:r>
      <w:r w:rsidRPr="00CB72B9">
        <w:rPr>
          <w:b/>
          <w:color w:val="000000"/>
          <w:sz w:val="24"/>
          <w:szCs w:val="24"/>
        </w:rPr>
        <w:tab/>
      </w:r>
    </w:p>
    <w:p w14:paraId="47F2645C" w14:textId="77777777" w:rsidR="00AA48C5" w:rsidRPr="00CB72B9" w:rsidRDefault="00AA48C5" w:rsidP="00CB72B9">
      <w:pPr>
        <w:rPr>
          <w:b/>
          <w:color w:val="000000"/>
          <w:sz w:val="24"/>
          <w:szCs w:val="24"/>
        </w:rPr>
      </w:pPr>
      <w:r w:rsidRPr="00CB72B9">
        <w:rPr>
          <w:b/>
          <w:color w:val="000000"/>
          <w:sz w:val="24"/>
          <w:szCs w:val="24"/>
        </w:rPr>
        <w:t xml:space="preserve">□ dokonać odbioru z następującymi zastrzeżeniami: </w:t>
      </w:r>
    </w:p>
    <w:p w14:paraId="2B7551ED" w14:textId="77777777" w:rsidR="00DF4242" w:rsidRPr="00CB72B9" w:rsidRDefault="00DF4242" w:rsidP="00DF4242">
      <w:pPr>
        <w:rPr>
          <w:color w:val="000000"/>
          <w:sz w:val="24"/>
          <w:szCs w:val="24"/>
        </w:rPr>
      </w:pPr>
      <w:r w:rsidRPr="00CB72B9">
        <w:rPr>
          <w:color w:val="000000"/>
          <w:sz w:val="24"/>
          <w:szCs w:val="24"/>
        </w:rPr>
        <w:t>....................................................................................................................................................</w:t>
      </w:r>
      <w:r>
        <w:rPr>
          <w:color w:val="000000"/>
          <w:sz w:val="24"/>
          <w:szCs w:val="24"/>
        </w:rPr>
        <w:t>............</w:t>
      </w:r>
    </w:p>
    <w:p w14:paraId="4ED4BB0D" w14:textId="77777777" w:rsidR="00DF4242" w:rsidRPr="00CB72B9" w:rsidRDefault="00DF4242" w:rsidP="00DF4242">
      <w:pPr>
        <w:rPr>
          <w:color w:val="000000"/>
          <w:sz w:val="24"/>
          <w:szCs w:val="24"/>
        </w:rPr>
      </w:pPr>
      <w:r w:rsidRPr="00CB72B9">
        <w:rPr>
          <w:color w:val="000000"/>
          <w:sz w:val="24"/>
          <w:szCs w:val="24"/>
        </w:rPr>
        <w:t>....................................................................................................................................................</w:t>
      </w:r>
      <w:r>
        <w:rPr>
          <w:color w:val="000000"/>
          <w:sz w:val="24"/>
          <w:szCs w:val="24"/>
        </w:rPr>
        <w:t>............</w:t>
      </w:r>
    </w:p>
    <w:p w14:paraId="5218C647" w14:textId="77777777" w:rsidR="00DF4242" w:rsidRPr="00CB72B9" w:rsidRDefault="00DF4242" w:rsidP="00DF4242">
      <w:pPr>
        <w:jc w:val="both"/>
        <w:rPr>
          <w:color w:val="000000"/>
          <w:sz w:val="24"/>
          <w:szCs w:val="24"/>
        </w:rPr>
      </w:pPr>
    </w:p>
    <w:p w14:paraId="7081DBCF" w14:textId="0DA0AD47" w:rsidR="00AA48C5" w:rsidRPr="00CB72B9" w:rsidRDefault="00AA48C5" w:rsidP="00CB72B9">
      <w:pPr>
        <w:rPr>
          <w:b/>
          <w:color w:val="000000"/>
          <w:sz w:val="24"/>
          <w:szCs w:val="24"/>
        </w:rPr>
      </w:pPr>
      <w:r w:rsidRPr="00CB72B9">
        <w:rPr>
          <w:b/>
          <w:color w:val="000000"/>
          <w:sz w:val="24"/>
          <w:szCs w:val="24"/>
        </w:rPr>
        <w:t>Wyznaczony termin na usunięcie usterek</w:t>
      </w:r>
      <w:r w:rsidR="00FA2C8D">
        <w:rPr>
          <w:b/>
          <w:color w:val="000000"/>
          <w:sz w:val="24"/>
          <w:szCs w:val="24"/>
        </w:rPr>
        <w:t>:</w:t>
      </w:r>
      <w:r w:rsidRPr="00CB72B9">
        <w:rPr>
          <w:b/>
          <w:color w:val="000000"/>
          <w:sz w:val="24"/>
          <w:szCs w:val="24"/>
        </w:rPr>
        <w:t xml:space="preserve"> </w:t>
      </w:r>
      <w:r w:rsidR="00DF4242" w:rsidRPr="00DF4242">
        <w:rPr>
          <w:color w:val="000000"/>
          <w:sz w:val="24"/>
          <w:szCs w:val="24"/>
        </w:rPr>
        <w:t>…………………………………</w:t>
      </w:r>
    </w:p>
    <w:p w14:paraId="40DA9168" w14:textId="77777777" w:rsidR="00AA48C5" w:rsidRPr="00CB72B9" w:rsidRDefault="00AA48C5" w:rsidP="00CB72B9">
      <w:pPr>
        <w:rPr>
          <w:color w:val="000000"/>
          <w:sz w:val="24"/>
          <w:szCs w:val="24"/>
        </w:rPr>
      </w:pPr>
    </w:p>
    <w:p w14:paraId="21DE70FE" w14:textId="4E6CBEB7" w:rsidR="00AA48C5" w:rsidRPr="00CB72B9" w:rsidRDefault="00AA48C5" w:rsidP="00CB72B9">
      <w:pPr>
        <w:rPr>
          <w:color w:val="000000"/>
          <w:sz w:val="24"/>
          <w:szCs w:val="24"/>
        </w:rPr>
      </w:pPr>
      <w:r w:rsidRPr="00CB72B9">
        <w:rPr>
          <w:color w:val="000000"/>
          <w:sz w:val="24"/>
          <w:szCs w:val="24"/>
        </w:rPr>
        <w:t>Zamawiający:</w:t>
      </w:r>
      <w:r w:rsidR="00DF4242">
        <w:rPr>
          <w:color w:val="000000"/>
          <w:sz w:val="24"/>
          <w:szCs w:val="24"/>
        </w:rPr>
        <w:tab/>
      </w:r>
      <w:r w:rsidRPr="00CB72B9">
        <w:rPr>
          <w:color w:val="000000"/>
          <w:sz w:val="24"/>
          <w:szCs w:val="24"/>
        </w:rPr>
        <w:tab/>
      </w:r>
      <w:r w:rsidRPr="00CB72B9">
        <w:rPr>
          <w:color w:val="000000"/>
          <w:sz w:val="24"/>
          <w:szCs w:val="24"/>
        </w:rPr>
        <w:tab/>
      </w:r>
      <w:r w:rsidRPr="00CB72B9">
        <w:rPr>
          <w:color w:val="000000"/>
          <w:sz w:val="24"/>
          <w:szCs w:val="24"/>
        </w:rPr>
        <w:tab/>
      </w:r>
      <w:r w:rsidRPr="00CB72B9">
        <w:rPr>
          <w:color w:val="000000"/>
          <w:sz w:val="24"/>
          <w:szCs w:val="24"/>
        </w:rPr>
        <w:tab/>
      </w:r>
      <w:r w:rsidRPr="00CB72B9">
        <w:rPr>
          <w:color w:val="000000"/>
          <w:sz w:val="24"/>
          <w:szCs w:val="24"/>
        </w:rPr>
        <w:tab/>
      </w:r>
      <w:r w:rsidRPr="00CB72B9">
        <w:rPr>
          <w:color w:val="000000"/>
          <w:sz w:val="24"/>
          <w:szCs w:val="24"/>
        </w:rPr>
        <w:tab/>
      </w:r>
      <w:r w:rsidRPr="00CB72B9">
        <w:rPr>
          <w:color w:val="000000"/>
          <w:sz w:val="24"/>
          <w:szCs w:val="24"/>
        </w:rPr>
        <w:tab/>
        <w:t>Wykonawca:</w:t>
      </w:r>
    </w:p>
    <w:p w14:paraId="6DA17B64" w14:textId="77777777" w:rsidR="00AA48C5" w:rsidRPr="00CB72B9" w:rsidRDefault="00AA48C5" w:rsidP="00CB72B9">
      <w:pPr>
        <w:rPr>
          <w:color w:val="000000"/>
          <w:sz w:val="24"/>
          <w:szCs w:val="24"/>
        </w:rPr>
      </w:pPr>
    </w:p>
    <w:p w14:paraId="6707913B" w14:textId="77777777" w:rsidR="00AA48C5" w:rsidRPr="00CB72B9" w:rsidRDefault="00AA48C5" w:rsidP="00CB72B9">
      <w:pPr>
        <w:rPr>
          <w:color w:val="000000"/>
          <w:sz w:val="24"/>
          <w:szCs w:val="24"/>
        </w:rPr>
      </w:pPr>
      <w:r w:rsidRPr="00CB72B9">
        <w:rPr>
          <w:color w:val="000000"/>
          <w:sz w:val="24"/>
          <w:szCs w:val="24"/>
        </w:rPr>
        <w:t>………………………………</w:t>
      </w:r>
      <w:r w:rsidRPr="00CB72B9">
        <w:rPr>
          <w:color w:val="000000"/>
          <w:sz w:val="24"/>
          <w:szCs w:val="24"/>
        </w:rPr>
        <w:tab/>
      </w:r>
      <w:r w:rsidRPr="00CB72B9">
        <w:rPr>
          <w:color w:val="000000"/>
          <w:sz w:val="24"/>
          <w:szCs w:val="24"/>
        </w:rPr>
        <w:tab/>
      </w:r>
      <w:r w:rsidRPr="00CB72B9">
        <w:rPr>
          <w:color w:val="000000"/>
          <w:sz w:val="24"/>
          <w:szCs w:val="24"/>
        </w:rPr>
        <w:tab/>
      </w:r>
      <w:r w:rsidRPr="00CB72B9">
        <w:rPr>
          <w:color w:val="000000"/>
          <w:sz w:val="24"/>
          <w:szCs w:val="24"/>
        </w:rPr>
        <w:tab/>
      </w:r>
      <w:r w:rsidRPr="00CB72B9">
        <w:rPr>
          <w:color w:val="000000"/>
          <w:sz w:val="24"/>
          <w:szCs w:val="24"/>
        </w:rPr>
        <w:tab/>
        <w:t>………………………………</w:t>
      </w:r>
    </w:p>
    <w:p w14:paraId="285B5F79" w14:textId="77777777" w:rsidR="00AA48C5" w:rsidRPr="00CB72B9" w:rsidRDefault="00AA48C5" w:rsidP="00CB72B9">
      <w:pPr>
        <w:rPr>
          <w:color w:val="000000"/>
          <w:sz w:val="24"/>
          <w:szCs w:val="24"/>
        </w:rPr>
      </w:pPr>
    </w:p>
    <w:p w14:paraId="12CBDE17" w14:textId="747A29C0" w:rsidR="00AA48C5" w:rsidRPr="00CB72B9" w:rsidRDefault="00AA48C5" w:rsidP="00CB72B9">
      <w:pPr>
        <w:rPr>
          <w:color w:val="000000"/>
          <w:sz w:val="24"/>
          <w:szCs w:val="24"/>
        </w:rPr>
      </w:pPr>
      <w:r w:rsidRPr="00CB72B9">
        <w:rPr>
          <w:color w:val="000000"/>
          <w:sz w:val="24"/>
          <w:szCs w:val="24"/>
        </w:rPr>
        <w:t>Inspektor Nadzoru</w:t>
      </w:r>
      <w:r w:rsidR="00FA2C8D">
        <w:rPr>
          <w:color w:val="000000"/>
          <w:sz w:val="24"/>
          <w:szCs w:val="24"/>
        </w:rPr>
        <w:t>:</w:t>
      </w:r>
      <w:r w:rsidRPr="00CB72B9">
        <w:rPr>
          <w:color w:val="000000"/>
          <w:sz w:val="24"/>
          <w:szCs w:val="24"/>
        </w:rPr>
        <w:tab/>
      </w:r>
      <w:r w:rsidRPr="00CB72B9">
        <w:rPr>
          <w:color w:val="000000"/>
          <w:sz w:val="24"/>
          <w:szCs w:val="24"/>
        </w:rPr>
        <w:tab/>
      </w:r>
      <w:r w:rsidRPr="00CB72B9">
        <w:rPr>
          <w:color w:val="000000"/>
          <w:sz w:val="24"/>
          <w:szCs w:val="24"/>
        </w:rPr>
        <w:tab/>
      </w:r>
      <w:r w:rsidRPr="00CB72B9">
        <w:rPr>
          <w:color w:val="000000"/>
          <w:sz w:val="24"/>
          <w:szCs w:val="24"/>
        </w:rPr>
        <w:tab/>
      </w:r>
      <w:r w:rsidRPr="00CB72B9">
        <w:rPr>
          <w:color w:val="000000"/>
          <w:sz w:val="24"/>
          <w:szCs w:val="24"/>
        </w:rPr>
        <w:tab/>
      </w:r>
      <w:r w:rsidRPr="00CB72B9">
        <w:rPr>
          <w:color w:val="000000"/>
          <w:sz w:val="24"/>
          <w:szCs w:val="24"/>
        </w:rPr>
        <w:tab/>
      </w:r>
      <w:r w:rsidRPr="00CB72B9">
        <w:rPr>
          <w:color w:val="000000"/>
          <w:sz w:val="24"/>
          <w:szCs w:val="24"/>
        </w:rPr>
        <w:tab/>
        <w:t>Kierownik Budowy</w:t>
      </w:r>
      <w:r w:rsidR="00FA2C8D">
        <w:rPr>
          <w:color w:val="000000"/>
          <w:sz w:val="24"/>
          <w:szCs w:val="24"/>
        </w:rPr>
        <w:t>:</w:t>
      </w:r>
    </w:p>
    <w:p w14:paraId="3213C636" w14:textId="77777777" w:rsidR="00AA48C5" w:rsidRPr="00CB72B9" w:rsidRDefault="00AA48C5" w:rsidP="00CB72B9">
      <w:pPr>
        <w:rPr>
          <w:color w:val="000000"/>
          <w:sz w:val="24"/>
          <w:szCs w:val="24"/>
        </w:rPr>
      </w:pPr>
    </w:p>
    <w:p w14:paraId="729D645D" w14:textId="77777777" w:rsidR="003871F3" w:rsidRDefault="00AA48C5" w:rsidP="00DF4242">
      <w:pPr>
        <w:rPr>
          <w:color w:val="000000"/>
          <w:sz w:val="24"/>
          <w:szCs w:val="24"/>
        </w:rPr>
      </w:pPr>
      <w:r w:rsidRPr="00CB72B9">
        <w:rPr>
          <w:color w:val="000000"/>
          <w:sz w:val="24"/>
          <w:szCs w:val="24"/>
        </w:rPr>
        <w:t>………………………………</w:t>
      </w:r>
      <w:r w:rsidRPr="00CB72B9">
        <w:rPr>
          <w:color w:val="000000"/>
          <w:sz w:val="24"/>
          <w:szCs w:val="24"/>
        </w:rPr>
        <w:tab/>
      </w:r>
      <w:r w:rsidRPr="00CB72B9">
        <w:rPr>
          <w:color w:val="000000"/>
          <w:sz w:val="24"/>
          <w:szCs w:val="24"/>
        </w:rPr>
        <w:tab/>
      </w:r>
      <w:r w:rsidRPr="00CB72B9">
        <w:rPr>
          <w:color w:val="000000"/>
          <w:sz w:val="24"/>
          <w:szCs w:val="24"/>
        </w:rPr>
        <w:tab/>
      </w:r>
      <w:r w:rsidRPr="00CB72B9">
        <w:rPr>
          <w:color w:val="000000"/>
          <w:sz w:val="24"/>
          <w:szCs w:val="24"/>
        </w:rPr>
        <w:tab/>
      </w:r>
      <w:r w:rsidRPr="00CB72B9">
        <w:rPr>
          <w:color w:val="000000"/>
          <w:sz w:val="24"/>
          <w:szCs w:val="24"/>
        </w:rPr>
        <w:tab/>
        <w:t>………………………………</w:t>
      </w:r>
    </w:p>
    <w:p w14:paraId="3B6AC5DF" w14:textId="77777777" w:rsidR="003871F3" w:rsidRDefault="003871F3" w:rsidP="00DF4242">
      <w:pPr>
        <w:rPr>
          <w:color w:val="000000"/>
          <w:sz w:val="24"/>
          <w:szCs w:val="24"/>
        </w:rPr>
      </w:pPr>
    </w:p>
    <w:p w14:paraId="4CAD9123" w14:textId="474AE3CA" w:rsidR="003871F3" w:rsidRPr="00CB72B9" w:rsidRDefault="003871F3" w:rsidP="003871F3">
      <w:pPr>
        <w:jc w:val="right"/>
        <w:rPr>
          <w:b/>
          <w:color w:val="000000"/>
          <w:sz w:val="24"/>
          <w:szCs w:val="24"/>
        </w:rPr>
      </w:pPr>
      <w:r w:rsidRPr="00CB72B9">
        <w:rPr>
          <w:b/>
          <w:color w:val="000000"/>
          <w:sz w:val="24"/>
          <w:szCs w:val="24"/>
        </w:rPr>
        <w:lastRenderedPageBreak/>
        <w:t>Załącznik  nr 4a – Harmonogram Serwisu</w:t>
      </w:r>
    </w:p>
    <w:p w14:paraId="39A5C554" w14:textId="77777777" w:rsidR="003871F3" w:rsidRPr="00CB72B9" w:rsidRDefault="003871F3" w:rsidP="003871F3">
      <w:pPr>
        <w:rPr>
          <w:b/>
          <w:color w:val="000000"/>
          <w:sz w:val="24"/>
          <w:szCs w:val="24"/>
        </w:rPr>
      </w:pPr>
    </w:p>
    <w:p w14:paraId="27900AA6" w14:textId="77777777" w:rsidR="003871F3" w:rsidRPr="00CB72B9" w:rsidRDefault="003871F3" w:rsidP="003871F3">
      <w:pPr>
        <w:rPr>
          <w:b/>
          <w:color w:val="000000"/>
          <w:sz w:val="24"/>
          <w:szCs w:val="24"/>
        </w:rPr>
      </w:pPr>
      <w:r w:rsidRPr="00CB72B9">
        <w:rPr>
          <w:b/>
          <w:color w:val="000000"/>
          <w:sz w:val="24"/>
          <w:szCs w:val="24"/>
        </w:rPr>
        <w:t>Zamawiający:</w:t>
      </w:r>
    </w:p>
    <w:p w14:paraId="5BF541B1" w14:textId="77777777" w:rsidR="003871F3" w:rsidRPr="00CB72B9" w:rsidRDefault="003871F3" w:rsidP="003871F3">
      <w:pPr>
        <w:rPr>
          <w:b/>
          <w:color w:val="000000"/>
          <w:sz w:val="24"/>
          <w:szCs w:val="24"/>
        </w:rPr>
      </w:pPr>
    </w:p>
    <w:p w14:paraId="6AE616C3" w14:textId="77777777" w:rsidR="003871F3" w:rsidRPr="00CB72B9" w:rsidRDefault="003871F3" w:rsidP="003871F3">
      <w:pPr>
        <w:rPr>
          <w:b/>
          <w:color w:val="000000"/>
          <w:sz w:val="24"/>
          <w:szCs w:val="24"/>
        </w:rPr>
      </w:pPr>
      <w:r w:rsidRPr="00CB72B9">
        <w:rPr>
          <w:b/>
          <w:color w:val="000000"/>
          <w:sz w:val="24"/>
          <w:szCs w:val="24"/>
        </w:rPr>
        <w:t>Wykonawca:</w:t>
      </w:r>
    </w:p>
    <w:p w14:paraId="18043386" w14:textId="77777777" w:rsidR="003871F3" w:rsidRPr="00CB72B9" w:rsidRDefault="003871F3" w:rsidP="003871F3">
      <w:pPr>
        <w:rPr>
          <w:b/>
          <w:color w:val="000000"/>
          <w:sz w:val="24"/>
          <w:szCs w:val="24"/>
        </w:rPr>
      </w:pPr>
    </w:p>
    <w:p w14:paraId="743958BE" w14:textId="77777777" w:rsidR="003871F3" w:rsidRPr="00CB72B9" w:rsidRDefault="003871F3" w:rsidP="003871F3">
      <w:pPr>
        <w:rPr>
          <w:b/>
          <w:color w:val="000000"/>
          <w:sz w:val="24"/>
          <w:szCs w:val="24"/>
        </w:rPr>
      </w:pPr>
      <w:r w:rsidRPr="00CB72B9">
        <w:rPr>
          <w:b/>
          <w:color w:val="000000"/>
          <w:sz w:val="24"/>
          <w:szCs w:val="24"/>
        </w:rPr>
        <w:t>Terminy przeglądów, zadania:</w:t>
      </w:r>
    </w:p>
    <w:p w14:paraId="570E72A6" w14:textId="77777777" w:rsidR="003871F3" w:rsidRPr="00CB72B9" w:rsidRDefault="003871F3" w:rsidP="003871F3">
      <w:pPr>
        <w:rPr>
          <w:color w:val="000000"/>
          <w:sz w:val="24"/>
          <w:szCs w:val="24"/>
        </w:rPr>
      </w:pPr>
      <w:r w:rsidRPr="00CB72B9">
        <w:rPr>
          <w:color w:val="000000"/>
          <w:sz w:val="24"/>
          <w:szCs w:val="24"/>
        </w:rPr>
        <w:t>........................................................................................................................................................................................................................................................................................................</w:t>
      </w:r>
      <w:r>
        <w:rPr>
          <w:color w:val="000000"/>
          <w:sz w:val="24"/>
          <w:szCs w:val="24"/>
        </w:rPr>
        <w:t>........................</w:t>
      </w:r>
      <w:r w:rsidRPr="00CB72B9">
        <w:rPr>
          <w:color w:val="000000"/>
          <w:sz w:val="24"/>
          <w:szCs w:val="24"/>
        </w:rPr>
        <w:t xml:space="preserve"> .....................................................................................................................</w:t>
      </w:r>
      <w:r>
        <w:rPr>
          <w:color w:val="000000"/>
          <w:sz w:val="24"/>
          <w:szCs w:val="24"/>
        </w:rPr>
        <w:t>...............................</w:t>
      </w:r>
      <w:r w:rsidRPr="00CB72B9">
        <w:rPr>
          <w:color w:val="000000"/>
          <w:sz w:val="24"/>
          <w:szCs w:val="24"/>
        </w:rPr>
        <w:t>.....................................................................................................................</w:t>
      </w:r>
      <w:r>
        <w:rPr>
          <w:color w:val="000000"/>
          <w:sz w:val="24"/>
          <w:szCs w:val="24"/>
        </w:rPr>
        <w:t>.......................................................</w:t>
      </w:r>
    </w:p>
    <w:p w14:paraId="60512D6F" w14:textId="77777777" w:rsidR="003871F3" w:rsidRPr="00CB72B9" w:rsidRDefault="003871F3" w:rsidP="003871F3">
      <w:pPr>
        <w:rPr>
          <w:color w:val="000000"/>
          <w:sz w:val="24"/>
          <w:szCs w:val="24"/>
        </w:rPr>
      </w:pPr>
      <w:r w:rsidRPr="00CB72B9">
        <w:rPr>
          <w:color w:val="000000"/>
          <w:sz w:val="24"/>
          <w:szCs w:val="24"/>
        </w:rPr>
        <w:t>...................................................................................................................</w:t>
      </w:r>
      <w:r>
        <w:rPr>
          <w:color w:val="000000"/>
          <w:sz w:val="24"/>
          <w:szCs w:val="24"/>
        </w:rPr>
        <w:t>.............................................</w:t>
      </w:r>
    </w:p>
    <w:p w14:paraId="2548E114" w14:textId="77777777" w:rsidR="003871F3" w:rsidRPr="00CB72B9" w:rsidRDefault="003871F3" w:rsidP="003871F3">
      <w:pPr>
        <w:rPr>
          <w:color w:val="000000"/>
          <w:sz w:val="24"/>
          <w:szCs w:val="24"/>
        </w:rPr>
      </w:pPr>
      <w:r w:rsidRPr="00CB72B9">
        <w:rPr>
          <w:color w:val="000000"/>
          <w:sz w:val="24"/>
          <w:szCs w:val="24"/>
        </w:rPr>
        <w:t>........................................................................................................................................................................................................................................................................................................</w:t>
      </w:r>
      <w:r>
        <w:rPr>
          <w:color w:val="000000"/>
          <w:sz w:val="24"/>
          <w:szCs w:val="24"/>
        </w:rPr>
        <w:t>........................</w:t>
      </w:r>
      <w:r w:rsidRPr="00CB72B9">
        <w:rPr>
          <w:color w:val="000000"/>
          <w:sz w:val="24"/>
          <w:szCs w:val="24"/>
        </w:rPr>
        <w:t xml:space="preserve"> .....................................................................................................................</w:t>
      </w:r>
      <w:r>
        <w:rPr>
          <w:color w:val="000000"/>
          <w:sz w:val="24"/>
          <w:szCs w:val="24"/>
        </w:rPr>
        <w:t>...............................</w:t>
      </w:r>
      <w:r w:rsidRPr="00CB72B9">
        <w:rPr>
          <w:color w:val="000000"/>
          <w:sz w:val="24"/>
          <w:szCs w:val="24"/>
        </w:rPr>
        <w:t>.....................................................................................................................</w:t>
      </w:r>
      <w:r>
        <w:rPr>
          <w:color w:val="000000"/>
          <w:sz w:val="24"/>
          <w:szCs w:val="24"/>
        </w:rPr>
        <w:t>.......................................................</w:t>
      </w:r>
    </w:p>
    <w:p w14:paraId="77EF895D" w14:textId="77777777" w:rsidR="003871F3" w:rsidRPr="00CB72B9" w:rsidRDefault="003871F3" w:rsidP="003871F3">
      <w:pPr>
        <w:rPr>
          <w:color w:val="000000"/>
          <w:sz w:val="24"/>
          <w:szCs w:val="24"/>
        </w:rPr>
      </w:pPr>
      <w:r w:rsidRPr="00CB72B9">
        <w:rPr>
          <w:color w:val="000000"/>
          <w:sz w:val="24"/>
          <w:szCs w:val="24"/>
        </w:rPr>
        <w:t>...................................................................................................................</w:t>
      </w:r>
      <w:r>
        <w:rPr>
          <w:color w:val="000000"/>
          <w:sz w:val="24"/>
          <w:szCs w:val="24"/>
        </w:rPr>
        <w:t>.............................................</w:t>
      </w:r>
    </w:p>
    <w:p w14:paraId="3B75B177" w14:textId="77777777" w:rsidR="003871F3" w:rsidRPr="00CB72B9" w:rsidRDefault="003871F3" w:rsidP="003871F3">
      <w:pPr>
        <w:rPr>
          <w:color w:val="000000"/>
          <w:sz w:val="24"/>
          <w:szCs w:val="24"/>
        </w:rPr>
      </w:pPr>
      <w:r w:rsidRPr="00CB72B9">
        <w:rPr>
          <w:color w:val="000000"/>
          <w:sz w:val="24"/>
          <w:szCs w:val="24"/>
        </w:rPr>
        <w:t>........................................................................................................................................................................................................................................................................................................</w:t>
      </w:r>
      <w:r>
        <w:rPr>
          <w:color w:val="000000"/>
          <w:sz w:val="24"/>
          <w:szCs w:val="24"/>
        </w:rPr>
        <w:t>........................</w:t>
      </w:r>
      <w:r w:rsidRPr="00CB72B9">
        <w:rPr>
          <w:color w:val="000000"/>
          <w:sz w:val="24"/>
          <w:szCs w:val="24"/>
        </w:rPr>
        <w:t xml:space="preserve"> .....................................................................................................................</w:t>
      </w:r>
      <w:r>
        <w:rPr>
          <w:color w:val="000000"/>
          <w:sz w:val="24"/>
          <w:szCs w:val="24"/>
        </w:rPr>
        <w:t>...............................</w:t>
      </w:r>
      <w:r w:rsidRPr="00CB72B9">
        <w:rPr>
          <w:color w:val="000000"/>
          <w:sz w:val="24"/>
          <w:szCs w:val="24"/>
        </w:rPr>
        <w:t>.....................................................................................................................</w:t>
      </w:r>
      <w:r>
        <w:rPr>
          <w:color w:val="000000"/>
          <w:sz w:val="24"/>
          <w:szCs w:val="24"/>
        </w:rPr>
        <w:t>.......................................................</w:t>
      </w:r>
    </w:p>
    <w:p w14:paraId="2D2605A9" w14:textId="77777777" w:rsidR="003871F3" w:rsidRPr="00CB72B9" w:rsidRDefault="003871F3" w:rsidP="003871F3">
      <w:pPr>
        <w:rPr>
          <w:color w:val="000000"/>
          <w:sz w:val="24"/>
          <w:szCs w:val="24"/>
        </w:rPr>
      </w:pPr>
      <w:r w:rsidRPr="00CB72B9">
        <w:rPr>
          <w:color w:val="000000"/>
          <w:sz w:val="24"/>
          <w:szCs w:val="24"/>
        </w:rPr>
        <w:t>...................................................................................................................</w:t>
      </w:r>
      <w:r>
        <w:rPr>
          <w:color w:val="000000"/>
          <w:sz w:val="24"/>
          <w:szCs w:val="24"/>
        </w:rPr>
        <w:t>.............................................</w:t>
      </w:r>
    </w:p>
    <w:p w14:paraId="26B3FFA9" w14:textId="77777777" w:rsidR="003871F3" w:rsidRPr="00CB72B9" w:rsidRDefault="003871F3" w:rsidP="003871F3">
      <w:pPr>
        <w:rPr>
          <w:color w:val="000000"/>
          <w:sz w:val="24"/>
          <w:szCs w:val="24"/>
        </w:rPr>
      </w:pPr>
      <w:r w:rsidRPr="00CB72B9">
        <w:rPr>
          <w:color w:val="000000"/>
          <w:sz w:val="24"/>
          <w:szCs w:val="24"/>
        </w:rPr>
        <w:t>........................................................................................................................................................................................................................................................................................................</w:t>
      </w:r>
      <w:r>
        <w:rPr>
          <w:color w:val="000000"/>
          <w:sz w:val="24"/>
          <w:szCs w:val="24"/>
        </w:rPr>
        <w:t>........................</w:t>
      </w:r>
      <w:r w:rsidRPr="00CB72B9">
        <w:rPr>
          <w:color w:val="000000"/>
          <w:sz w:val="24"/>
          <w:szCs w:val="24"/>
        </w:rPr>
        <w:t xml:space="preserve"> .....................................................................................................................</w:t>
      </w:r>
      <w:r>
        <w:rPr>
          <w:color w:val="000000"/>
          <w:sz w:val="24"/>
          <w:szCs w:val="24"/>
        </w:rPr>
        <w:t>...............................</w:t>
      </w:r>
      <w:r w:rsidRPr="00CB72B9">
        <w:rPr>
          <w:color w:val="000000"/>
          <w:sz w:val="24"/>
          <w:szCs w:val="24"/>
        </w:rPr>
        <w:t>.....................................................................................................................</w:t>
      </w:r>
      <w:r>
        <w:rPr>
          <w:color w:val="000000"/>
          <w:sz w:val="24"/>
          <w:szCs w:val="24"/>
        </w:rPr>
        <w:t>.......................................................</w:t>
      </w:r>
    </w:p>
    <w:p w14:paraId="6263B302" w14:textId="77777777" w:rsidR="003871F3" w:rsidRPr="00CB72B9" w:rsidRDefault="003871F3" w:rsidP="003871F3">
      <w:pPr>
        <w:rPr>
          <w:color w:val="000000"/>
          <w:sz w:val="24"/>
          <w:szCs w:val="24"/>
        </w:rPr>
      </w:pPr>
      <w:r w:rsidRPr="00CB72B9">
        <w:rPr>
          <w:color w:val="000000"/>
          <w:sz w:val="24"/>
          <w:szCs w:val="24"/>
        </w:rPr>
        <w:t>...................................................................................................................</w:t>
      </w:r>
      <w:r>
        <w:rPr>
          <w:color w:val="000000"/>
          <w:sz w:val="24"/>
          <w:szCs w:val="24"/>
        </w:rPr>
        <w:t>.............................................</w:t>
      </w:r>
    </w:p>
    <w:p w14:paraId="25D751E8" w14:textId="77777777" w:rsidR="003871F3" w:rsidRPr="00CB72B9" w:rsidRDefault="003871F3" w:rsidP="003871F3">
      <w:pPr>
        <w:rPr>
          <w:b/>
          <w:color w:val="000000"/>
          <w:sz w:val="24"/>
          <w:szCs w:val="24"/>
        </w:rPr>
      </w:pPr>
    </w:p>
    <w:p w14:paraId="506E06A0" w14:textId="77777777" w:rsidR="003871F3" w:rsidRPr="00CB72B9" w:rsidRDefault="003871F3" w:rsidP="003871F3">
      <w:pPr>
        <w:rPr>
          <w:b/>
          <w:color w:val="000000"/>
          <w:sz w:val="24"/>
          <w:szCs w:val="24"/>
        </w:rPr>
      </w:pPr>
    </w:p>
    <w:p w14:paraId="2800FDB2" w14:textId="77777777" w:rsidR="003871F3" w:rsidRPr="00CB72B9" w:rsidRDefault="003871F3" w:rsidP="003871F3">
      <w:pPr>
        <w:rPr>
          <w:b/>
          <w:color w:val="000000"/>
          <w:sz w:val="24"/>
          <w:szCs w:val="24"/>
        </w:rPr>
      </w:pPr>
    </w:p>
    <w:p w14:paraId="491159C6" w14:textId="77777777" w:rsidR="003871F3" w:rsidRPr="00CB72B9" w:rsidRDefault="003871F3" w:rsidP="003871F3">
      <w:pPr>
        <w:rPr>
          <w:b/>
          <w:color w:val="000000"/>
          <w:sz w:val="24"/>
          <w:szCs w:val="24"/>
        </w:rPr>
      </w:pPr>
    </w:p>
    <w:p w14:paraId="39ADDF0A" w14:textId="77777777" w:rsidR="003871F3" w:rsidRPr="00CB72B9" w:rsidRDefault="003871F3" w:rsidP="003871F3">
      <w:pPr>
        <w:rPr>
          <w:b/>
          <w:color w:val="000000"/>
          <w:sz w:val="24"/>
          <w:szCs w:val="24"/>
        </w:rPr>
      </w:pPr>
    </w:p>
    <w:p w14:paraId="5E5261DD" w14:textId="77777777" w:rsidR="003871F3" w:rsidRPr="00CB72B9" w:rsidRDefault="003871F3" w:rsidP="003871F3">
      <w:pPr>
        <w:rPr>
          <w:b/>
          <w:color w:val="000000"/>
          <w:sz w:val="24"/>
          <w:szCs w:val="24"/>
        </w:rPr>
      </w:pPr>
    </w:p>
    <w:p w14:paraId="19815652" w14:textId="77777777" w:rsidR="003871F3" w:rsidRPr="00CB72B9" w:rsidRDefault="003871F3" w:rsidP="003871F3">
      <w:pPr>
        <w:rPr>
          <w:b/>
          <w:color w:val="000000"/>
          <w:sz w:val="24"/>
          <w:szCs w:val="24"/>
        </w:rPr>
      </w:pPr>
    </w:p>
    <w:p w14:paraId="11D94502" w14:textId="77777777" w:rsidR="003871F3" w:rsidRPr="00CB72B9" w:rsidRDefault="003871F3" w:rsidP="003871F3">
      <w:pPr>
        <w:rPr>
          <w:b/>
          <w:color w:val="000000"/>
          <w:sz w:val="24"/>
          <w:szCs w:val="24"/>
        </w:rPr>
      </w:pPr>
    </w:p>
    <w:p w14:paraId="57392090" w14:textId="77777777" w:rsidR="003871F3" w:rsidRPr="00CB72B9" w:rsidRDefault="003871F3" w:rsidP="003871F3">
      <w:pPr>
        <w:rPr>
          <w:b/>
          <w:color w:val="000000"/>
          <w:sz w:val="24"/>
          <w:szCs w:val="24"/>
        </w:rPr>
      </w:pPr>
    </w:p>
    <w:p w14:paraId="45A30F0D" w14:textId="77777777" w:rsidR="003871F3" w:rsidRPr="00CB72B9" w:rsidRDefault="003871F3" w:rsidP="003871F3">
      <w:pPr>
        <w:rPr>
          <w:b/>
          <w:color w:val="000000"/>
          <w:sz w:val="24"/>
          <w:szCs w:val="24"/>
        </w:rPr>
      </w:pPr>
    </w:p>
    <w:p w14:paraId="1B853E4A" w14:textId="77777777" w:rsidR="003871F3" w:rsidRPr="00CB72B9" w:rsidRDefault="003871F3" w:rsidP="003871F3">
      <w:pPr>
        <w:rPr>
          <w:b/>
          <w:color w:val="000000"/>
          <w:sz w:val="24"/>
          <w:szCs w:val="24"/>
        </w:rPr>
      </w:pPr>
    </w:p>
    <w:p w14:paraId="61B36B2E" w14:textId="77777777" w:rsidR="003871F3" w:rsidRDefault="003871F3" w:rsidP="003871F3">
      <w:pPr>
        <w:rPr>
          <w:b/>
          <w:color w:val="000000"/>
          <w:sz w:val="24"/>
          <w:szCs w:val="24"/>
        </w:rPr>
      </w:pPr>
    </w:p>
    <w:p w14:paraId="3B23BCCC" w14:textId="77777777" w:rsidR="003871F3" w:rsidRPr="00CB72B9" w:rsidRDefault="003871F3" w:rsidP="003871F3">
      <w:pPr>
        <w:rPr>
          <w:b/>
          <w:color w:val="000000"/>
          <w:sz w:val="24"/>
          <w:szCs w:val="24"/>
        </w:rPr>
      </w:pPr>
    </w:p>
    <w:p w14:paraId="650EA5F7" w14:textId="77777777" w:rsidR="003871F3" w:rsidRPr="00CB72B9" w:rsidRDefault="003871F3" w:rsidP="003871F3">
      <w:pPr>
        <w:rPr>
          <w:b/>
          <w:color w:val="000000"/>
          <w:sz w:val="24"/>
          <w:szCs w:val="24"/>
        </w:rPr>
      </w:pPr>
    </w:p>
    <w:p w14:paraId="7E01D5FC" w14:textId="77777777" w:rsidR="003871F3" w:rsidRDefault="003871F3" w:rsidP="003871F3">
      <w:pPr>
        <w:rPr>
          <w:b/>
          <w:color w:val="000000"/>
          <w:sz w:val="24"/>
          <w:szCs w:val="24"/>
        </w:rPr>
      </w:pPr>
    </w:p>
    <w:p w14:paraId="277B1BE9" w14:textId="77777777" w:rsidR="003871F3" w:rsidRDefault="003871F3" w:rsidP="003871F3">
      <w:pPr>
        <w:rPr>
          <w:b/>
          <w:color w:val="000000"/>
          <w:sz w:val="24"/>
          <w:szCs w:val="24"/>
        </w:rPr>
      </w:pPr>
    </w:p>
    <w:p w14:paraId="2359D3FE" w14:textId="1B202652" w:rsidR="00AA48C5" w:rsidRPr="00CB72B9" w:rsidRDefault="00AA48C5" w:rsidP="00DF4242">
      <w:pPr>
        <w:rPr>
          <w:sz w:val="24"/>
          <w:szCs w:val="24"/>
        </w:rPr>
      </w:pPr>
      <w:r w:rsidRPr="00CB72B9">
        <w:rPr>
          <w:color w:val="000000"/>
          <w:sz w:val="24"/>
          <w:szCs w:val="24"/>
        </w:rPr>
        <w:tab/>
      </w:r>
    </w:p>
    <w:sectPr w:rsidR="00AA48C5" w:rsidRPr="00CB72B9" w:rsidSect="00864FDA">
      <w:headerReference w:type="default" r:id="rId8"/>
      <w:footerReference w:type="default" r:id="rId9"/>
      <w:footerReference w:type="first" r:id="rId10"/>
      <w:pgSz w:w="11907" w:h="16840" w:code="9"/>
      <w:pgMar w:top="1134" w:right="1134" w:bottom="1134" w:left="1134" w:header="851" w:footer="709"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3C9CA" w14:textId="77777777" w:rsidR="00864FDA" w:rsidRDefault="00864FDA">
      <w:r>
        <w:separator/>
      </w:r>
    </w:p>
  </w:endnote>
  <w:endnote w:type="continuationSeparator" w:id="0">
    <w:p w14:paraId="3ACF5BE0" w14:textId="77777777" w:rsidR="00864FDA" w:rsidRDefault="00864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Verdana-Bold">
    <w:altName w:val="Verdana"/>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270509"/>
      <w:docPartObj>
        <w:docPartGallery w:val="Page Numbers (Bottom of Page)"/>
        <w:docPartUnique/>
      </w:docPartObj>
    </w:sdtPr>
    <w:sdtContent>
      <w:p w14:paraId="3F9101B9" w14:textId="367C53C7" w:rsidR="00B60CCF" w:rsidRDefault="00B60CCF">
        <w:pPr>
          <w:pStyle w:val="Stopka"/>
          <w:jc w:val="center"/>
        </w:pPr>
        <w:r>
          <w:fldChar w:fldCharType="begin"/>
        </w:r>
        <w:r>
          <w:instrText>PAGE   \* MERGEFORMAT</w:instrText>
        </w:r>
        <w:r>
          <w:fldChar w:fldCharType="separate"/>
        </w:r>
        <w:r w:rsidR="00D2526A">
          <w:rPr>
            <w:noProof/>
          </w:rPr>
          <w:t>34</w:t>
        </w:r>
        <w:r>
          <w:fldChar w:fldCharType="end"/>
        </w:r>
      </w:p>
    </w:sdtContent>
  </w:sdt>
  <w:p w14:paraId="11289C9E" w14:textId="77777777" w:rsidR="00B60CCF" w:rsidRDefault="00B60CC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087642"/>
      <w:docPartObj>
        <w:docPartGallery w:val="Page Numbers (Bottom of Page)"/>
        <w:docPartUnique/>
      </w:docPartObj>
    </w:sdtPr>
    <w:sdtContent>
      <w:p w14:paraId="51AD8923" w14:textId="1900475C" w:rsidR="00B60CCF" w:rsidRDefault="00B60CCF">
        <w:pPr>
          <w:pStyle w:val="Stopka"/>
          <w:jc w:val="center"/>
        </w:pPr>
        <w:r>
          <w:fldChar w:fldCharType="begin"/>
        </w:r>
        <w:r>
          <w:instrText>PAGE   \* MERGEFORMAT</w:instrText>
        </w:r>
        <w:r>
          <w:fldChar w:fldCharType="separate"/>
        </w:r>
        <w:r>
          <w:rPr>
            <w:noProof/>
          </w:rPr>
          <w:t>1</w:t>
        </w:r>
        <w:r>
          <w:fldChar w:fldCharType="end"/>
        </w:r>
      </w:p>
    </w:sdtContent>
  </w:sdt>
  <w:p w14:paraId="64DC49FC" w14:textId="77777777" w:rsidR="00B60CCF" w:rsidRDefault="00B60C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6C5F3" w14:textId="77777777" w:rsidR="00864FDA" w:rsidRDefault="00864FDA">
      <w:r>
        <w:separator/>
      </w:r>
    </w:p>
  </w:footnote>
  <w:footnote w:type="continuationSeparator" w:id="0">
    <w:p w14:paraId="06998D40" w14:textId="77777777" w:rsidR="00864FDA" w:rsidRDefault="00864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84E78" w14:textId="404EBEA8" w:rsidR="00B60CCF" w:rsidRDefault="00B60CCF" w:rsidP="002A2ED2">
    <w:pPr>
      <w:tabs>
        <w:tab w:val="left" w:pos="1225"/>
      </w:tabs>
      <w:jc w:val="right"/>
      <w:rPr>
        <w:rFonts w:ascii="Calibri" w:hAnsi="Calibri" w:cs="Calibri"/>
        <w:b/>
        <w:color w:val="000000"/>
      </w:rPr>
    </w:pPr>
    <w:r>
      <w:rPr>
        <w:noProof/>
      </w:rPr>
      <w:drawing>
        <wp:anchor distT="0" distB="0" distL="114300" distR="114300" simplePos="0" relativeHeight="251659264" behindDoc="1" locked="0" layoutInCell="1" allowOverlap="1" wp14:anchorId="50D0DC45" wp14:editId="28BA952D">
          <wp:simplePos x="0" y="0"/>
          <wp:positionH relativeFrom="column">
            <wp:posOffset>95250</wp:posOffset>
          </wp:positionH>
          <wp:positionV relativeFrom="paragraph">
            <wp:posOffset>-95250</wp:posOffset>
          </wp:positionV>
          <wp:extent cx="1115695" cy="1146175"/>
          <wp:effectExtent l="0" t="0" r="8255" b="0"/>
          <wp:wrapTight wrapText="bothSides">
            <wp:wrapPolygon edited="0">
              <wp:start x="0" y="0"/>
              <wp:lineTo x="0" y="21181"/>
              <wp:lineTo x="21391" y="21181"/>
              <wp:lineTo x="21391"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1146175"/>
                  </a:xfrm>
                  <a:prstGeom prst="rect">
                    <a:avLst/>
                  </a:prstGeom>
                  <a:noFill/>
                </pic:spPr>
              </pic:pic>
            </a:graphicData>
          </a:graphic>
          <wp14:sizeRelH relativeFrom="page">
            <wp14:pctWidth>0</wp14:pctWidth>
          </wp14:sizeRelH>
          <wp14:sizeRelV relativeFrom="page">
            <wp14:pctHeight>0</wp14:pctHeight>
          </wp14:sizeRelV>
        </wp:anchor>
      </w:drawing>
    </w:r>
  </w:p>
  <w:p w14:paraId="0D0DAB59" w14:textId="6F12D3A8" w:rsidR="00B60CCF" w:rsidRDefault="00B60CCF" w:rsidP="002A2ED2">
    <w:pPr>
      <w:tabs>
        <w:tab w:val="left" w:pos="1225"/>
      </w:tabs>
      <w:jc w:val="right"/>
      <w:rPr>
        <w:rFonts w:ascii="Calibri" w:hAnsi="Calibri" w:cs="Calibri"/>
        <w:b/>
        <w:color w:val="000000"/>
      </w:rPr>
    </w:pPr>
    <w:r w:rsidRPr="00463271">
      <w:rPr>
        <w:rFonts w:ascii="Calibri" w:hAnsi="Calibri" w:cs="Calibri"/>
        <w:b/>
        <w:color w:val="000000"/>
      </w:rPr>
      <w:t>Projekt współfinansowany</w:t>
    </w:r>
  </w:p>
  <w:p w14:paraId="60732B81" w14:textId="3C7CC686" w:rsidR="00B60CCF" w:rsidRDefault="00B60CCF" w:rsidP="002A2ED2">
    <w:pPr>
      <w:tabs>
        <w:tab w:val="left" w:pos="1225"/>
      </w:tabs>
      <w:jc w:val="right"/>
      <w:rPr>
        <w:rFonts w:ascii="Calibri" w:hAnsi="Calibri" w:cs="Calibri"/>
        <w:b/>
        <w:color w:val="000000"/>
      </w:rPr>
    </w:pPr>
    <w:r w:rsidRPr="00463271">
      <w:rPr>
        <w:rFonts w:ascii="Calibri" w:hAnsi="Calibri" w:cs="Calibri"/>
        <w:b/>
        <w:color w:val="000000"/>
      </w:rPr>
      <w:t xml:space="preserve"> ze środków NFOŚiGW w ramach programu </w:t>
    </w:r>
    <w:r>
      <w:rPr>
        <w:rFonts w:ascii="Calibri" w:hAnsi="Calibri" w:cs="Calibri"/>
        <w:b/>
        <w:color w:val="000000"/>
      </w:rPr>
      <w:t>priorytetowego</w:t>
    </w:r>
  </w:p>
  <w:p w14:paraId="3D58DA37" w14:textId="29CB31ED" w:rsidR="00B60CCF" w:rsidRDefault="00B60CCF" w:rsidP="002A2ED2">
    <w:pPr>
      <w:pStyle w:val="Nagwek"/>
      <w:jc w:val="right"/>
      <w:rPr>
        <w:rFonts w:ascii="Calibri" w:hAnsi="Calibri" w:cs="Calibri"/>
        <w:b/>
      </w:rPr>
    </w:pPr>
    <w:r>
      <w:rPr>
        <w:rFonts w:ascii="Calibri" w:hAnsi="Calibri" w:cs="Calibri"/>
        <w:b/>
      </w:rPr>
      <w:t xml:space="preserve">nr </w:t>
    </w:r>
    <w:r w:rsidRPr="00463271">
      <w:rPr>
        <w:rFonts w:ascii="Calibri" w:hAnsi="Calibri" w:cs="Calibri"/>
        <w:b/>
      </w:rPr>
      <w:t>5.9. „</w:t>
    </w:r>
    <w:proofErr w:type="spellStart"/>
    <w:r w:rsidRPr="00463271">
      <w:rPr>
        <w:rFonts w:ascii="Calibri" w:hAnsi="Calibri" w:cs="Calibri"/>
        <w:b/>
      </w:rPr>
      <w:t>Międzydziedzinowe</w:t>
    </w:r>
    <w:proofErr w:type="spellEnd"/>
    <w:r w:rsidRPr="00463271">
      <w:rPr>
        <w:rFonts w:ascii="Calibri" w:hAnsi="Calibri" w:cs="Calibri"/>
        <w:b/>
      </w:rPr>
      <w:t xml:space="preserve"> Ciepłownictwo Powiatowe”</w:t>
    </w:r>
  </w:p>
  <w:p w14:paraId="49A6FFD4" w14:textId="77777777" w:rsidR="00B60CCF" w:rsidRDefault="00B60CCF" w:rsidP="002A2ED2">
    <w:pPr>
      <w:pStyle w:val="Nagwek"/>
      <w:jc w:val="right"/>
      <w:rPr>
        <w:rFonts w:ascii="Calibri" w:hAnsi="Calibri" w:cs="Calibri"/>
        <w:b/>
      </w:rPr>
    </w:pPr>
  </w:p>
  <w:p w14:paraId="26B132DF" w14:textId="77777777" w:rsidR="00B60CCF" w:rsidRDefault="00B60CCF" w:rsidP="002A2ED2">
    <w:pPr>
      <w:pStyle w:val="Nagwek"/>
      <w:jc w:val="right"/>
      <w:rPr>
        <w:rFonts w:ascii="Calibri" w:hAnsi="Calibri" w:cs="Calibri"/>
        <w:b/>
      </w:rPr>
    </w:pPr>
  </w:p>
  <w:p w14:paraId="55635621" w14:textId="3B224BF1" w:rsidR="00B60CCF" w:rsidRPr="00D17E0F" w:rsidRDefault="00B60CCF" w:rsidP="00D17E0F">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16"/>
    <w:lvl w:ilvl="0">
      <w:start w:val="1"/>
      <w:numFmt w:val="decimal"/>
      <w:lvlText w:val="%1."/>
      <w:lvlJc w:val="left"/>
      <w:pPr>
        <w:tabs>
          <w:tab w:val="num" w:pos="360"/>
        </w:tabs>
        <w:ind w:left="360" w:hanging="360"/>
      </w:pPr>
      <w:rPr>
        <w:rFonts w:cs="Times New Roman"/>
        <w:b w:val="0"/>
        <w:i w:val="0"/>
      </w:rPr>
    </w:lvl>
  </w:abstractNum>
  <w:abstractNum w:abstractNumId="1" w15:restartNumberingAfterBreak="0">
    <w:nsid w:val="00000008"/>
    <w:multiLevelType w:val="singleLevel"/>
    <w:tmpl w:val="00000008"/>
    <w:name w:val="WW8Num14"/>
    <w:lvl w:ilvl="0">
      <w:start w:val="1"/>
      <w:numFmt w:val="decimal"/>
      <w:lvlText w:val="%1."/>
      <w:lvlJc w:val="left"/>
      <w:pPr>
        <w:tabs>
          <w:tab w:val="num" w:pos="283"/>
        </w:tabs>
        <w:ind w:left="283" w:hanging="283"/>
      </w:pPr>
    </w:lvl>
  </w:abstractNum>
  <w:abstractNum w:abstractNumId="2" w15:restartNumberingAfterBreak="0">
    <w:nsid w:val="0000000C"/>
    <w:multiLevelType w:val="multilevel"/>
    <w:tmpl w:val="9912DD78"/>
    <w:name w:val="WW8Num21"/>
    <w:lvl w:ilvl="0">
      <w:start w:val="1"/>
      <w:numFmt w:val="lowerLetter"/>
      <w:lvlText w:val="%1)"/>
      <w:lvlJc w:val="left"/>
      <w:pPr>
        <w:tabs>
          <w:tab w:val="num" w:pos="1260"/>
        </w:tabs>
        <w:ind w:left="1260" w:hanging="360"/>
      </w:pPr>
      <w:rPr>
        <w:rFonts w:cs="Times New Roman"/>
      </w:rPr>
    </w:lvl>
    <w:lvl w:ilvl="1">
      <w:start w:val="1"/>
      <w:numFmt w:val="decimal"/>
      <w:lvlText w:val="%2."/>
      <w:lvlJc w:val="left"/>
      <w:pPr>
        <w:tabs>
          <w:tab w:val="num" w:pos="720"/>
        </w:tabs>
        <w:ind w:left="720" w:hanging="360"/>
      </w:pPr>
      <w:rPr>
        <w:rFonts w:cs="Times New Roman"/>
        <w:b w:val="0"/>
        <w:bCs/>
      </w:rPr>
    </w:lvl>
    <w:lvl w:ilvl="2">
      <w:start w:val="1"/>
      <w:numFmt w:val="lowerRoman"/>
      <w:lvlText w:val="%3."/>
      <w:lvlJc w:val="lef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b w:val="0"/>
      </w:rPr>
    </w:lvl>
    <w:lvl w:ilvl="4">
      <w:start w:val="1"/>
      <w:numFmt w:val="lowerLetter"/>
      <w:lvlText w:val="%5."/>
      <w:lvlJc w:val="left"/>
      <w:pPr>
        <w:tabs>
          <w:tab w:val="num" w:pos="4320"/>
        </w:tabs>
        <w:ind w:left="4320" w:hanging="360"/>
      </w:pPr>
      <w:rPr>
        <w:rFonts w:cs="Times New Roman"/>
      </w:rPr>
    </w:lvl>
    <w:lvl w:ilvl="5">
      <w:start w:val="1"/>
      <w:numFmt w:val="lowerRoman"/>
      <w:lvlText w:val="%6."/>
      <w:lvlJc w:val="lef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b w:val="0"/>
      </w:rPr>
    </w:lvl>
    <w:lvl w:ilvl="7">
      <w:start w:val="1"/>
      <w:numFmt w:val="lowerLetter"/>
      <w:lvlText w:val="%8."/>
      <w:lvlJc w:val="left"/>
      <w:pPr>
        <w:tabs>
          <w:tab w:val="num" w:pos="6480"/>
        </w:tabs>
        <w:ind w:left="6480" w:hanging="360"/>
      </w:pPr>
      <w:rPr>
        <w:rFonts w:cs="Times New Roman"/>
      </w:rPr>
    </w:lvl>
    <w:lvl w:ilvl="8">
      <w:start w:val="1"/>
      <w:numFmt w:val="lowerRoman"/>
      <w:lvlText w:val="%9."/>
      <w:lvlJc w:val="left"/>
      <w:pPr>
        <w:tabs>
          <w:tab w:val="num" w:pos="7200"/>
        </w:tabs>
        <w:ind w:left="7200" w:hanging="180"/>
      </w:pPr>
      <w:rPr>
        <w:rFonts w:cs="Times New Roman"/>
      </w:rPr>
    </w:lvl>
  </w:abstractNum>
  <w:abstractNum w:abstractNumId="3" w15:restartNumberingAfterBreak="0">
    <w:nsid w:val="00000010"/>
    <w:multiLevelType w:val="singleLevel"/>
    <w:tmpl w:val="00000010"/>
    <w:name w:val="WW8Num2122"/>
    <w:lvl w:ilvl="0">
      <w:start w:val="1"/>
      <w:numFmt w:val="lowerLetter"/>
      <w:lvlText w:val="%1)"/>
      <w:lvlJc w:val="left"/>
      <w:pPr>
        <w:tabs>
          <w:tab w:val="num" w:pos="651"/>
        </w:tabs>
        <w:ind w:left="651" w:hanging="340"/>
      </w:pPr>
    </w:lvl>
  </w:abstractNum>
  <w:abstractNum w:abstractNumId="4" w15:restartNumberingAfterBreak="0">
    <w:nsid w:val="00000011"/>
    <w:multiLevelType w:val="singleLevel"/>
    <w:tmpl w:val="7F8A5EBC"/>
    <w:name w:val="WW8Num20"/>
    <w:lvl w:ilvl="0">
      <w:start w:val="1"/>
      <w:numFmt w:val="decimal"/>
      <w:lvlText w:val="%1."/>
      <w:lvlJc w:val="left"/>
      <w:pPr>
        <w:tabs>
          <w:tab w:val="num" w:pos="0"/>
        </w:tabs>
        <w:ind w:left="720" w:hanging="360"/>
      </w:pPr>
      <w:rPr>
        <w:rFonts w:ascii="Arial" w:hAnsi="Arial" w:cs="Arial" w:hint="default"/>
        <w:b w:val="0"/>
        <w:sz w:val="22"/>
        <w:szCs w:val="22"/>
      </w:rPr>
    </w:lvl>
  </w:abstractNum>
  <w:abstractNum w:abstractNumId="5" w15:restartNumberingAfterBreak="0">
    <w:nsid w:val="00000015"/>
    <w:multiLevelType w:val="multilevel"/>
    <w:tmpl w:val="1200E826"/>
    <w:name w:val="WW8Num37"/>
    <w:lvl w:ilvl="0">
      <w:start w:val="1"/>
      <w:numFmt w:val="decimal"/>
      <w:lvlText w:val="%1."/>
      <w:lvlJc w:val="left"/>
      <w:pPr>
        <w:tabs>
          <w:tab w:val="num" w:pos="360"/>
        </w:tabs>
        <w:ind w:left="360" w:hanging="360"/>
      </w:pPr>
      <w:rPr>
        <w:b w:val="0"/>
        <w:bCs/>
      </w:rPr>
    </w:lvl>
    <w:lvl w:ilvl="1">
      <w:start w:val="1"/>
      <w:numFmt w:val="lowerLetter"/>
      <w:lvlText w:val="%2)"/>
      <w:lvlJc w:val="left"/>
      <w:pPr>
        <w:ind w:left="720" w:hanging="720"/>
      </w:pPr>
      <w:rPr>
        <w:rFonts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000001A"/>
    <w:multiLevelType w:val="singleLevel"/>
    <w:tmpl w:val="0000001A"/>
    <w:name w:val="WW8Num30"/>
    <w:lvl w:ilvl="0">
      <w:start w:val="1"/>
      <w:numFmt w:val="decimal"/>
      <w:lvlText w:val="%1)"/>
      <w:lvlJc w:val="left"/>
      <w:pPr>
        <w:tabs>
          <w:tab w:val="num" w:pos="708"/>
        </w:tabs>
        <w:ind w:left="720" w:hanging="360"/>
      </w:pPr>
      <w:rPr>
        <w:color w:val="000000"/>
      </w:rPr>
    </w:lvl>
  </w:abstractNum>
  <w:abstractNum w:abstractNumId="7" w15:restartNumberingAfterBreak="0">
    <w:nsid w:val="0000001C"/>
    <w:multiLevelType w:val="multilevel"/>
    <w:tmpl w:val="0000001C"/>
    <w:name w:val="WW8Num32"/>
    <w:lvl w:ilvl="0">
      <w:start w:val="1"/>
      <w:numFmt w:val="decimal"/>
      <w:lvlText w:val="%1)"/>
      <w:lvlJc w:val="left"/>
      <w:pPr>
        <w:tabs>
          <w:tab w:val="num" w:pos="0"/>
        </w:tabs>
        <w:ind w:left="1428" w:hanging="360"/>
      </w:pPr>
      <w:rPr>
        <w:rFonts w:hint="default"/>
        <w:color w:val="000000"/>
        <w:sz w:val="24"/>
      </w:rPr>
    </w:lvl>
    <w:lvl w:ilvl="1">
      <w:start w:val="1"/>
      <w:numFmt w:val="lowerLetter"/>
      <w:lvlText w:val="%2)"/>
      <w:lvlJc w:val="left"/>
      <w:pPr>
        <w:tabs>
          <w:tab w:val="num" w:pos="0"/>
        </w:tabs>
        <w:ind w:left="2148" w:hanging="360"/>
      </w:pPr>
      <w:rPr>
        <w:rFonts w:ascii="Times New Roman" w:hAnsi="Times New Roman" w:cs="Times New Roman" w:hint="default"/>
        <w:b w:val="0"/>
        <w:i w:val="0"/>
        <w:iCs w:val="0"/>
        <w:sz w:val="24"/>
        <w:szCs w:val="24"/>
      </w:rPr>
    </w:lvl>
    <w:lvl w:ilvl="2">
      <w:start w:val="1"/>
      <w:numFmt w:val="decimal"/>
      <w:lvlText w:val="%3."/>
      <w:lvlJc w:val="left"/>
      <w:pPr>
        <w:tabs>
          <w:tab w:val="num" w:pos="0"/>
        </w:tabs>
        <w:ind w:left="3048" w:hanging="360"/>
      </w:pPr>
      <w:rPr>
        <w:rFonts w:ascii="Times New Roman" w:hAnsi="Times New Roman" w:cs="Times New Roman" w:hint="default"/>
        <w:b w:val="0"/>
        <w:i w:val="0"/>
        <w:iCs w:val="0"/>
        <w:sz w:val="24"/>
        <w:szCs w:val="24"/>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8" w15:restartNumberingAfterBreak="0">
    <w:nsid w:val="00000020"/>
    <w:multiLevelType w:val="singleLevel"/>
    <w:tmpl w:val="9A60D216"/>
    <w:name w:val="WW8Num38"/>
    <w:lvl w:ilvl="0">
      <w:start w:val="1"/>
      <w:numFmt w:val="decimal"/>
      <w:lvlText w:val="%1."/>
      <w:lvlJc w:val="left"/>
      <w:pPr>
        <w:tabs>
          <w:tab w:val="num" w:pos="0"/>
        </w:tabs>
        <w:ind w:left="720" w:hanging="360"/>
      </w:pPr>
      <w:rPr>
        <w:rFonts w:ascii="Arial" w:hAnsi="Arial" w:cs="Arial" w:hint="default"/>
        <w:color w:val="000000"/>
        <w:sz w:val="22"/>
        <w:szCs w:val="22"/>
        <w:lang w:eastAsia="pl-PL"/>
      </w:rPr>
    </w:lvl>
  </w:abstractNum>
  <w:abstractNum w:abstractNumId="9" w15:restartNumberingAfterBreak="0">
    <w:nsid w:val="047474B7"/>
    <w:multiLevelType w:val="hybridMultilevel"/>
    <w:tmpl w:val="A238E07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991DC6"/>
    <w:multiLevelType w:val="hybridMultilevel"/>
    <w:tmpl w:val="B5E6D07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C0A51F1"/>
    <w:multiLevelType w:val="hybridMultilevel"/>
    <w:tmpl w:val="64FA48B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4916BE"/>
    <w:multiLevelType w:val="hybridMultilevel"/>
    <w:tmpl w:val="66345FF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3" w15:restartNumberingAfterBreak="0">
    <w:nsid w:val="249237FA"/>
    <w:multiLevelType w:val="hybridMultilevel"/>
    <w:tmpl w:val="75EC5B2E"/>
    <w:lvl w:ilvl="0" w:tplc="55168B90">
      <w:start w:val="1"/>
      <w:numFmt w:val="decimal"/>
      <w:lvlText w:val="%1)"/>
      <w:lvlJc w:val="left"/>
      <w:pPr>
        <w:ind w:left="1866" w:hanging="360"/>
      </w:pPr>
      <w:rPr>
        <w:rFonts w:ascii="Times New Roman" w:eastAsia="Times New Roman" w:hAnsi="Times New Roman" w:cs="Times New Roman"/>
      </w:rPr>
    </w:lvl>
    <w:lvl w:ilvl="1" w:tplc="FB0A63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1C666A"/>
    <w:multiLevelType w:val="hybridMultilevel"/>
    <w:tmpl w:val="68ECBE76"/>
    <w:lvl w:ilvl="0" w:tplc="5CFA5B2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58513CE"/>
    <w:multiLevelType w:val="multilevel"/>
    <w:tmpl w:val="4C2A5E8E"/>
    <w:name w:val="WW8Num14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2DF139EB"/>
    <w:multiLevelType w:val="hybridMultilevel"/>
    <w:tmpl w:val="964A1FA8"/>
    <w:lvl w:ilvl="0" w:tplc="E062B838">
      <w:start w:val="2"/>
      <w:numFmt w:val="decimal"/>
      <w:pStyle w:val="Nagwek1"/>
      <w:lvlText w:val="%1."/>
      <w:lvlJc w:val="left"/>
      <w:pPr>
        <w:tabs>
          <w:tab w:val="num" w:pos="360"/>
        </w:tabs>
        <w:ind w:left="360" w:hanging="360"/>
      </w:pPr>
      <w:rPr>
        <w:rFonts w:hint="default"/>
        <w:b w:val="0"/>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34E040CC"/>
    <w:multiLevelType w:val="hybridMultilevel"/>
    <w:tmpl w:val="601694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881CCC"/>
    <w:multiLevelType w:val="hybridMultilevel"/>
    <w:tmpl w:val="0C7067F0"/>
    <w:name w:val="WW8Num1622"/>
    <w:lvl w:ilvl="0" w:tplc="6EB450AA">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9" w15:restartNumberingAfterBreak="0">
    <w:nsid w:val="3CF3037E"/>
    <w:multiLevelType w:val="hybridMultilevel"/>
    <w:tmpl w:val="CA327FB8"/>
    <w:lvl w:ilvl="0" w:tplc="2EBC2BA0">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A81288"/>
    <w:multiLevelType w:val="hybridMultilevel"/>
    <w:tmpl w:val="B6D0B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34539B"/>
    <w:multiLevelType w:val="hybridMultilevel"/>
    <w:tmpl w:val="60A86E4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9B71576"/>
    <w:multiLevelType w:val="hybridMultilevel"/>
    <w:tmpl w:val="E42E5D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F162BBC"/>
    <w:multiLevelType w:val="hybridMultilevel"/>
    <w:tmpl w:val="FC2012A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6A1C7ED5"/>
    <w:multiLevelType w:val="hybridMultilevel"/>
    <w:tmpl w:val="EC38D14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2188528">
    <w:abstractNumId w:val="16"/>
  </w:num>
  <w:num w:numId="2" w16cid:durableId="134765588">
    <w:abstractNumId w:val="19"/>
  </w:num>
  <w:num w:numId="3" w16cid:durableId="905144975">
    <w:abstractNumId w:val="11"/>
  </w:num>
  <w:num w:numId="4" w16cid:durableId="731319508">
    <w:abstractNumId w:val="23"/>
  </w:num>
  <w:num w:numId="5" w16cid:durableId="252780443">
    <w:abstractNumId w:val="10"/>
  </w:num>
  <w:num w:numId="6" w16cid:durableId="1227496938">
    <w:abstractNumId w:val="13"/>
  </w:num>
  <w:num w:numId="7" w16cid:durableId="837429655">
    <w:abstractNumId w:val="22"/>
  </w:num>
  <w:num w:numId="8" w16cid:durableId="1443300589">
    <w:abstractNumId w:val="12"/>
  </w:num>
  <w:num w:numId="9" w16cid:durableId="107436504">
    <w:abstractNumId w:val="17"/>
  </w:num>
  <w:num w:numId="10" w16cid:durableId="957369921">
    <w:abstractNumId w:val="14"/>
  </w:num>
  <w:num w:numId="11" w16cid:durableId="1322737011">
    <w:abstractNumId w:val="9"/>
  </w:num>
  <w:num w:numId="12" w16cid:durableId="2049258392">
    <w:abstractNumId w:val="21"/>
  </w:num>
  <w:num w:numId="13" w16cid:durableId="2053729846">
    <w:abstractNumId w:val="24"/>
  </w:num>
  <w:num w:numId="14" w16cid:durableId="902057195">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96"/>
    <w:rsid w:val="000004F8"/>
    <w:rsid w:val="00001C1E"/>
    <w:rsid w:val="00002538"/>
    <w:rsid w:val="000029A1"/>
    <w:rsid w:val="00004CD5"/>
    <w:rsid w:val="000050FD"/>
    <w:rsid w:val="0000658D"/>
    <w:rsid w:val="00007994"/>
    <w:rsid w:val="00010C35"/>
    <w:rsid w:val="000128F0"/>
    <w:rsid w:val="00012C22"/>
    <w:rsid w:val="000135B4"/>
    <w:rsid w:val="00013D0F"/>
    <w:rsid w:val="00014207"/>
    <w:rsid w:val="0001549D"/>
    <w:rsid w:val="00015B6B"/>
    <w:rsid w:val="00016CC8"/>
    <w:rsid w:val="00017B8F"/>
    <w:rsid w:val="00017DD6"/>
    <w:rsid w:val="000235FD"/>
    <w:rsid w:val="000242E0"/>
    <w:rsid w:val="0002520D"/>
    <w:rsid w:val="00025B2C"/>
    <w:rsid w:val="00025FC1"/>
    <w:rsid w:val="000263F1"/>
    <w:rsid w:val="00026A49"/>
    <w:rsid w:val="00026D79"/>
    <w:rsid w:val="00027CB6"/>
    <w:rsid w:val="00027E74"/>
    <w:rsid w:val="00030735"/>
    <w:rsid w:val="0003233B"/>
    <w:rsid w:val="00034173"/>
    <w:rsid w:val="000342D4"/>
    <w:rsid w:val="000345BC"/>
    <w:rsid w:val="00036430"/>
    <w:rsid w:val="00036E20"/>
    <w:rsid w:val="000371B8"/>
    <w:rsid w:val="0003799E"/>
    <w:rsid w:val="00040D04"/>
    <w:rsid w:val="00040E0A"/>
    <w:rsid w:val="000416F0"/>
    <w:rsid w:val="000419A9"/>
    <w:rsid w:val="00045245"/>
    <w:rsid w:val="00045F6C"/>
    <w:rsid w:val="0004769D"/>
    <w:rsid w:val="00050EB3"/>
    <w:rsid w:val="000529C4"/>
    <w:rsid w:val="00056264"/>
    <w:rsid w:val="0006031E"/>
    <w:rsid w:val="000609A4"/>
    <w:rsid w:val="00061147"/>
    <w:rsid w:val="000618A8"/>
    <w:rsid w:val="00061959"/>
    <w:rsid w:val="00061ED3"/>
    <w:rsid w:val="00062408"/>
    <w:rsid w:val="000639F4"/>
    <w:rsid w:val="00065BAE"/>
    <w:rsid w:val="00065C69"/>
    <w:rsid w:val="00070975"/>
    <w:rsid w:val="00072C8D"/>
    <w:rsid w:val="0007739B"/>
    <w:rsid w:val="00080D84"/>
    <w:rsid w:val="00082050"/>
    <w:rsid w:val="0008348E"/>
    <w:rsid w:val="000835F4"/>
    <w:rsid w:val="000854B6"/>
    <w:rsid w:val="00085AE0"/>
    <w:rsid w:val="00086173"/>
    <w:rsid w:val="00086702"/>
    <w:rsid w:val="000868A8"/>
    <w:rsid w:val="000868ED"/>
    <w:rsid w:val="00092637"/>
    <w:rsid w:val="00093DA8"/>
    <w:rsid w:val="000946DE"/>
    <w:rsid w:val="00094E57"/>
    <w:rsid w:val="000973FD"/>
    <w:rsid w:val="00097671"/>
    <w:rsid w:val="000A03B6"/>
    <w:rsid w:val="000A0891"/>
    <w:rsid w:val="000A0C50"/>
    <w:rsid w:val="000A19E1"/>
    <w:rsid w:val="000A2D5B"/>
    <w:rsid w:val="000A2DA8"/>
    <w:rsid w:val="000A5785"/>
    <w:rsid w:val="000A5B3F"/>
    <w:rsid w:val="000A64ED"/>
    <w:rsid w:val="000A6710"/>
    <w:rsid w:val="000A7BA5"/>
    <w:rsid w:val="000A7D3F"/>
    <w:rsid w:val="000A7DFF"/>
    <w:rsid w:val="000B15E1"/>
    <w:rsid w:val="000B17D2"/>
    <w:rsid w:val="000B2271"/>
    <w:rsid w:val="000B2457"/>
    <w:rsid w:val="000B2970"/>
    <w:rsid w:val="000B33EB"/>
    <w:rsid w:val="000B38BD"/>
    <w:rsid w:val="000B63CA"/>
    <w:rsid w:val="000B649A"/>
    <w:rsid w:val="000B6EF1"/>
    <w:rsid w:val="000B7409"/>
    <w:rsid w:val="000C11E2"/>
    <w:rsid w:val="000C1718"/>
    <w:rsid w:val="000C182B"/>
    <w:rsid w:val="000C37AC"/>
    <w:rsid w:val="000C38B5"/>
    <w:rsid w:val="000C4FD9"/>
    <w:rsid w:val="000C68AF"/>
    <w:rsid w:val="000C7529"/>
    <w:rsid w:val="000C7A6A"/>
    <w:rsid w:val="000D0006"/>
    <w:rsid w:val="000D094E"/>
    <w:rsid w:val="000D0D20"/>
    <w:rsid w:val="000D19E6"/>
    <w:rsid w:val="000D5F1E"/>
    <w:rsid w:val="000D6339"/>
    <w:rsid w:val="000D6558"/>
    <w:rsid w:val="000D66DB"/>
    <w:rsid w:val="000E0BFD"/>
    <w:rsid w:val="000E15E3"/>
    <w:rsid w:val="000E2250"/>
    <w:rsid w:val="000E2679"/>
    <w:rsid w:val="000E2FB4"/>
    <w:rsid w:val="000E3973"/>
    <w:rsid w:val="000E5913"/>
    <w:rsid w:val="000E5CF2"/>
    <w:rsid w:val="000F17CF"/>
    <w:rsid w:val="000F28BE"/>
    <w:rsid w:val="000F4D4B"/>
    <w:rsid w:val="000F581E"/>
    <w:rsid w:val="000F6751"/>
    <w:rsid w:val="000F7D66"/>
    <w:rsid w:val="000F7FB7"/>
    <w:rsid w:val="00100A70"/>
    <w:rsid w:val="001012B6"/>
    <w:rsid w:val="00101416"/>
    <w:rsid w:val="00101755"/>
    <w:rsid w:val="001046D3"/>
    <w:rsid w:val="00105383"/>
    <w:rsid w:val="001057E9"/>
    <w:rsid w:val="00106A13"/>
    <w:rsid w:val="00106FBD"/>
    <w:rsid w:val="00107581"/>
    <w:rsid w:val="00107664"/>
    <w:rsid w:val="001103C8"/>
    <w:rsid w:val="00112A54"/>
    <w:rsid w:val="0011380B"/>
    <w:rsid w:val="00114361"/>
    <w:rsid w:val="00115C86"/>
    <w:rsid w:val="00115D7C"/>
    <w:rsid w:val="001170DC"/>
    <w:rsid w:val="00122762"/>
    <w:rsid w:val="0012283B"/>
    <w:rsid w:val="00122C9F"/>
    <w:rsid w:val="0012368D"/>
    <w:rsid w:val="00123817"/>
    <w:rsid w:val="00123F13"/>
    <w:rsid w:val="001245CB"/>
    <w:rsid w:val="00124E2F"/>
    <w:rsid w:val="00124F9B"/>
    <w:rsid w:val="00125B6E"/>
    <w:rsid w:val="001262FC"/>
    <w:rsid w:val="0012793C"/>
    <w:rsid w:val="00130F25"/>
    <w:rsid w:val="00131410"/>
    <w:rsid w:val="00133A4C"/>
    <w:rsid w:val="0013444A"/>
    <w:rsid w:val="001345DE"/>
    <w:rsid w:val="00136A22"/>
    <w:rsid w:val="0014247C"/>
    <w:rsid w:val="001433ED"/>
    <w:rsid w:val="00144D10"/>
    <w:rsid w:val="00145D44"/>
    <w:rsid w:val="00145E18"/>
    <w:rsid w:val="00146F37"/>
    <w:rsid w:val="00147114"/>
    <w:rsid w:val="001472B2"/>
    <w:rsid w:val="00150423"/>
    <w:rsid w:val="001505D0"/>
    <w:rsid w:val="00150A8D"/>
    <w:rsid w:val="00150B59"/>
    <w:rsid w:val="001514E8"/>
    <w:rsid w:val="00151CE8"/>
    <w:rsid w:val="00152216"/>
    <w:rsid w:val="0015277F"/>
    <w:rsid w:val="001539BA"/>
    <w:rsid w:val="00154B4B"/>
    <w:rsid w:val="00154FEB"/>
    <w:rsid w:val="00160800"/>
    <w:rsid w:val="00161B4F"/>
    <w:rsid w:val="001621B9"/>
    <w:rsid w:val="001636C5"/>
    <w:rsid w:val="001649A9"/>
    <w:rsid w:val="00165073"/>
    <w:rsid w:val="001658B4"/>
    <w:rsid w:val="0016596E"/>
    <w:rsid w:val="00167AAA"/>
    <w:rsid w:val="001703BF"/>
    <w:rsid w:val="00170BC6"/>
    <w:rsid w:val="001729CB"/>
    <w:rsid w:val="001734CB"/>
    <w:rsid w:val="0017380D"/>
    <w:rsid w:val="001744C1"/>
    <w:rsid w:val="00174C78"/>
    <w:rsid w:val="001757BB"/>
    <w:rsid w:val="00176008"/>
    <w:rsid w:val="001768A2"/>
    <w:rsid w:val="00176EE8"/>
    <w:rsid w:val="00176F57"/>
    <w:rsid w:val="001772C0"/>
    <w:rsid w:val="00177BC0"/>
    <w:rsid w:val="001803B7"/>
    <w:rsid w:val="001809B1"/>
    <w:rsid w:val="00180D2C"/>
    <w:rsid w:val="001818AA"/>
    <w:rsid w:val="00181D48"/>
    <w:rsid w:val="00183AF7"/>
    <w:rsid w:val="00183C82"/>
    <w:rsid w:val="00184558"/>
    <w:rsid w:val="00184CC4"/>
    <w:rsid w:val="00185F19"/>
    <w:rsid w:val="001863A9"/>
    <w:rsid w:val="00186683"/>
    <w:rsid w:val="00187D52"/>
    <w:rsid w:val="00187D99"/>
    <w:rsid w:val="00190002"/>
    <w:rsid w:val="00190A6A"/>
    <w:rsid w:val="00190D37"/>
    <w:rsid w:val="001913AA"/>
    <w:rsid w:val="001922C8"/>
    <w:rsid w:val="00192CD0"/>
    <w:rsid w:val="001930B2"/>
    <w:rsid w:val="001943CC"/>
    <w:rsid w:val="001949AD"/>
    <w:rsid w:val="00194AA3"/>
    <w:rsid w:val="001953C2"/>
    <w:rsid w:val="00195543"/>
    <w:rsid w:val="00195A4C"/>
    <w:rsid w:val="00195F9C"/>
    <w:rsid w:val="0019762F"/>
    <w:rsid w:val="001A012C"/>
    <w:rsid w:val="001A0E8D"/>
    <w:rsid w:val="001A1542"/>
    <w:rsid w:val="001A1DA8"/>
    <w:rsid w:val="001A1FEC"/>
    <w:rsid w:val="001A214F"/>
    <w:rsid w:val="001A3B65"/>
    <w:rsid w:val="001A3FD5"/>
    <w:rsid w:val="001A4072"/>
    <w:rsid w:val="001A46E5"/>
    <w:rsid w:val="001A502E"/>
    <w:rsid w:val="001A6213"/>
    <w:rsid w:val="001A74C9"/>
    <w:rsid w:val="001A78E7"/>
    <w:rsid w:val="001B07EE"/>
    <w:rsid w:val="001B1133"/>
    <w:rsid w:val="001B1472"/>
    <w:rsid w:val="001B26F1"/>
    <w:rsid w:val="001B49DA"/>
    <w:rsid w:val="001B4BF1"/>
    <w:rsid w:val="001B5467"/>
    <w:rsid w:val="001B562A"/>
    <w:rsid w:val="001B606F"/>
    <w:rsid w:val="001B617D"/>
    <w:rsid w:val="001B6FFB"/>
    <w:rsid w:val="001C1B2B"/>
    <w:rsid w:val="001C22AE"/>
    <w:rsid w:val="001C28CE"/>
    <w:rsid w:val="001C2E85"/>
    <w:rsid w:val="001C3E20"/>
    <w:rsid w:val="001C4923"/>
    <w:rsid w:val="001C49F4"/>
    <w:rsid w:val="001C558F"/>
    <w:rsid w:val="001C67EA"/>
    <w:rsid w:val="001D01D4"/>
    <w:rsid w:val="001D0202"/>
    <w:rsid w:val="001D3656"/>
    <w:rsid w:val="001D3F0F"/>
    <w:rsid w:val="001D3FDC"/>
    <w:rsid w:val="001D413D"/>
    <w:rsid w:val="001D4558"/>
    <w:rsid w:val="001D59D8"/>
    <w:rsid w:val="001D6108"/>
    <w:rsid w:val="001D697D"/>
    <w:rsid w:val="001D7910"/>
    <w:rsid w:val="001E115D"/>
    <w:rsid w:val="001E13DE"/>
    <w:rsid w:val="001E4ADE"/>
    <w:rsid w:val="001E4F84"/>
    <w:rsid w:val="001E5594"/>
    <w:rsid w:val="001E55A0"/>
    <w:rsid w:val="001E58D2"/>
    <w:rsid w:val="001E59B9"/>
    <w:rsid w:val="001E5C70"/>
    <w:rsid w:val="001E5F6C"/>
    <w:rsid w:val="001E7374"/>
    <w:rsid w:val="001F08F0"/>
    <w:rsid w:val="001F0CBE"/>
    <w:rsid w:val="001F118D"/>
    <w:rsid w:val="001F151A"/>
    <w:rsid w:val="001F325F"/>
    <w:rsid w:val="001F3B2D"/>
    <w:rsid w:val="001F58CA"/>
    <w:rsid w:val="001F5FB2"/>
    <w:rsid w:val="001F6496"/>
    <w:rsid w:val="001F6606"/>
    <w:rsid w:val="001F6A2B"/>
    <w:rsid w:val="001F79D0"/>
    <w:rsid w:val="00200029"/>
    <w:rsid w:val="0020227D"/>
    <w:rsid w:val="00202B1D"/>
    <w:rsid w:val="002048CD"/>
    <w:rsid w:val="0020495A"/>
    <w:rsid w:val="00205257"/>
    <w:rsid w:val="00205B5A"/>
    <w:rsid w:val="00206B26"/>
    <w:rsid w:val="00207135"/>
    <w:rsid w:val="002104A0"/>
    <w:rsid w:val="00210683"/>
    <w:rsid w:val="002111DD"/>
    <w:rsid w:val="0021290E"/>
    <w:rsid w:val="00212D0F"/>
    <w:rsid w:val="00212D1A"/>
    <w:rsid w:val="002134F7"/>
    <w:rsid w:val="00213F07"/>
    <w:rsid w:val="00213F82"/>
    <w:rsid w:val="00216894"/>
    <w:rsid w:val="00216979"/>
    <w:rsid w:val="00216E9D"/>
    <w:rsid w:val="00216EFA"/>
    <w:rsid w:val="00216F25"/>
    <w:rsid w:val="00217F4E"/>
    <w:rsid w:val="0022094C"/>
    <w:rsid w:val="00221EA4"/>
    <w:rsid w:val="00223148"/>
    <w:rsid w:val="0022328C"/>
    <w:rsid w:val="0022674D"/>
    <w:rsid w:val="00226A26"/>
    <w:rsid w:val="00227DBE"/>
    <w:rsid w:val="00231144"/>
    <w:rsid w:val="00231A95"/>
    <w:rsid w:val="0023385E"/>
    <w:rsid w:val="00233FF2"/>
    <w:rsid w:val="002345A7"/>
    <w:rsid w:val="00236F5F"/>
    <w:rsid w:val="002374FB"/>
    <w:rsid w:val="002408DF"/>
    <w:rsid w:val="0024124A"/>
    <w:rsid w:val="0024328F"/>
    <w:rsid w:val="00243916"/>
    <w:rsid w:val="002442B9"/>
    <w:rsid w:val="00244670"/>
    <w:rsid w:val="00244878"/>
    <w:rsid w:val="00245103"/>
    <w:rsid w:val="0024511F"/>
    <w:rsid w:val="00246DF1"/>
    <w:rsid w:val="00246F57"/>
    <w:rsid w:val="002476EE"/>
    <w:rsid w:val="00247732"/>
    <w:rsid w:val="002520ED"/>
    <w:rsid w:val="002522EF"/>
    <w:rsid w:val="00254472"/>
    <w:rsid w:val="00255A52"/>
    <w:rsid w:val="00256A9F"/>
    <w:rsid w:val="00257906"/>
    <w:rsid w:val="002602B3"/>
    <w:rsid w:val="0026033D"/>
    <w:rsid w:val="0026132F"/>
    <w:rsid w:val="002628EA"/>
    <w:rsid w:val="00263A80"/>
    <w:rsid w:val="002655A2"/>
    <w:rsid w:val="0026578B"/>
    <w:rsid w:val="00266227"/>
    <w:rsid w:val="00267CE7"/>
    <w:rsid w:val="00270B64"/>
    <w:rsid w:val="002712DE"/>
    <w:rsid w:val="00271878"/>
    <w:rsid w:val="00273AA8"/>
    <w:rsid w:val="00274258"/>
    <w:rsid w:val="00274A2E"/>
    <w:rsid w:val="002753F7"/>
    <w:rsid w:val="00277E81"/>
    <w:rsid w:val="002828AD"/>
    <w:rsid w:val="00284718"/>
    <w:rsid w:val="00284785"/>
    <w:rsid w:val="00284DE0"/>
    <w:rsid w:val="00285B94"/>
    <w:rsid w:val="00285D2A"/>
    <w:rsid w:val="00286DC4"/>
    <w:rsid w:val="002870C9"/>
    <w:rsid w:val="00287C2C"/>
    <w:rsid w:val="002910E0"/>
    <w:rsid w:val="00292BC6"/>
    <w:rsid w:val="0029330F"/>
    <w:rsid w:val="0029356C"/>
    <w:rsid w:val="002939B1"/>
    <w:rsid w:val="0029527E"/>
    <w:rsid w:val="002956E9"/>
    <w:rsid w:val="00295990"/>
    <w:rsid w:val="002A2BB0"/>
    <w:rsid w:val="002A2EB7"/>
    <w:rsid w:val="002A2ED2"/>
    <w:rsid w:val="002A38DB"/>
    <w:rsid w:val="002A4223"/>
    <w:rsid w:val="002A4A3F"/>
    <w:rsid w:val="002A4BEA"/>
    <w:rsid w:val="002A4D3B"/>
    <w:rsid w:val="002A6DA6"/>
    <w:rsid w:val="002A7680"/>
    <w:rsid w:val="002B0639"/>
    <w:rsid w:val="002B0B6F"/>
    <w:rsid w:val="002B15F6"/>
    <w:rsid w:val="002B28C9"/>
    <w:rsid w:val="002B332F"/>
    <w:rsid w:val="002B3AFA"/>
    <w:rsid w:val="002B5BB3"/>
    <w:rsid w:val="002B5E30"/>
    <w:rsid w:val="002B6138"/>
    <w:rsid w:val="002B6805"/>
    <w:rsid w:val="002B72EF"/>
    <w:rsid w:val="002C0219"/>
    <w:rsid w:val="002C02BB"/>
    <w:rsid w:val="002C0F78"/>
    <w:rsid w:val="002C128A"/>
    <w:rsid w:val="002C2AB7"/>
    <w:rsid w:val="002C304B"/>
    <w:rsid w:val="002C3A05"/>
    <w:rsid w:val="002C5351"/>
    <w:rsid w:val="002C5A2B"/>
    <w:rsid w:val="002C6089"/>
    <w:rsid w:val="002C6137"/>
    <w:rsid w:val="002D03B7"/>
    <w:rsid w:val="002D0F8C"/>
    <w:rsid w:val="002D2487"/>
    <w:rsid w:val="002D29D9"/>
    <w:rsid w:val="002D2BFC"/>
    <w:rsid w:val="002D34F0"/>
    <w:rsid w:val="002D49FC"/>
    <w:rsid w:val="002D4B37"/>
    <w:rsid w:val="002D568D"/>
    <w:rsid w:val="002D61B4"/>
    <w:rsid w:val="002D6BE7"/>
    <w:rsid w:val="002D6CAD"/>
    <w:rsid w:val="002D7F2C"/>
    <w:rsid w:val="002E2525"/>
    <w:rsid w:val="002E2B87"/>
    <w:rsid w:val="002E3C6B"/>
    <w:rsid w:val="002E446A"/>
    <w:rsid w:val="002E52F6"/>
    <w:rsid w:val="002E58D8"/>
    <w:rsid w:val="002E5B83"/>
    <w:rsid w:val="002E6251"/>
    <w:rsid w:val="002E6A95"/>
    <w:rsid w:val="002E6D26"/>
    <w:rsid w:val="002F01D0"/>
    <w:rsid w:val="002F1432"/>
    <w:rsid w:val="002F3896"/>
    <w:rsid w:val="002F41E0"/>
    <w:rsid w:val="002F46D6"/>
    <w:rsid w:val="002F780D"/>
    <w:rsid w:val="002F787E"/>
    <w:rsid w:val="0030005A"/>
    <w:rsid w:val="00300589"/>
    <w:rsid w:val="00301A42"/>
    <w:rsid w:val="00301E09"/>
    <w:rsid w:val="00302381"/>
    <w:rsid w:val="003027CA"/>
    <w:rsid w:val="003033B4"/>
    <w:rsid w:val="003033F4"/>
    <w:rsid w:val="00303685"/>
    <w:rsid w:val="00303EDE"/>
    <w:rsid w:val="00304CD9"/>
    <w:rsid w:val="003064C2"/>
    <w:rsid w:val="00307238"/>
    <w:rsid w:val="003104FF"/>
    <w:rsid w:val="0031120A"/>
    <w:rsid w:val="00312B5D"/>
    <w:rsid w:val="003130F9"/>
    <w:rsid w:val="003145C7"/>
    <w:rsid w:val="003149F2"/>
    <w:rsid w:val="00315E75"/>
    <w:rsid w:val="00315F26"/>
    <w:rsid w:val="00316140"/>
    <w:rsid w:val="003176F2"/>
    <w:rsid w:val="0031785C"/>
    <w:rsid w:val="00317C5A"/>
    <w:rsid w:val="00317E12"/>
    <w:rsid w:val="00320670"/>
    <w:rsid w:val="00320C1D"/>
    <w:rsid w:val="00320FBA"/>
    <w:rsid w:val="00321562"/>
    <w:rsid w:val="003217D0"/>
    <w:rsid w:val="00321F6F"/>
    <w:rsid w:val="00321FBC"/>
    <w:rsid w:val="00322522"/>
    <w:rsid w:val="0032281C"/>
    <w:rsid w:val="003228C3"/>
    <w:rsid w:val="003237D4"/>
    <w:rsid w:val="00324F83"/>
    <w:rsid w:val="0032552F"/>
    <w:rsid w:val="00325604"/>
    <w:rsid w:val="00326818"/>
    <w:rsid w:val="00331A83"/>
    <w:rsid w:val="00331ABD"/>
    <w:rsid w:val="00332151"/>
    <w:rsid w:val="00334EC7"/>
    <w:rsid w:val="003357C9"/>
    <w:rsid w:val="00340421"/>
    <w:rsid w:val="00340543"/>
    <w:rsid w:val="0034111D"/>
    <w:rsid w:val="0034130E"/>
    <w:rsid w:val="00341DFA"/>
    <w:rsid w:val="00342036"/>
    <w:rsid w:val="00342069"/>
    <w:rsid w:val="0034266B"/>
    <w:rsid w:val="00343F78"/>
    <w:rsid w:val="003473D3"/>
    <w:rsid w:val="0034767D"/>
    <w:rsid w:val="00350B30"/>
    <w:rsid w:val="00353263"/>
    <w:rsid w:val="003549F8"/>
    <w:rsid w:val="00354E16"/>
    <w:rsid w:val="003557F7"/>
    <w:rsid w:val="00355F99"/>
    <w:rsid w:val="003576C1"/>
    <w:rsid w:val="00357ACE"/>
    <w:rsid w:val="00357B17"/>
    <w:rsid w:val="003602A1"/>
    <w:rsid w:val="00360646"/>
    <w:rsid w:val="00360E53"/>
    <w:rsid w:val="00364D3B"/>
    <w:rsid w:val="00364E51"/>
    <w:rsid w:val="003650A2"/>
    <w:rsid w:val="00366865"/>
    <w:rsid w:val="00366908"/>
    <w:rsid w:val="00366FD0"/>
    <w:rsid w:val="00367A81"/>
    <w:rsid w:val="003705CE"/>
    <w:rsid w:val="003727EF"/>
    <w:rsid w:val="0037281F"/>
    <w:rsid w:val="00372F30"/>
    <w:rsid w:val="003742CC"/>
    <w:rsid w:val="00375CA8"/>
    <w:rsid w:val="00376593"/>
    <w:rsid w:val="00376A8F"/>
    <w:rsid w:val="0037733F"/>
    <w:rsid w:val="00377942"/>
    <w:rsid w:val="00377D18"/>
    <w:rsid w:val="00380387"/>
    <w:rsid w:val="00380A0C"/>
    <w:rsid w:val="00381C21"/>
    <w:rsid w:val="00382CDF"/>
    <w:rsid w:val="003831DE"/>
    <w:rsid w:val="003843EA"/>
    <w:rsid w:val="00384EDC"/>
    <w:rsid w:val="00385266"/>
    <w:rsid w:val="003854CD"/>
    <w:rsid w:val="003862A3"/>
    <w:rsid w:val="00386792"/>
    <w:rsid w:val="003871F3"/>
    <w:rsid w:val="00387650"/>
    <w:rsid w:val="00387A56"/>
    <w:rsid w:val="00387ECF"/>
    <w:rsid w:val="00391F04"/>
    <w:rsid w:val="00393709"/>
    <w:rsid w:val="00394769"/>
    <w:rsid w:val="0039526F"/>
    <w:rsid w:val="003957F4"/>
    <w:rsid w:val="003960B9"/>
    <w:rsid w:val="00396124"/>
    <w:rsid w:val="00396B1F"/>
    <w:rsid w:val="003A032E"/>
    <w:rsid w:val="003A2403"/>
    <w:rsid w:val="003A36FF"/>
    <w:rsid w:val="003A54A1"/>
    <w:rsid w:val="003A684A"/>
    <w:rsid w:val="003A74B2"/>
    <w:rsid w:val="003A7514"/>
    <w:rsid w:val="003B102E"/>
    <w:rsid w:val="003B161E"/>
    <w:rsid w:val="003B454F"/>
    <w:rsid w:val="003B51BB"/>
    <w:rsid w:val="003C1CF8"/>
    <w:rsid w:val="003C2318"/>
    <w:rsid w:val="003C426C"/>
    <w:rsid w:val="003C70C1"/>
    <w:rsid w:val="003C760C"/>
    <w:rsid w:val="003D005F"/>
    <w:rsid w:val="003D0D34"/>
    <w:rsid w:val="003D154C"/>
    <w:rsid w:val="003D2E9A"/>
    <w:rsid w:val="003D30FF"/>
    <w:rsid w:val="003D3FE8"/>
    <w:rsid w:val="003D485A"/>
    <w:rsid w:val="003D5442"/>
    <w:rsid w:val="003D56B2"/>
    <w:rsid w:val="003D5C0D"/>
    <w:rsid w:val="003D5DA0"/>
    <w:rsid w:val="003D5DA7"/>
    <w:rsid w:val="003D5E58"/>
    <w:rsid w:val="003D6C19"/>
    <w:rsid w:val="003D78EC"/>
    <w:rsid w:val="003D7D39"/>
    <w:rsid w:val="003D7DA4"/>
    <w:rsid w:val="003D7DEF"/>
    <w:rsid w:val="003E0FC4"/>
    <w:rsid w:val="003E1A22"/>
    <w:rsid w:val="003E1C41"/>
    <w:rsid w:val="003E3953"/>
    <w:rsid w:val="003E54C9"/>
    <w:rsid w:val="003E578B"/>
    <w:rsid w:val="003E66B8"/>
    <w:rsid w:val="003E6D99"/>
    <w:rsid w:val="003E7178"/>
    <w:rsid w:val="003E7E9F"/>
    <w:rsid w:val="003E7EFD"/>
    <w:rsid w:val="003F27EB"/>
    <w:rsid w:val="003F2FF4"/>
    <w:rsid w:val="003F35E9"/>
    <w:rsid w:val="003F4FF5"/>
    <w:rsid w:val="003F60B6"/>
    <w:rsid w:val="003F6ACF"/>
    <w:rsid w:val="003F7AE3"/>
    <w:rsid w:val="00400A67"/>
    <w:rsid w:val="0040147E"/>
    <w:rsid w:val="004018F5"/>
    <w:rsid w:val="00401C97"/>
    <w:rsid w:val="004030EB"/>
    <w:rsid w:val="004033A5"/>
    <w:rsid w:val="004036EA"/>
    <w:rsid w:val="004038CE"/>
    <w:rsid w:val="00403A8A"/>
    <w:rsid w:val="004059FF"/>
    <w:rsid w:val="00405C88"/>
    <w:rsid w:val="00406113"/>
    <w:rsid w:val="0041075B"/>
    <w:rsid w:val="00411585"/>
    <w:rsid w:val="004121A0"/>
    <w:rsid w:val="004129F6"/>
    <w:rsid w:val="00415793"/>
    <w:rsid w:val="0042157D"/>
    <w:rsid w:val="00421705"/>
    <w:rsid w:val="004220E4"/>
    <w:rsid w:val="00423589"/>
    <w:rsid w:val="00424740"/>
    <w:rsid w:val="004251F8"/>
    <w:rsid w:val="00426261"/>
    <w:rsid w:val="00426512"/>
    <w:rsid w:val="004274BA"/>
    <w:rsid w:val="004274D1"/>
    <w:rsid w:val="0042784C"/>
    <w:rsid w:val="00430A56"/>
    <w:rsid w:val="00430D45"/>
    <w:rsid w:val="0043128B"/>
    <w:rsid w:val="00431D37"/>
    <w:rsid w:val="00432623"/>
    <w:rsid w:val="004329A0"/>
    <w:rsid w:val="00432DA4"/>
    <w:rsid w:val="004334E3"/>
    <w:rsid w:val="00433F17"/>
    <w:rsid w:val="0043467D"/>
    <w:rsid w:val="004351A2"/>
    <w:rsid w:val="004354DD"/>
    <w:rsid w:val="00435A77"/>
    <w:rsid w:val="004366EE"/>
    <w:rsid w:val="004372AF"/>
    <w:rsid w:val="004379AF"/>
    <w:rsid w:val="00437EED"/>
    <w:rsid w:val="004400D8"/>
    <w:rsid w:val="00441A5F"/>
    <w:rsid w:val="00441DE6"/>
    <w:rsid w:val="004423BE"/>
    <w:rsid w:val="004425EF"/>
    <w:rsid w:val="004432F3"/>
    <w:rsid w:val="00443794"/>
    <w:rsid w:val="004447B3"/>
    <w:rsid w:val="00445542"/>
    <w:rsid w:val="00446BD3"/>
    <w:rsid w:val="00446E27"/>
    <w:rsid w:val="004508F9"/>
    <w:rsid w:val="0045299A"/>
    <w:rsid w:val="0045383A"/>
    <w:rsid w:val="004542CE"/>
    <w:rsid w:val="00455116"/>
    <w:rsid w:val="00455580"/>
    <w:rsid w:val="004561C5"/>
    <w:rsid w:val="0045679D"/>
    <w:rsid w:val="004569D0"/>
    <w:rsid w:val="00456C9D"/>
    <w:rsid w:val="00460543"/>
    <w:rsid w:val="00460573"/>
    <w:rsid w:val="00460ABE"/>
    <w:rsid w:val="00460F1B"/>
    <w:rsid w:val="00463752"/>
    <w:rsid w:val="004645ED"/>
    <w:rsid w:val="004646A5"/>
    <w:rsid w:val="00465F68"/>
    <w:rsid w:val="00466933"/>
    <w:rsid w:val="00466984"/>
    <w:rsid w:val="00470D3D"/>
    <w:rsid w:val="004710DD"/>
    <w:rsid w:val="004717F7"/>
    <w:rsid w:val="00473255"/>
    <w:rsid w:val="00475695"/>
    <w:rsid w:val="00475869"/>
    <w:rsid w:val="00475F45"/>
    <w:rsid w:val="004761EC"/>
    <w:rsid w:val="00476AD6"/>
    <w:rsid w:val="00480ABF"/>
    <w:rsid w:val="00480E59"/>
    <w:rsid w:val="00480EB7"/>
    <w:rsid w:val="00481AE2"/>
    <w:rsid w:val="0048213F"/>
    <w:rsid w:val="00482659"/>
    <w:rsid w:val="004826FF"/>
    <w:rsid w:val="00482FA2"/>
    <w:rsid w:val="004830C1"/>
    <w:rsid w:val="00483464"/>
    <w:rsid w:val="00483877"/>
    <w:rsid w:val="004838AE"/>
    <w:rsid w:val="00484300"/>
    <w:rsid w:val="004843CE"/>
    <w:rsid w:val="0049016D"/>
    <w:rsid w:val="00490F39"/>
    <w:rsid w:val="0049196A"/>
    <w:rsid w:val="00492518"/>
    <w:rsid w:val="00493332"/>
    <w:rsid w:val="004935E8"/>
    <w:rsid w:val="00493F2B"/>
    <w:rsid w:val="00495C3C"/>
    <w:rsid w:val="00496258"/>
    <w:rsid w:val="00496C77"/>
    <w:rsid w:val="004979B2"/>
    <w:rsid w:val="00497AA6"/>
    <w:rsid w:val="004A2111"/>
    <w:rsid w:val="004A2571"/>
    <w:rsid w:val="004A3CB8"/>
    <w:rsid w:val="004A4CE4"/>
    <w:rsid w:val="004A5073"/>
    <w:rsid w:val="004A510C"/>
    <w:rsid w:val="004A5576"/>
    <w:rsid w:val="004A7A35"/>
    <w:rsid w:val="004A7D01"/>
    <w:rsid w:val="004B0187"/>
    <w:rsid w:val="004B01FF"/>
    <w:rsid w:val="004B1562"/>
    <w:rsid w:val="004B4582"/>
    <w:rsid w:val="004B5AE4"/>
    <w:rsid w:val="004B6977"/>
    <w:rsid w:val="004C017D"/>
    <w:rsid w:val="004C0A21"/>
    <w:rsid w:val="004C43DF"/>
    <w:rsid w:val="004C59F4"/>
    <w:rsid w:val="004C6580"/>
    <w:rsid w:val="004C7B0F"/>
    <w:rsid w:val="004D054E"/>
    <w:rsid w:val="004D1665"/>
    <w:rsid w:val="004D4BB4"/>
    <w:rsid w:val="004D54EB"/>
    <w:rsid w:val="004D5771"/>
    <w:rsid w:val="004D6E45"/>
    <w:rsid w:val="004D7D07"/>
    <w:rsid w:val="004E1212"/>
    <w:rsid w:val="004E1400"/>
    <w:rsid w:val="004E1D03"/>
    <w:rsid w:val="004E1EB8"/>
    <w:rsid w:val="004E27D9"/>
    <w:rsid w:val="004E294D"/>
    <w:rsid w:val="004E3731"/>
    <w:rsid w:val="004E3EB0"/>
    <w:rsid w:val="004E51F6"/>
    <w:rsid w:val="004E56BD"/>
    <w:rsid w:val="004E56DE"/>
    <w:rsid w:val="004F0353"/>
    <w:rsid w:val="004F038D"/>
    <w:rsid w:val="004F18B0"/>
    <w:rsid w:val="004F28A4"/>
    <w:rsid w:val="004F5CD7"/>
    <w:rsid w:val="004F65CF"/>
    <w:rsid w:val="004F757A"/>
    <w:rsid w:val="004F7F8F"/>
    <w:rsid w:val="00500636"/>
    <w:rsid w:val="00500738"/>
    <w:rsid w:val="0050098C"/>
    <w:rsid w:val="00500E22"/>
    <w:rsid w:val="005017E3"/>
    <w:rsid w:val="00501820"/>
    <w:rsid w:val="00501D5A"/>
    <w:rsid w:val="005029D3"/>
    <w:rsid w:val="00502CBA"/>
    <w:rsid w:val="00504963"/>
    <w:rsid w:val="0050534A"/>
    <w:rsid w:val="005067E0"/>
    <w:rsid w:val="00506A7B"/>
    <w:rsid w:val="00506C45"/>
    <w:rsid w:val="00507C19"/>
    <w:rsid w:val="00507F98"/>
    <w:rsid w:val="00510137"/>
    <w:rsid w:val="005122C8"/>
    <w:rsid w:val="00512AA2"/>
    <w:rsid w:val="00512B77"/>
    <w:rsid w:val="00512D3D"/>
    <w:rsid w:val="005134E1"/>
    <w:rsid w:val="005138EF"/>
    <w:rsid w:val="00514638"/>
    <w:rsid w:val="00515613"/>
    <w:rsid w:val="005166AD"/>
    <w:rsid w:val="00516998"/>
    <w:rsid w:val="00517A80"/>
    <w:rsid w:val="00521338"/>
    <w:rsid w:val="00525623"/>
    <w:rsid w:val="00526529"/>
    <w:rsid w:val="005267CC"/>
    <w:rsid w:val="0052748C"/>
    <w:rsid w:val="00527DE9"/>
    <w:rsid w:val="0053070A"/>
    <w:rsid w:val="00530F25"/>
    <w:rsid w:val="00531513"/>
    <w:rsid w:val="005325C6"/>
    <w:rsid w:val="005325DA"/>
    <w:rsid w:val="005329C5"/>
    <w:rsid w:val="00532CB0"/>
    <w:rsid w:val="00532EFF"/>
    <w:rsid w:val="00533D78"/>
    <w:rsid w:val="00535496"/>
    <w:rsid w:val="00535C96"/>
    <w:rsid w:val="005361E4"/>
    <w:rsid w:val="00536F6A"/>
    <w:rsid w:val="00536F79"/>
    <w:rsid w:val="0053719A"/>
    <w:rsid w:val="00537326"/>
    <w:rsid w:val="005378C0"/>
    <w:rsid w:val="0054173A"/>
    <w:rsid w:val="005440E2"/>
    <w:rsid w:val="00544745"/>
    <w:rsid w:val="00545F87"/>
    <w:rsid w:val="0055292B"/>
    <w:rsid w:val="00553156"/>
    <w:rsid w:val="0055371C"/>
    <w:rsid w:val="00553AB9"/>
    <w:rsid w:val="00554860"/>
    <w:rsid w:val="00556B98"/>
    <w:rsid w:val="005600A5"/>
    <w:rsid w:val="00560CB9"/>
    <w:rsid w:val="005619DE"/>
    <w:rsid w:val="005620BB"/>
    <w:rsid w:val="00562142"/>
    <w:rsid w:val="00563B2D"/>
    <w:rsid w:val="00563BDF"/>
    <w:rsid w:val="005659DC"/>
    <w:rsid w:val="00565A10"/>
    <w:rsid w:val="00565BDE"/>
    <w:rsid w:val="00565DED"/>
    <w:rsid w:val="00566E3D"/>
    <w:rsid w:val="00567B08"/>
    <w:rsid w:val="00570065"/>
    <w:rsid w:val="005714F8"/>
    <w:rsid w:val="00572063"/>
    <w:rsid w:val="00572CB6"/>
    <w:rsid w:val="0057325F"/>
    <w:rsid w:val="00573260"/>
    <w:rsid w:val="005736F3"/>
    <w:rsid w:val="00573DD3"/>
    <w:rsid w:val="0057427E"/>
    <w:rsid w:val="005757D3"/>
    <w:rsid w:val="00575A8E"/>
    <w:rsid w:val="005769E9"/>
    <w:rsid w:val="00576C2D"/>
    <w:rsid w:val="005773CF"/>
    <w:rsid w:val="00577E39"/>
    <w:rsid w:val="00577FC7"/>
    <w:rsid w:val="0058166B"/>
    <w:rsid w:val="005827B6"/>
    <w:rsid w:val="00583399"/>
    <w:rsid w:val="005854C3"/>
    <w:rsid w:val="005871B6"/>
    <w:rsid w:val="00587455"/>
    <w:rsid w:val="0058762F"/>
    <w:rsid w:val="00587AE4"/>
    <w:rsid w:val="00587F85"/>
    <w:rsid w:val="00590502"/>
    <w:rsid w:val="00591A3D"/>
    <w:rsid w:val="00592206"/>
    <w:rsid w:val="0059436E"/>
    <w:rsid w:val="005975CA"/>
    <w:rsid w:val="00597658"/>
    <w:rsid w:val="00597A24"/>
    <w:rsid w:val="005A0CEA"/>
    <w:rsid w:val="005A180B"/>
    <w:rsid w:val="005A1D58"/>
    <w:rsid w:val="005A2121"/>
    <w:rsid w:val="005A2CAB"/>
    <w:rsid w:val="005A2DCA"/>
    <w:rsid w:val="005A36A6"/>
    <w:rsid w:val="005B209C"/>
    <w:rsid w:val="005B2845"/>
    <w:rsid w:val="005B2B02"/>
    <w:rsid w:val="005B49D2"/>
    <w:rsid w:val="005B5CEA"/>
    <w:rsid w:val="005B68CE"/>
    <w:rsid w:val="005B76DE"/>
    <w:rsid w:val="005C0EF8"/>
    <w:rsid w:val="005C20D7"/>
    <w:rsid w:val="005C24BA"/>
    <w:rsid w:val="005C2EC2"/>
    <w:rsid w:val="005C4D54"/>
    <w:rsid w:val="005C6CB2"/>
    <w:rsid w:val="005C7BD4"/>
    <w:rsid w:val="005C7E9D"/>
    <w:rsid w:val="005D03BF"/>
    <w:rsid w:val="005D0489"/>
    <w:rsid w:val="005D06C8"/>
    <w:rsid w:val="005D12BF"/>
    <w:rsid w:val="005D24F7"/>
    <w:rsid w:val="005D36AB"/>
    <w:rsid w:val="005D4546"/>
    <w:rsid w:val="005D4B15"/>
    <w:rsid w:val="005D596D"/>
    <w:rsid w:val="005D7F0D"/>
    <w:rsid w:val="005E1329"/>
    <w:rsid w:val="005E13A3"/>
    <w:rsid w:val="005E1D1F"/>
    <w:rsid w:val="005E1F5F"/>
    <w:rsid w:val="005E4D37"/>
    <w:rsid w:val="005E532E"/>
    <w:rsid w:val="005E7382"/>
    <w:rsid w:val="005F2D5C"/>
    <w:rsid w:val="005F3380"/>
    <w:rsid w:val="005F668D"/>
    <w:rsid w:val="005F7943"/>
    <w:rsid w:val="005F7C1B"/>
    <w:rsid w:val="005F7C2A"/>
    <w:rsid w:val="006008CA"/>
    <w:rsid w:val="00600D00"/>
    <w:rsid w:val="00600F0A"/>
    <w:rsid w:val="00601AE5"/>
    <w:rsid w:val="00601D4E"/>
    <w:rsid w:val="00601E24"/>
    <w:rsid w:val="00602525"/>
    <w:rsid w:val="00602D22"/>
    <w:rsid w:val="00603F7A"/>
    <w:rsid w:val="00604280"/>
    <w:rsid w:val="006042CE"/>
    <w:rsid w:val="00606602"/>
    <w:rsid w:val="00607AC4"/>
    <w:rsid w:val="00607EBB"/>
    <w:rsid w:val="00613BB8"/>
    <w:rsid w:val="006140B4"/>
    <w:rsid w:val="00616B36"/>
    <w:rsid w:val="00616E10"/>
    <w:rsid w:val="00622334"/>
    <w:rsid w:val="0062393F"/>
    <w:rsid w:val="00624EE4"/>
    <w:rsid w:val="00625D5C"/>
    <w:rsid w:val="00626FA6"/>
    <w:rsid w:val="006278BB"/>
    <w:rsid w:val="00631CEB"/>
    <w:rsid w:val="00632456"/>
    <w:rsid w:val="00633994"/>
    <w:rsid w:val="00634853"/>
    <w:rsid w:val="00635717"/>
    <w:rsid w:val="006409BA"/>
    <w:rsid w:val="006429C6"/>
    <w:rsid w:val="00642D48"/>
    <w:rsid w:val="00643D6F"/>
    <w:rsid w:val="00644A20"/>
    <w:rsid w:val="00644A9A"/>
    <w:rsid w:val="006461FC"/>
    <w:rsid w:val="00646A9D"/>
    <w:rsid w:val="00647D03"/>
    <w:rsid w:val="00647ED6"/>
    <w:rsid w:val="00647F21"/>
    <w:rsid w:val="00650DB9"/>
    <w:rsid w:val="006527D9"/>
    <w:rsid w:val="006528AA"/>
    <w:rsid w:val="00652939"/>
    <w:rsid w:val="00652F9F"/>
    <w:rsid w:val="006536F4"/>
    <w:rsid w:val="00653A30"/>
    <w:rsid w:val="00653A95"/>
    <w:rsid w:val="0065442A"/>
    <w:rsid w:val="006544DB"/>
    <w:rsid w:val="006556E6"/>
    <w:rsid w:val="00656BE8"/>
    <w:rsid w:val="00660669"/>
    <w:rsid w:val="0066102F"/>
    <w:rsid w:val="006621AE"/>
    <w:rsid w:val="00663719"/>
    <w:rsid w:val="00663D7D"/>
    <w:rsid w:val="00664150"/>
    <w:rsid w:val="00665DCE"/>
    <w:rsid w:val="006661E6"/>
    <w:rsid w:val="006663D7"/>
    <w:rsid w:val="006666BB"/>
    <w:rsid w:val="00667EB6"/>
    <w:rsid w:val="0067585A"/>
    <w:rsid w:val="00675AF5"/>
    <w:rsid w:val="00675C38"/>
    <w:rsid w:val="00677908"/>
    <w:rsid w:val="0068037A"/>
    <w:rsid w:val="00681C8F"/>
    <w:rsid w:val="006825EC"/>
    <w:rsid w:val="00682B37"/>
    <w:rsid w:val="00682C31"/>
    <w:rsid w:val="00683C23"/>
    <w:rsid w:val="00684496"/>
    <w:rsid w:val="006845DE"/>
    <w:rsid w:val="0068578D"/>
    <w:rsid w:val="00685B1D"/>
    <w:rsid w:val="00685D0E"/>
    <w:rsid w:val="00686498"/>
    <w:rsid w:val="00686A2B"/>
    <w:rsid w:val="00690197"/>
    <w:rsid w:val="00690823"/>
    <w:rsid w:val="00691A0D"/>
    <w:rsid w:val="006920FB"/>
    <w:rsid w:val="006927AC"/>
    <w:rsid w:val="006927C5"/>
    <w:rsid w:val="006934E9"/>
    <w:rsid w:val="0069368A"/>
    <w:rsid w:val="00693868"/>
    <w:rsid w:val="00694525"/>
    <w:rsid w:val="006954B5"/>
    <w:rsid w:val="00695CC2"/>
    <w:rsid w:val="00696204"/>
    <w:rsid w:val="006973DB"/>
    <w:rsid w:val="0069772A"/>
    <w:rsid w:val="00697DB0"/>
    <w:rsid w:val="006A03D9"/>
    <w:rsid w:val="006A0FBA"/>
    <w:rsid w:val="006A2CF8"/>
    <w:rsid w:val="006A35E5"/>
    <w:rsid w:val="006A3686"/>
    <w:rsid w:val="006A4108"/>
    <w:rsid w:val="006A6E5C"/>
    <w:rsid w:val="006A6FDC"/>
    <w:rsid w:val="006A73AD"/>
    <w:rsid w:val="006A73BA"/>
    <w:rsid w:val="006A7824"/>
    <w:rsid w:val="006B06E6"/>
    <w:rsid w:val="006B0D48"/>
    <w:rsid w:val="006B1055"/>
    <w:rsid w:val="006B248E"/>
    <w:rsid w:val="006B3DB2"/>
    <w:rsid w:val="006B3E82"/>
    <w:rsid w:val="006B55DA"/>
    <w:rsid w:val="006B5C0F"/>
    <w:rsid w:val="006B69B4"/>
    <w:rsid w:val="006B6B6B"/>
    <w:rsid w:val="006B76C6"/>
    <w:rsid w:val="006C19C9"/>
    <w:rsid w:val="006C23E9"/>
    <w:rsid w:val="006C247D"/>
    <w:rsid w:val="006C2B21"/>
    <w:rsid w:val="006C328A"/>
    <w:rsid w:val="006C40CB"/>
    <w:rsid w:val="006C4AE3"/>
    <w:rsid w:val="006C4B55"/>
    <w:rsid w:val="006C7DA7"/>
    <w:rsid w:val="006D06CA"/>
    <w:rsid w:val="006D113C"/>
    <w:rsid w:val="006D127C"/>
    <w:rsid w:val="006D1DB8"/>
    <w:rsid w:val="006D273F"/>
    <w:rsid w:val="006D49BE"/>
    <w:rsid w:val="006D4E6B"/>
    <w:rsid w:val="006D5566"/>
    <w:rsid w:val="006D7450"/>
    <w:rsid w:val="006D78BB"/>
    <w:rsid w:val="006D7CAF"/>
    <w:rsid w:val="006D7FE7"/>
    <w:rsid w:val="006E20DF"/>
    <w:rsid w:val="006E52BC"/>
    <w:rsid w:val="006E58F2"/>
    <w:rsid w:val="006E60D4"/>
    <w:rsid w:val="006E6578"/>
    <w:rsid w:val="006E6F6E"/>
    <w:rsid w:val="006E73D0"/>
    <w:rsid w:val="006F0CBA"/>
    <w:rsid w:val="006F1A03"/>
    <w:rsid w:val="006F2261"/>
    <w:rsid w:val="006F46AA"/>
    <w:rsid w:val="006F58FB"/>
    <w:rsid w:val="006F6062"/>
    <w:rsid w:val="007019C9"/>
    <w:rsid w:val="007027E8"/>
    <w:rsid w:val="00702BE3"/>
    <w:rsid w:val="007032BA"/>
    <w:rsid w:val="00704389"/>
    <w:rsid w:val="0070457C"/>
    <w:rsid w:val="007048F4"/>
    <w:rsid w:val="007069A9"/>
    <w:rsid w:val="0070718D"/>
    <w:rsid w:val="0070797F"/>
    <w:rsid w:val="0071034E"/>
    <w:rsid w:val="007104D7"/>
    <w:rsid w:val="00710679"/>
    <w:rsid w:val="00711DF4"/>
    <w:rsid w:val="00712D10"/>
    <w:rsid w:val="00715D92"/>
    <w:rsid w:val="00716B33"/>
    <w:rsid w:val="00716D46"/>
    <w:rsid w:val="007206DB"/>
    <w:rsid w:val="00720947"/>
    <w:rsid w:val="00721DEC"/>
    <w:rsid w:val="0072267A"/>
    <w:rsid w:val="00723F66"/>
    <w:rsid w:val="00724E75"/>
    <w:rsid w:val="00724F6F"/>
    <w:rsid w:val="007254E6"/>
    <w:rsid w:val="00731DF2"/>
    <w:rsid w:val="00733B65"/>
    <w:rsid w:val="00735E37"/>
    <w:rsid w:val="007371C4"/>
    <w:rsid w:val="00737439"/>
    <w:rsid w:val="00737C06"/>
    <w:rsid w:val="00737E4E"/>
    <w:rsid w:val="00740DBE"/>
    <w:rsid w:val="007415EE"/>
    <w:rsid w:val="00741A78"/>
    <w:rsid w:val="00741B94"/>
    <w:rsid w:val="00742B2A"/>
    <w:rsid w:val="00742FDE"/>
    <w:rsid w:val="0074381E"/>
    <w:rsid w:val="00743B09"/>
    <w:rsid w:val="0074429B"/>
    <w:rsid w:val="007451F3"/>
    <w:rsid w:val="0074556A"/>
    <w:rsid w:val="0074591A"/>
    <w:rsid w:val="00746587"/>
    <w:rsid w:val="0074693B"/>
    <w:rsid w:val="007475B3"/>
    <w:rsid w:val="00747EFC"/>
    <w:rsid w:val="00750CFF"/>
    <w:rsid w:val="00752C00"/>
    <w:rsid w:val="00753862"/>
    <w:rsid w:val="00754063"/>
    <w:rsid w:val="007557E8"/>
    <w:rsid w:val="007560A2"/>
    <w:rsid w:val="00756F5A"/>
    <w:rsid w:val="00757692"/>
    <w:rsid w:val="00761428"/>
    <w:rsid w:val="00761C33"/>
    <w:rsid w:val="00762AF5"/>
    <w:rsid w:val="00762B0B"/>
    <w:rsid w:val="007632D4"/>
    <w:rsid w:val="0076432F"/>
    <w:rsid w:val="0076677A"/>
    <w:rsid w:val="00773401"/>
    <w:rsid w:val="00773D00"/>
    <w:rsid w:val="00775C96"/>
    <w:rsid w:val="00776565"/>
    <w:rsid w:val="00777872"/>
    <w:rsid w:val="00780AF4"/>
    <w:rsid w:val="00781DB0"/>
    <w:rsid w:val="00781F8F"/>
    <w:rsid w:val="0078248B"/>
    <w:rsid w:val="00782A1A"/>
    <w:rsid w:val="007837B9"/>
    <w:rsid w:val="00784F24"/>
    <w:rsid w:val="00785B35"/>
    <w:rsid w:val="007865DB"/>
    <w:rsid w:val="00786F8C"/>
    <w:rsid w:val="0078796D"/>
    <w:rsid w:val="007907CB"/>
    <w:rsid w:val="0079551B"/>
    <w:rsid w:val="0079595A"/>
    <w:rsid w:val="007A0337"/>
    <w:rsid w:val="007A2426"/>
    <w:rsid w:val="007A2EEF"/>
    <w:rsid w:val="007A36C2"/>
    <w:rsid w:val="007A3945"/>
    <w:rsid w:val="007A3BAF"/>
    <w:rsid w:val="007A3BDA"/>
    <w:rsid w:val="007A4F15"/>
    <w:rsid w:val="007A505B"/>
    <w:rsid w:val="007A5318"/>
    <w:rsid w:val="007A56B9"/>
    <w:rsid w:val="007A5BD5"/>
    <w:rsid w:val="007A5E93"/>
    <w:rsid w:val="007A63E2"/>
    <w:rsid w:val="007A715B"/>
    <w:rsid w:val="007B0F77"/>
    <w:rsid w:val="007B2F37"/>
    <w:rsid w:val="007B2F43"/>
    <w:rsid w:val="007B3517"/>
    <w:rsid w:val="007B3714"/>
    <w:rsid w:val="007B3E04"/>
    <w:rsid w:val="007B3FD2"/>
    <w:rsid w:val="007B4CC4"/>
    <w:rsid w:val="007B584B"/>
    <w:rsid w:val="007B5AB7"/>
    <w:rsid w:val="007B6601"/>
    <w:rsid w:val="007B6C3C"/>
    <w:rsid w:val="007B7A44"/>
    <w:rsid w:val="007B7A8E"/>
    <w:rsid w:val="007B7DC6"/>
    <w:rsid w:val="007C1252"/>
    <w:rsid w:val="007C403C"/>
    <w:rsid w:val="007C4BDD"/>
    <w:rsid w:val="007C4D81"/>
    <w:rsid w:val="007C51A4"/>
    <w:rsid w:val="007C55FC"/>
    <w:rsid w:val="007C5B27"/>
    <w:rsid w:val="007C6C21"/>
    <w:rsid w:val="007C7D36"/>
    <w:rsid w:val="007D0C82"/>
    <w:rsid w:val="007D0DBC"/>
    <w:rsid w:val="007D136C"/>
    <w:rsid w:val="007D1F39"/>
    <w:rsid w:val="007D21A4"/>
    <w:rsid w:val="007D29D5"/>
    <w:rsid w:val="007D2AED"/>
    <w:rsid w:val="007D2C69"/>
    <w:rsid w:val="007D3299"/>
    <w:rsid w:val="007D365E"/>
    <w:rsid w:val="007D3B50"/>
    <w:rsid w:val="007D4A17"/>
    <w:rsid w:val="007D5824"/>
    <w:rsid w:val="007E07ED"/>
    <w:rsid w:val="007E0FAF"/>
    <w:rsid w:val="007E1E55"/>
    <w:rsid w:val="007E2990"/>
    <w:rsid w:val="007E49C5"/>
    <w:rsid w:val="007E4FBB"/>
    <w:rsid w:val="007E5929"/>
    <w:rsid w:val="007E6093"/>
    <w:rsid w:val="007E651B"/>
    <w:rsid w:val="007E6A3D"/>
    <w:rsid w:val="007F1297"/>
    <w:rsid w:val="007F208B"/>
    <w:rsid w:val="007F2135"/>
    <w:rsid w:val="007F2A00"/>
    <w:rsid w:val="007F38BB"/>
    <w:rsid w:val="007F41F9"/>
    <w:rsid w:val="007F431C"/>
    <w:rsid w:val="007F608A"/>
    <w:rsid w:val="007F60CE"/>
    <w:rsid w:val="007F69C9"/>
    <w:rsid w:val="007F6FA8"/>
    <w:rsid w:val="007F7882"/>
    <w:rsid w:val="00800E54"/>
    <w:rsid w:val="00801422"/>
    <w:rsid w:val="00801C89"/>
    <w:rsid w:val="00801F84"/>
    <w:rsid w:val="008021E4"/>
    <w:rsid w:val="008039BD"/>
    <w:rsid w:val="00803EB4"/>
    <w:rsid w:val="008042B2"/>
    <w:rsid w:val="0080473C"/>
    <w:rsid w:val="008057CD"/>
    <w:rsid w:val="008060D2"/>
    <w:rsid w:val="00806EE0"/>
    <w:rsid w:val="00806EE8"/>
    <w:rsid w:val="008070FD"/>
    <w:rsid w:val="00807382"/>
    <w:rsid w:val="00807598"/>
    <w:rsid w:val="00810133"/>
    <w:rsid w:val="00810D42"/>
    <w:rsid w:val="00810D4D"/>
    <w:rsid w:val="008115FC"/>
    <w:rsid w:val="00812523"/>
    <w:rsid w:val="00813B9C"/>
    <w:rsid w:val="008141C1"/>
    <w:rsid w:val="008153FE"/>
    <w:rsid w:val="00815F68"/>
    <w:rsid w:val="00817201"/>
    <w:rsid w:val="008179EA"/>
    <w:rsid w:val="00817FA3"/>
    <w:rsid w:val="0082065E"/>
    <w:rsid w:val="00820E8A"/>
    <w:rsid w:val="00822537"/>
    <w:rsid w:val="0082255B"/>
    <w:rsid w:val="0082278E"/>
    <w:rsid w:val="008229C8"/>
    <w:rsid w:val="00824655"/>
    <w:rsid w:val="00824DD8"/>
    <w:rsid w:val="00825C16"/>
    <w:rsid w:val="00825F04"/>
    <w:rsid w:val="00827AE0"/>
    <w:rsid w:val="00831E1E"/>
    <w:rsid w:val="0083235F"/>
    <w:rsid w:val="008333D4"/>
    <w:rsid w:val="008333F8"/>
    <w:rsid w:val="00833D5B"/>
    <w:rsid w:val="00834765"/>
    <w:rsid w:val="008347C8"/>
    <w:rsid w:val="00835C99"/>
    <w:rsid w:val="00835DB8"/>
    <w:rsid w:val="00836A92"/>
    <w:rsid w:val="00841792"/>
    <w:rsid w:val="00841C26"/>
    <w:rsid w:val="00843F42"/>
    <w:rsid w:val="008445FF"/>
    <w:rsid w:val="00844BCC"/>
    <w:rsid w:val="00844CC1"/>
    <w:rsid w:val="00844E75"/>
    <w:rsid w:val="00845F51"/>
    <w:rsid w:val="00847233"/>
    <w:rsid w:val="00847F6E"/>
    <w:rsid w:val="0085118D"/>
    <w:rsid w:val="00851BB5"/>
    <w:rsid w:val="0085422F"/>
    <w:rsid w:val="008545A3"/>
    <w:rsid w:val="00854B94"/>
    <w:rsid w:val="0085511B"/>
    <w:rsid w:val="008556F5"/>
    <w:rsid w:val="00855B37"/>
    <w:rsid w:val="00855C65"/>
    <w:rsid w:val="008579CC"/>
    <w:rsid w:val="00860DEE"/>
    <w:rsid w:val="00861086"/>
    <w:rsid w:val="008617C2"/>
    <w:rsid w:val="00861965"/>
    <w:rsid w:val="008626B3"/>
    <w:rsid w:val="008649AB"/>
    <w:rsid w:val="00864F54"/>
    <w:rsid w:val="00864FDA"/>
    <w:rsid w:val="008652A5"/>
    <w:rsid w:val="0086579A"/>
    <w:rsid w:val="00866E04"/>
    <w:rsid w:val="008670E4"/>
    <w:rsid w:val="0087016A"/>
    <w:rsid w:val="008710AC"/>
    <w:rsid w:val="00871298"/>
    <w:rsid w:val="008716D4"/>
    <w:rsid w:val="0087177D"/>
    <w:rsid w:val="00871BC9"/>
    <w:rsid w:val="008721C5"/>
    <w:rsid w:val="00872514"/>
    <w:rsid w:val="00873467"/>
    <w:rsid w:val="00874232"/>
    <w:rsid w:val="00874B2C"/>
    <w:rsid w:val="00874E7B"/>
    <w:rsid w:val="00875079"/>
    <w:rsid w:val="0087577E"/>
    <w:rsid w:val="008760B0"/>
    <w:rsid w:val="008770D4"/>
    <w:rsid w:val="00877DDA"/>
    <w:rsid w:val="008808F2"/>
    <w:rsid w:val="00880CD6"/>
    <w:rsid w:val="00880E66"/>
    <w:rsid w:val="008822F9"/>
    <w:rsid w:val="008840AF"/>
    <w:rsid w:val="00884432"/>
    <w:rsid w:val="008844ED"/>
    <w:rsid w:val="00885C4A"/>
    <w:rsid w:val="00886310"/>
    <w:rsid w:val="008901B1"/>
    <w:rsid w:val="00890B7A"/>
    <w:rsid w:val="00891A5B"/>
    <w:rsid w:val="00892943"/>
    <w:rsid w:val="00892D9E"/>
    <w:rsid w:val="0089303A"/>
    <w:rsid w:val="00893C1A"/>
    <w:rsid w:val="00893F55"/>
    <w:rsid w:val="008941CB"/>
    <w:rsid w:val="0089503A"/>
    <w:rsid w:val="00895EB5"/>
    <w:rsid w:val="008961BD"/>
    <w:rsid w:val="00896238"/>
    <w:rsid w:val="0089663C"/>
    <w:rsid w:val="00896EE5"/>
    <w:rsid w:val="00897174"/>
    <w:rsid w:val="00897746"/>
    <w:rsid w:val="008A0C52"/>
    <w:rsid w:val="008A26DD"/>
    <w:rsid w:val="008A3345"/>
    <w:rsid w:val="008A3B2C"/>
    <w:rsid w:val="008A3B9F"/>
    <w:rsid w:val="008A427D"/>
    <w:rsid w:val="008A4EFC"/>
    <w:rsid w:val="008A5654"/>
    <w:rsid w:val="008A6427"/>
    <w:rsid w:val="008A7C78"/>
    <w:rsid w:val="008B24BC"/>
    <w:rsid w:val="008B4E25"/>
    <w:rsid w:val="008B56C1"/>
    <w:rsid w:val="008B5ACE"/>
    <w:rsid w:val="008B61CC"/>
    <w:rsid w:val="008B6505"/>
    <w:rsid w:val="008B692E"/>
    <w:rsid w:val="008B75C1"/>
    <w:rsid w:val="008C037B"/>
    <w:rsid w:val="008C04B1"/>
    <w:rsid w:val="008C0C78"/>
    <w:rsid w:val="008C1219"/>
    <w:rsid w:val="008C1225"/>
    <w:rsid w:val="008C169A"/>
    <w:rsid w:val="008C1ABC"/>
    <w:rsid w:val="008C209C"/>
    <w:rsid w:val="008C2D83"/>
    <w:rsid w:val="008C3735"/>
    <w:rsid w:val="008C414D"/>
    <w:rsid w:val="008C4332"/>
    <w:rsid w:val="008C45BE"/>
    <w:rsid w:val="008C74A0"/>
    <w:rsid w:val="008C7703"/>
    <w:rsid w:val="008D1291"/>
    <w:rsid w:val="008D23CC"/>
    <w:rsid w:val="008D23E7"/>
    <w:rsid w:val="008D282D"/>
    <w:rsid w:val="008D2CB0"/>
    <w:rsid w:val="008D2F6B"/>
    <w:rsid w:val="008D3F81"/>
    <w:rsid w:val="008D45B0"/>
    <w:rsid w:val="008D614D"/>
    <w:rsid w:val="008D712F"/>
    <w:rsid w:val="008D7DBA"/>
    <w:rsid w:val="008D7E64"/>
    <w:rsid w:val="008E08B4"/>
    <w:rsid w:val="008E14B3"/>
    <w:rsid w:val="008E42A4"/>
    <w:rsid w:val="008E511E"/>
    <w:rsid w:val="008E7075"/>
    <w:rsid w:val="008F0216"/>
    <w:rsid w:val="008F06BC"/>
    <w:rsid w:val="008F272D"/>
    <w:rsid w:val="008F27D2"/>
    <w:rsid w:val="008F394D"/>
    <w:rsid w:val="008F44A3"/>
    <w:rsid w:val="008F46F9"/>
    <w:rsid w:val="008F78ED"/>
    <w:rsid w:val="00900137"/>
    <w:rsid w:val="009009C3"/>
    <w:rsid w:val="00900D18"/>
    <w:rsid w:val="00900D38"/>
    <w:rsid w:val="00901D66"/>
    <w:rsid w:val="00903245"/>
    <w:rsid w:val="00904312"/>
    <w:rsid w:val="00904379"/>
    <w:rsid w:val="0090591B"/>
    <w:rsid w:val="00905983"/>
    <w:rsid w:val="00905D50"/>
    <w:rsid w:val="00912C1B"/>
    <w:rsid w:val="009141CB"/>
    <w:rsid w:val="0091485F"/>
    <w:rsid w:val="009155B6"/>
    <w:rsid w:val="0091580B"/>
    <w:rsid w:val="009159C9"/>
    <w:rsid w:val="00915F1A"/>
    <w:rsid w:val="00916507"/>
    <w:rsid w:val="009206AA"/>
    <w:rsid w:val="009223F5"/>
    <w:rsid w:val="00923B05"/>
    <w:rsid w:val="0092490F"/>
    <w:rsid w:val="00924DAC"/>
    <w:rsid w:val="0092522E"/>
    <w:rsid w:val="00925936"/>
    <w:rsid w:val="00926095"/>
    <w:rsid w:val="009261D5"/>
    <w:rsid w:val="0092676A"/>
    <w:rsid w:val="009268F0"/>
    <w:rsid w:val="0093066E"/>
    <w:rsid w:val="00930D95"/>
    <w:rsid w:val="0093297F"/>
    <w:rsid w:val="00934898"/>
    <w:rsid w:val="00934B9B"/>
    <w:rsid w:val="00934EB2"/>
    <w:rsid w:val="00935C89"/>
    <w:rsid w:val="009363FF"/>
    <w:rsid w:val="00940E6D"/>
    <w:rsid w:val="00941AB6"/>
    <w:rsid w:val="009423B6"/>
    <w:rsid w:val="00942B0C"/>
    <w:rsid w:val="00943108"/>
    <w:rsid w:val="00943406"/>
    <w:rsid w:val="00943A30"/>
    <w:rsid w:val="0094504D"/>
    <w:rsid w:val="00945BFC"/>
    <w:rsid w:val="0094655F"/>
    <w:rsid w:val="00946822"/>
    <w:rsid w:val="00951761"/>
    <w:rsid w:val="00951C49"/>
    <w:rsid w:val="00951F23"/>
    <w:rsid w:val="00952215"/>
    <w:rsid w:val="00952836"/>
    <w:rsid w:val="00953DB2"/>
    <w:rsid w:val="00953DDE"/>
    <w:rsid w:val="00954255"/>
    <w:rsid w:val="0095498F"/>
    <w:rsid w:val="00954CEF"/>
    <w:rsid w:val="00954E9C"/>
    <w:rsid w:val="009556B3"/>
    <w:rsid w:val="009564FB"/>
    <w:rsid w:val="00956A68"/>
    <w:rsid w:val="00960DAE"/>
    <w:rsid w:val="009611BA"/>
    <w:rsid w:val="0096159B"/>
    <w:rsid w:val="00962223"/>
    <w:rsid w:val="0096295A"/>
    <w:rsid w:val="009636A5"/>
    <w:rsid w:val="00963941"/>
    <w:rsid w:val="00964B96"/>
    <w:rsid w:val="00965137"/>
    <w:rsid w:val="009651B5"/>
    <w:rsid w:val="0096612D"/>
    <w:rsid w:val="0096685F"/>
    <w:rsid w:val="0096780F"/>
    <w:rsid w:val="00967A58"/>
    <w:rsid w:val="00970A1D"/>
    <w:rsid w:val="009714FD"/>
    <w:rsid w:val="00971D15"/>
    <w:rsid w:val="009732CF"/>
    <w:rsid w:val="009749BF"/>
    <w:rsid w:val="00974D0D"/>
    <w:rsid w:val="0097526E"/>
    <w:rsid w:val="00975F76"/>
    <w:rsid w:val="00980893"/>
    <w:rsid w:val="00981609"/>
    <w:rsid w:val="00981E17"/>
    <w:rsid w:val="00982626"/>
    <w:rsid w:val="00982EFC"/>
    <w:rsid w:val="00982F38"/>
    <w:rsid w:val="00985C28"/>
    <w:rsid w:val="009865A6"/>
    <w:rsid w:val="0098693D"/>
    <w:rsid w:val="00987AB5"/>
    <w:rsid w:val="00990541"/>
    <w:rsid w:val="00990762"/>
    <w:rsid w:val="00990969"/>
    <w:rsid w:val="00990E04"/>
    <w:rsid w:val="00990F43"/>
    <w:rsid w:val="0099274D"/>
    <w:rsid w:val="009932FB"/>
    <w:rsid w:val="00993AE8"/>
    <w:rsid w:val="009947EB"/>
    <w:rsid w:val="00994C0C"/>
    <w:rsid w:val="00995103"/>
    <w:rsid w:val="009953B0"/>
    <w:rsid w:val="00995C6E"/>
    <w:rsid w:val="00997301"/>
    <w:rsid w:val="0099779B"/>
    <w:rsid w:val="00997B9E"/>
    <w:rsid w:val="009A1096"/>
    <w:rsid w:val="009A1EFD"/>
    <w:rsid w:val="009A2045"/>
    <w:rsid w:val="009A3B70"/>
    <w:rsid w:val="009A4668"/>
    <w:rsid w:val="009A602A"/>
    <w:rsid w:val="009A6A0D"/>
    <w:rsid w:val="009A7319"/>
    <w:rsid w:val="009A7C4A"/>
    <w:rsid w:val="009B013A"/>
    <w:rsid w:val="009B0937"/>
    <w:rsid w:val="009B0EFF"/>
    <w:rsid w:val="009B19C5"/>
    <w:rsid w:val="009B1EAA"/>
    <w:rsid w:val="009B5313"/>
    <w:rsid w:val="009B5681"/>
    <w:rsid w:val="009B5CDC"/>
    <w:rsid w:val="009B6865"/>
    <w:rsid w:val="009C1025"/>
    <w:rsid w:val="009C28BD"/>
    <w:rsid w:val="009C34E0"/>
    <w:rsid w:val="009C393C"/>
    <w:rsid w:val="009C65A3"/>
    <w:rsid w:val="009C7230"/>
    <w:rsid w:val="009D0212"/>
    <w:rsid w:val="009D0BAD"/>
    <w:rsid w:val="009D103F"/>
    <w:rsid w:val="009D1917"/>
    <w:rsid w:val="009D4B8D"/>
    <w:rsid w:val="009D4D45"/>
    <w:rsid w:val="009D6EAB"/>
    <w:rsid w:val="009E0003"/>
    <w:rsid w:val="009E18EC"/>
    <w:rsid w:val="009E28EF"/>
    <w:rsid w:val="009E337C"/>
    <w:rsid w:val="009E42A2"/>
    <w:rsid w:val="009E43C5"/>
    <w:rsid w:val="009E6268"/>
    <w:rsid w:val="009E76CD"/>
    <w:rsid w:val="009F0CE8"/>
    <w:rsid w:val="009F16B6"/>
    <w:rsid w:val="009F47C6"/>
    <w:rsid w:val="009F4E0A"/>
    <w:rsid w:val="009F505C"/>
    <w:rsid w:val="009F6215"/>
    <w:rsid w:val="009F649A"/>
    <w:rsid w:val="009F7053"/>
    <w:rsid w:val="009F73BB"/>
    <w:rsid w:val="00A00E5D"/>
    <w:rsid w:val="00A011AD"/>
    <w:rsid w:val="00A015AD"/>
    <w:rsid w:val="00A020A4"/>
    <w:rsid w:val="00A02214"/>
    <w:rsid w:val="00A02578"/>
    <w:rsid w:val="00A02764"/>
    <w:rsid w:val="00A0281A"/>
    <w:rsid w:val="00A02F30"/>
    <w:rsid w:val="00A039BD"/>
    <w:rsid w:val="00A03F4F"/>
    <w:rsid w:val="00A0446F"/>
    <w:rsid w:val="00A058EF"/>
    <w:rsid w:val="00A05D0D"/>
    <w:rsid w:val="00A07970"/>
    <w:rsid w:val="00A12B12"/>
    <w:rsid w:val="00A144A5"/>
    <w:rsid w:val="00A16FCB"/>
    <w:rsid w:val="00A20906"/>
    <w:rsid w:val="00A20DEA"/>
    <w:rsid w:val="00A23D64"/>
    <w:rsid w:val="00A24A0D"/>
    <w:rsid w:val="00A26716"/>
    <w:rsid w:val="00A26D53"/>
    <w:rsid w:val="00A27387"/>
    <w:rsid w:val="00A276CE"/>
    <w:rsid w:val="00A2793A"/>
    <w:rsid w:val="00A313B6"/>
    <w:rsid w:val="00A33744"/>
    <w:rsid w:val="00A33839"/>
    <w:rsid w:val="00A3611A"/>
    <w:rsid w:val="00A36B8D"/>
    <w:rsid w:val="00A373E1"/>
    <w:rsid w:val="00A37A36"/>
    <w:rsid w:val="00A37CCE"/>
    <w:rsid w:val="00A405D7"/>
    <w:rsid w:val="00A40B56"/>
    <w:rsid w:val="00A41506"/>
    <w:rsid w:val="00A43762"/>
    <w:rsid w:val="00A43EAE"/>
    <w:rsid w:val="00A44047"/>
    <w:rsid w:val="00A444B8"/>
    <w:rsid w:val="00A44EB3"/>
    <w:rsid w:val="00A454CE"/>
    <w:rsid w:val="00A45C70"/>
    <w:rsid w:val="00A46A86"/>
    <w:rsid w:val="00A46FEE"/>
    <w:rsid w:val="00A4799B"/>
    <w:rsid w:val="00A47F7F"/>
    <w:rsid w:val="00A5002F"/>
    <w:rsid w:val="00A5045A"/>
    <w:rsid w:val="00A50B78"/>
    <w:rsid w:val="00A526C8"/>
    <w:rsid w:val="00A53B13"/>
    <w:rsid w:val="00A55735"/>
    <w:rsid w:val="00A56690"/>
    <w:rsid w:val="00A56A00"/>
    <w:rsid w:val="00A56B84"/>
    <w:rsid w:val="00A57D5A"/>
    <w:rsid w:val="00A57E74"/>
    <w:rsid w:val="00A57F8E"/>
    <w:rsid w:val="00A60736"/>
    <w:rsid w:val="00A61D1D"/>
    <w:rsid w:val="00A641CE"/>
    <w:rsid w:val="00A65D71"/>
    <w:rsid w:val="00A65F89"/>
    <w:rsid w:val="00A6758D"/>
    <w:rsid w:val="00A67B6F"/>
    <w:rsid w:val="00A67BD0"/>
    <w:rsid w:val="00A67EE9"/>
    <w:rsid w:val="00A7097D"/>
    <w:rsid w:val="00A71B29"/>
    <w:rsid w:val="00A72B05"/>
    <w:rsid w:val="00A73CA5"/>
    <w:rsid w:val="00A75780"/>
    <w:rsid w:val="00A75865"/>
    <w:rsid w:val="00A75CFF"/>
    <w:rsid w:val="00A75EF6"/>
    <w:rsid w:val="00A76838"/>
    <w:rsid w:val="00A77BDD"/>
    <w:rsid w:val="00A77C7C"/>
    <w:rsid w:val="00A80285"/>
    <w:rsid w:val="00A803C3"/>
    <w:rsid w:val="00A80752"/>
    <w:rsid w:val="00A81E04"/>
    <w:rsid w:val="00A820C8"/>
    <w:rsid w:val="00A8244B"/>
    <w:rsid w:val="00A825A3"/>
    <w:rsid w:val="00A82BE4"/>
    <w:rsid w:val="00A838E1"/>
    <w:rsid w:val="00A84065"/>
    <w:rsid w:val="00A84325"/>
    <w:rsid w:val="00A84A23"/>
    <w:rsid w:val="00A85305"/>
    <w:rsid w:val="00A858F6"/>
    <w:rsid w:val="00A85A27"/>
    <w:rsid w:val="00A85FB9"/>
    <w:rsid w:val="00A860C1"/>
    <w:rsid w:val="00A869E1"/>
    <w:rsid w:val="00A87846"/>
    <w:rsid w:val="00A90960"/>
    <w:rsid w:val="00A90C04"/>
    <w:rsid w:val="00A91FBE"/>
    <w:rsid w:val="00A92B91"/>
    <w:rsid w:val="00A9367C"/>
    <w:rsid w:val="00A93AB3"/>
    <w:rsid w:val="00A9426B"/>
    <w:rsid w:val="00A94526"/>
    <w:rsid w:val="00A947DC"/>
    <w:rsid w:val="00A951E6"/>
    <w:rsid w:val="00A95FAB"/>
    <w:rsid w:val="00A974FE"/>
    <w:rsid w:val="00AA0D23"/>
    <w:rsid w:val="00AA383B"/>
    <w:rsid w:val="00AA3B99"/>
    <w:rsid w:val="00AA460D"/>
    <w:rsid w:val="00AA46C2"/>
    <w:rsid w:val="00AA48C5"/>
    <w:rsid w:val="00AA55D3"/>
    <w:rsid w:val="00AA6175"/>
    <w:rsid w:val="00AA6182"/>
    <w:rsid w:val="00AA6BF8"/>
    <w:rsid w:val="00AA6ED5"/>
    <w:rsid w:val="00AA72E7"/>
    <w:rsid w:val="00AA7313"/>
    <w:rsid w:val="00AA7774"/>
    <w:rsid w:val="00AA7886"/>
    <w:rsid w:val="00AA7FE6"/>
    <w:rsid w:val="00AB0B67"/>
    <w:rsid w:val="00AB1DBD"/>
    <w:rsid w:val="00AB2BC7"/>
    <w:rsid w:val="00AB384D"/>
    <w:rsid w:val="00AB39A7"/>
    <w:rsid w:val="00AB52F1"/>
    <w:rsid w:val="00AB53B4"/>
    <w:rsid w:val="00AB589E"/>
    <w:rsid w:val="00AB5BD7"/>
    <w:rsid w:val="00AB5F35"/>
    <w:rsid w:val="00AB6A49"/>
    <w:rsid w:val="00AB74A5"/>
    <w:rsid w:val="00AB7D5B"/>
    <w:rsid w:val="00AC0994"/>
    <w:rsid w:val="00AC0E01"/>
    <w:rsid w:val="00AC1905"/>
    <w:rsid w:val="00AC25D2"/>
    <w:rsid w:val="00AC2D40"/>
    <w:rsid w:val="00AC312A"/>
    <w:rsid w:val="00AC5AF2"/>
    <w:rsid w:val="00AC5CCC"/>
    <w:rsid w:val="00AC5F69"/>
    <w:rsid w:val="00AD0E8F"/>
    <w:rsid w:val="00AD168E"/>
    <w:rsid w:val="00AD1BC4"/>
    <w:rsid w:val="00AD28AC"/>
    <w:rsid w:val="00AD2C5E"/>
    <w:rsid w:val="00AD463E"/>
    <w:rsid w:val="00AD4691"/>
    <w:rsid w:val="00AD4891"/>
    <w:rsid w:val="00AD592F"/>
    <w:rsid w:val="00AD5AA2"/>
    <w:rsid w:val="00AD5E46"/>
    <w:rsid w:val="00AD5F87"/>
    <w:rsid w:val="00AD78AB"/>
    <w:rsid w:val="00AD7A09"/>
    <w:rsid w:val="00AE0024"/>
    <w:rsid w:val="00AE0DA2"/>
    <w:rsid w:val="00AE109D"/>
    <w:rsid w:val="00AE1793"/>
    <w:rsid w:val="00AE1D9E"/>
    <w:rsid w:val="00AE523A"/>
    <w:rsid w:val="00AE5529"/>
    <w:rsid w:val="00AE5827"/>
    <w:rsid w:val="00AE5B5B"/>
    <w:rsid w:val="00AE6174"/>
    <w:rsid w:val="00AE7622"/>
    <w:rsid w:val="00AF074E"/>
    <w:rsid w:val="00AF1B0E"/>
    <w:rsid w:val="00AF28F5"/>
    <w:rsid w:val="00AF2A25"/>
    <w:rsid w:val="00AF2D7F"/>
    <w:rsid w:val="00AF36CC"/>
    <w:rsid w:val="00AF38FD"/>
    <w:rsid w:val="00AF3AA5"/>
    <w:rsid w:val="00AF4582"/>
    <w:rsid w:val="00AF5741"/>
    <w:rsid w:val="00AF64C4"/>
    <w:rsid w:val="00AF7A88"/>
    <w:rsid w:val="00AF7EB3"/>
    <w:rsid w:val="00B00B35"/>
    <w:rsid w:val="00B01E1F"/>
    <w:rsid w:val="00B028BF"/>
    <w:rsid w:val="00B03BE9"/>
    <w:rsid w:val="00B03D0A"/>
    <w:rsid w:val="00B04A13"/>
    <w:rsid w:val="00B05B19"/>
    <w:rsid w:val="00B07376"/>
    <w:rsid w:val="00B07DA7"/>
    <w:rsid w:val="00B111E0"/>
    <w:rsid w:val="00B12D66"/>
    <w:rsid w:val="00B14D51"/>
    <w:rsid w:val="00B20417"/>
    <w:rsid w:val="00B21239"/>
    <w:rsid w:val="00B21E9A"/>
    <w:rsid w:val="00B21F6C"/>
    <w:rsid w:val="00B22CB9"/>
    <w:rsid w:val="00B25976"/>
    <w:rsid w:val="00B26DBB"/>
    <w:rsid w:val="00B30493"/>
    <w:rsid w:val="00B31CC3"/>
    <w:rsid w:val="00B32A20"/>
    <w:rsid w:val="00B33243"/>
    <w:rsid w:val="00B3330E"/>
    <w:rsid w:val="00B3367D"/>
    <w:rsid w:val="00B33C75"/>
    <w:rsid w:val="00B34CEE"/>
    <w:rsid w:val="00B354EA"/>
    <w:rsid w:val="00B3555C"/>
    <w:rsid w:val="00B36128"/>
    <w:rsid w:val="00B36A9F"/>
    <w:rsid w:val="00B36B9C"/>
    <w:rsid w:val="00B3789C"/>
    <w:rsid w:val="00B402F0"/>
    <w:rsid w:val="00B408E2"/>
    <w:rsid w:val="00B42514"/>
    <w:rsid w:val="00B429B8"/>
    <w:rsid w:val="00B42E4E"/>
    <w:rsid w:val="00B43CF8"/>
    <w:rsid w:val="00B43DE5"/>
    <w:rsid w:val="00B454A6"/>
    <w:rsid w:val="00B454C9"/>
    <w:rsid w:val="00B476B8"/>
    <w:rsid w:val="00B52F81"/>
    <w:rsid w:val="00B53014"/>
    <w:rsid w:val="00B5354A"/>
    <w:rsid w:val="00B53A91"/>
    <w:rsid w:val="00B547B9"/>
    <w:rsid w:val="00B5702F"/>
    <w:rsid w:val="00B5713B"/>
    <w:rsid w:val="00B5759F"/>
    <w:rsid w:val="00B578D7"/>
    <w:rsid w:val="00B57DC6"/>
    <w:rsid w:val="00B6015F"/>
    <w:rsid w:val="00B60CA2"/>
    <w:rsid w:val="00B60CCF"/>
    <w:rsid w:val="00B61506"/>
    <w:rsid w:val="00B61B94"/>
    <w:rsid w:val="00B639E8"/>
    <w:rsid w:val="00B6469D"/>
    <w:rsid w:val="00B646B5"/>
    <w:rsid w:val="00B648BF"/>
    <w:rsid w:val="00B65A5B"/>
    <w:rsid w:val="00B66BA8"/>
    <w:rsid w:val="00B67A00"/>
    <w:rsid w:val="00B67C69"/>
    <w:rsid w:val="00B70D5C"/>
    <w:rsid w:val="00B71072"/>
    <w:rsid w:val="00B74C66"/>
    <w:rsid w:val="00B75C0E"/>
    <w:rsid w:val="00B81887"/>
    <w:rsid w:val="00B829B9"/>
    <w:rsid w:val="00B82AC0"/>
    <w:rsid w:val="00B843F0"/>
    <w:rsid w:val="00B8453C"/>
    <w:rsid w:val="00B859DF"/>
    <w:rsid w:val="00B86362"/>
    <w:rsid w:val="00B90083"/>
    <w:rsid w:val="00B91DE2"/>
    <w:rsid w:val="00B920B0"/>
    <w:rsid w:val="00B9277F"/>
    <w:rsid w:val="00B93BBF"/>
    <w:rsid w:val="00B9406B"/>
    <w:rsid w:val="00BA05B9"/>
    <w:rsid w:val="00BA0BC3"/>
    <w:rsid w:val="00BA0D9D"/>
    <w:rsid w:val="00BA2649"/>
    <w:rsid w:val="00BA268E"/>
    <w:rsid w:val="00BA327A"/>
    <w:rsid w:val="00BA3961"/>
    <w:rsid w:val="00BA52E8"/>
    <w:rsid w:val="00BA598F"/>
    <w:rsid w:val="00BA5C5C"/>
    <w:rsid w:val="00BA6BDF"/>
    <w:rsid w:val="00BA70D2"/>
    <w:rsid w:val="00BA78B9"/>
    <w:rsid w:val="00BB0A7B"/>
    <w:rsid w:val="00BB0B35"/>
    <w:rsid w:val="00BB23F5"/>
    <w:rsid w:val="00BB2544"/>
    <w:rsid w:val="00BB46AA"/>
    <w:rsid w:val="00BB51C1"/>
    <w:rsid w:val="00BB5E6D"/>
    <w:rsid w:val="00BB6BDB"/>
    <w:rsid w:val="00BB7A39"/>
    <w:rsid w:val="00BC20DE"/>
    <w:rsid w:val="00BC2EC9"/>
    <w:rsid w:val="00BC30E3"/>
    <w:rsid w:val="00BC3609"/>
    <w:rsid w:val="00BC3DD6"/>
    <w:rsid w:val="00BC41AA"/>
    <w:rsid w:val="00BC43A7"/>
    <w:rsid w:val="00BC533D"/>
    <w:rsid w:val="00BC54EB"/>
    <w:rsid w:val="00BC5833"/>
    <w:rsid w:val="00BC652E"/>
    <w:rsid w:val="00BC788F"/>
    <w:rsid w:val="00BD08EF"/>
    <w:rsid w:val="00BD105C"/>
    <w:rsid w:val="00BD3D08"/>
    <w:rsid w:val="00BD4FAF"/>
    <w:rsid w:val="00BD516E"/>
    <w:rsid w:val="00BD5C04"/>
    <w:rsid w:val="00BD6655"/>
    <w:rsid w:val="00BE02E3"/>
    <w:rsid w:val="00BE2B8E"/>
    <w:rsid w:val="00BE2E36"/>
    <w:rsid w:val="00BE4427"/>
    <w:rsid w:val="00BE469A"/>
    <w:rsid w:val="00BE506B"/>
    <w:rsid w:val="00BE591E"/>
    <w:rsid w:val="00BE62E5"/>
    <w:rsid w:val="00BE6A55"/>
    <w:rsid w:val="00BE6AE1"/>
    <w:rsid w:val="00BE78F2"/>
    <w:rsid w:val="00BF06AE"/>
    <w:rsid w:val="00BF22B8"/>
    <w:rsid w:val="00BF454E"/>
    <w:rsid w:val="00BF46DB"/>
    <w:rsid w:val="00BF731D"/>
    <w:rsid w:val="00BF79B0"/>
    <w:rsid w:val="00C0219C"/>
    <w:rsid w:val="00C02A74"/>
    <w:rsid w:val="00C02E30"/>
    <w:rsid w:val="00C03828"/>
    <w:rsid w:val="00C0394C"/>
    <w:rsid w:val="00C03B0E"/>
    <w:rsid w:val="00C04DDA"/>
    <w:rsid w:val="00C05041"/>
    <w:rsid w:val="00C0581C"/>
    <w:rsid w:val="00C0589E"/>
    <w:rsid w:val="00C104F7"/>
    <w:rsid w:val="00C10F0C"/>
    <w:rsid w:val="00C11357"/>
    <w:rsid w:val="00C11A58"/>
    <w:rsid w:val="00C128D5"/>
    <w:rsid w:val="00C1320A"/>
    <w:rsid w:val="00C14541"/>
    <w:rsid w:val="00C14D9E"/>
    <w:rsid w:val="00C158B8"/>
    <w:rsid w:val="00C15D11"/>
    <w:rsid w:val="00C160EB"/>
    <w:rsid w:val="00C163F9"/>
    <w:rsid w:val="00C16AEF"/>
    <w:rsid w:val="00C16EBA"/>
    <w:rsid w:val="00C20E28"/>
    <w:rsid w:val="00C20F63"/>
    <w:rsid w:val="00C21702"/>
    <w:rsid w:val="00C21F51"/>
    <w:rsid w:val="00C224E7"/>
    <w:rsid w:val="00C22877"/>
    <w:rsid w:val="00C2299B"/>
    <w:rsid w:val="00C248FF"/>
    <w:rsid w:val="00C24E56"/>
    <w:rsid w:val="00C24F2C"/>
    <w:rsid w:val="00C25CDE"/>
    <w:rsid w:val="00C27B34"/>
    <w:rsid w:val="00C30E38"/>
    <w:rsid w:val="00C30F10"/>
    <w:rsid w:val="00C3111E"/>
    <w:rsid w:val="00C31907"/>
    <w:rsid w:val="00C31C81"/>
    <w:rsid w:val="00C3265F"/>
    <w:rsid w:val="00C326AC"/>
    <w:rsid w:val="00C328DC"/>
    <w:rsid w:val="00C32F7B"/>
    <w:rsid w:val="00C33047"/>
    <w:rsid w:val="00C368FA"/>
    <w:rsid w:val="00C376FD"/>
    <w:rsid w:val="00C40E0A"/>
    <w:rsid w:val="00C42F13"/>
    <w:rsid w:val="00C43596"/>
    <w:rsid w:val="00C43CCC"/>
    <w:rsid w:val="00C46144"/>
    <w:rsid w:val="00C463EC"/>
    <w:rsid w:val="00C529EF"/>
    <w:rsid w:val="00C529FE"/>
    <w:rsid w:val="00C53059"/>
    <w:rsid w:val="00C53703"/>
    <w:rsid w:val="00C56393"/>
    <w:rsid w:val="00C56442"/>
    <w:rsid w:val="00C56E8F"/>
    <w:rsid w:val="00C603FF"/>
    <w:rsid w:val="00C60522"/>
    <w:rsid w:val="00C63536"/>
    <w:rsid w:val="00C64E80"/>
    <w:rsid w:val="00C66D30"/>
    <w:rsid w:val="00C67849"/>
    <w:rsid w:val="00C67A2D"/>
    <w:rsid w:val="00C67A97"/>
    <w:rsid w:val="00C67DAD"/>
    <w:rsid w:val="00C67EEE"/>
    <w:rsid w:val="00C707A3"/>
    <w:rsid w:val="00C70D07"/>
    <w:rsid w:val="00C71486"/>
    <w:rsid w:val="00C716FC"/>
    <w:rsid w:val="00C73456"/>
    <w:rsid w:val="00C746F3"/>
    <w:rsid w:val="00C749D7"/>
    <w:rsid w:val="00C74AF3"/>
    <w:rsid w:val="00C75D21"/>
    <w:rsid w:val="00C76AF8"/>
    <w:rsid w:val="00C77028"/>
    <w:rsid w:val="00C771B5"/>
    <w:rsid w:val="00C803D4"/>
    <w:rsid w:val="00C80875"/>
    <w:rsid w:val="00C815B1"/>
    <w:rsid w:val="00C81F7D"/>
    <w:rsid w:val="00C825FD"/>
    <w:rsid w:val="00C82778"/>
    <w:rsid w:val="00C82E8A"/>
    <w:rsid w:val="00C8357C"/>
    <w:rsid w:val="00C83894"/>
    <w:rsid w:val="00C85D5A"/>
    <w:rsid w:val="00C87948"/>
    <w:rsid w:val="00C87A97"/>
    <w:rsid w:val="00C91B94"/>
    <w:rsid w:val="00C93022"/>
    <w:rsid w:val="00C962D6"/>
    <w:rsid w:val="00CA2FC3"/>
    <w:rsid w:val="00CA3CF6"/>
    <w:rsid w:val="00CA5D04"/>
    <w:rsid w:val="00CA6BA3"/>
    <w:rsid w:val="00CA6C26"/>
    <w:rsid w:val="00CB0B80"/>
    <w:rsid w:val="00CB0DF3"/>
    <w:rsid w:val="00CB124B"/>
    <w:rsid w:val="00CB1678"/>
    <w:rsid w:val="00CB2B85"/>
    <w:rsid w:val="00CB30F8"/>
    <w:rsid w:val="00CB3796"/>
    <w:rsid w:val="00CB3BA8"/>
    <w:rsid w:val="00CB3E66"/>
    <w:rsid w:val="00CB4522"/>
    <w:rsid w:val="00CB49C1"/>
    <w:rsid w:val="00CB59B0"/>
    <w:rsid w:val="00CB5AE8"/>
    <w:rsid w:val="00CB5B72"/>
    <w:rsid w:val="00CB6A13"/>
    <w:rsid w:val="00CB6A1D"/>
    <w:rsid w:val="00CB6B26"/>
    <w:rsid w:val="00CB72B9"/>
    <w:rsid w:val="00CB7425"/>
    <w:rsid w:val="00CB7686"/>
    <w:rsid w:val="00CC2427"/>
    <w:rsid w:val="00CC24F3"/>
    <w:rsid w:val="00CC2E41"/>
    <w:rsid w:val="00CC33B5"/>
    <w:rsid w:val="00CC499E"/>
    <w:rsid w:val="00CC5079"/>
    <w:rsid w:val="00CC5DB1"/>
    <w:rsid w:val="00CC6C8C"/>
    <w:rsid w:val="00CC719C"/>
    <w:rsid w:val="00CC7AB5"/>
    <w:rsid w:val="00CD05CA"/>
    <w:rsid w:val="00CD0C73"/>
    <w:rsid w:val="00CD0E21"/>
    <w:rsid w:val="00CD1ABF"/>
    <w:rsid w:val="00CD1E08"/>
    <w:rsid w:val="00CD1FC9"/>
    <w:rsid w:val="00CD4A34"/>
    <w:rsid w:val="00CD62FF"/>
    <w:rsid w:val="00CD78B4"/>
    <w:rsid w:val="00CE1C44"/>
    <w:rsid w:val="00CE24ED"/>
    <w:rsid w:val="00CE3B08"/>
    <w:rsid w:val="00CE4552"/>
    <w:rsid w:val="00CE4A4A"/>
    <w:rsid w:val="00CE6AD1"/>
    <w:rsid w:val="00CF0A3E"/>
    <w:rsid w:val="00CF1281"/>
    <w:rsid w:val="00CF1685"/>
    <w:rsid w:val="00CF1A82"/>
    <w:rsid w:val="00CF5622"/>
    <w:rsid w:val="00CF68A9"/>
    <w:rsid w:val="00CF6A73"/>
    <w:rsid w:val="00D004B9"/>
    <w:rsid w:val="00D0060D"/>
    <w:rsid w:val="00D00660"/>
    <w:rsid w:val="00D00767"/>
    <w:rsid w:val="00D00898"/>
    <w:rsid w:val="00D01FD4"/>
    <w:rsid w:val="00D02020"/>
    <w:rsid w:val="00D0434C"/>
    <w:rsid w:val="00D04C7E"/>
    <w:rsid w:val="00D06DEB"/>
    <w:rsid w:val="00D10C01"/>
    <w:rsid w:val="00D1117A"/>
    <w:rsid w:val="00D15723"/>
    <w:rsid w:val="00D157F1"/>
    <w:rsid w:val="00D15CDA"/>
    <w:rsid w:val="00D15ED8"/>
    <w:rsid w:val="00D169AC"/>
    <w:rsid w:val="00D17E0F"/>
    <w:rsid w:val="00D2049A"/>
    <w:rsid w:val="00D213FC"/>
    <w:rsid w:val="00D21B59"/>
    <w:rsid w:val="00D23EA5"/>
    <w:rsid w:val="00D2526A"/>
    <w:rsid w:val="00D25625"/>
    <w:rsid w:val="00D258EA"/>
    <w:rsid w:val="00D278A0"/>
    <w:rsid w:val="00D278C3"/>
    <w:rsid w:val="00D3146B"/>
    <w:rsid w:val="00D31F95"/>
    <w:rsid w:val="00D3389C"/>
    <w:rsid w:val="00D33950"/>
    <w:rsid w:val="00D34685"/>
    <w:rsid w:val="00D34A75"/>
    <w:rsid w:val="00D34EFC"/>
    <w:rsid w:val="00D35114"/>
    <w:rsid w:val="00D35E5B"/>
    <w:rsid w:val="00D35EE8"/>
    <w:rsid w:val="00D361B5"/>
    <w:rsid w:val="00D3779F"/>
    <w:rsid w:val="00D40026"/>
    <w:rsid w:val="00D4310A"/>
    <w:rsid w:val="00D442DD"/>
    <w:rsid w:val="00D44771"/>
    <w:rsid w:val="00D448C2"/>
    <w:rsid w:val="00D4682D"/>
    <w:rsid w:val="00D50CA2"/>
    <w:rsid w:val="00D5269D"/>
    <w:rsid w:val="00D533B8"/>
    <w:rsid w:val="00D53BAD"/>
    <w:rsid w:val="00D53E25"/>
    <w:rsid w:val="00D540C8"/>
    <w:rsid w:val="00D54357"/>
    <w:rsid w:val="00D550BE"/>
    <w:rsid w:val="00D5563E"/>
    <w:rsid w:val="00D55E44"/>
    <w:rsid w:val="00D57D37"/>
    <w:rsid w:val="00D612C2"/>
    <w:rsid w:val="00D6251F"/>
    <w:rsid w:val="00D6299F"/>
    <w:rsid w:val="00D63BD8"/>
    <w:rsid w:val="00D64B78"/>
    <w:rsid w:val="00D65535"/>
    <w:rsid w:val="00D66425"/>
    <w:rsid w:val="00D66711"/>
    <w:rsid w:val="00D672EB"/>
    <w:rsid w:val="00D679D0"/>
    <w:rsid w:val="00D705B7"/>
    <w:rsid w:val="00D71483"/>
    <w:rsid w:val="00D731BA"/>
    <w:rsid w:val="00D731C1"/>
    <w:rsid w:val="00D732E3"/>
    <w:rsid w:val="00D74C92"/>
    <w:rsid w:val="00D75F38"/>
    <w:rsid w:val="00D767E7"/>
    <w:rsid w:val="00D76B98"/>
    <w:rsid w:val="00D81D3F"/>
    <w:rsid w:val="00D82A85"/>
    <w:rsid w:val="00D8606C"/>
    <w:rsid w:val="00D86A9B"/>
    <w:rsid w:val="00D86D19"/>
    <w:rsid w:val="00D87FD9"/>
    <w:rsid w:val="00D9021E"/>
    <w:rsid w:val="00D90984"/>
    <w:rsid w:val="00D94986"/>
    <w:rsid w:val="00D949E2"/>
    <w:rsid w:val="00D94BFB"/>
    <w:rsid w:val="00D97421"/>
    <w:rsid w:val="00DA096D"/>
    <w:rsid w:val="00DA1FFE"/>
    <w:rsid w:val="00DA4200"/>
    <w:rsid w:val="00DA45B1"/>
    <w:rsid w:val="00DA4EBE"/>
    <w:rsid w:val="00DA5433"/>
    <w:rsid w:val="00DA6856"/>
    <w:rsid w:val="00DA6BDC"/>
    <w:rsid w:val="00DB0543"/>
    <w:rsid w:val="00DB07E4"/>
    <w:rsid w:val="00DB0EDF"/>
    <w:rsid w:val="00DB5083"/>
    <w:rsid w:val="00DB63D2"/>
    <w:rsid w:val="00DB6DC1"/>
    <w:rsid w:val="00DB7090"/>
    <w:rsid w:val="00DC217B"/>
    <w:rsid w:val="00DC2A25"/>
    <w:rsid w:val="00DC3BE9"/>
    <w:rsid w:val="00DC4100"/>
    <w:rsid w:val="00DC4F23"/>
    <w:rsid w:val="00DC539E"/>
    <w:rsid w:val="00DC56CA"/>
    <w:rsid w:val="00DC5E1C"/>
    <w:rsid w:val="00DC5EF5"/>
    <w:rsid w:val="00DD1F93"/>
    <w:rsid w:val="00DD28C0"/>
    <w:rsid w:val="00DD29C8"/>
    <w:rsid w:val="00DD3C78"/>
    <w:rsid w:val="00DD457D"/>
    <w:rsid w:val="00DD46B4"/>
    <w:rsid w:val="00DD4868"/>
    <w:rsid w:val="00DD5725"/>
    <w:rsid w:val="00DD63B9"/>
    <w:rsid w:val="00DD73E3"/>
    <w:rsid w:val="00DD7E2B"/>
    <w:rsid w:val="00DE0205"/>
    <w:rsid w:val="00DE118E"/>
    <w:rsid w:val="00DE1E43"/>
    <w:rsid w:val="00DE2340"/>
    <w:rsid w:val="00DE3EF0"/>
    <w:rsid w:val="00DE4103"/>
    <w:rsid w:val="00DE4583"/>
    <w:rsid w:val="00DE4724"/>
    <w:rsid w:val="00DE4ED5"/>
    <w:rsid w:val="00DE566A"/>
    <w:rsid w:val="00DE5810"/>
    <w:rsid w:val="00DE749B"/>
    <w:rsid w:val="00DF1DB4"/>
    <w:rsid w:val="00DF214A"/>
    <w:rsid w:val="00DF2429"/>
    <w:rsid w:val="00DF26D7"/>
    <w:rsid w:val="00DF3A71"/>
    <w:rsid w:val="00DF4242"/>
    <w:rsid w:val="00DF4517"/>
    <w:rsid w:val="00DF503C"/>
    <w:rsid w:val="00DF7375"/>
    <w:rsid w:val="00E001CD"/>
    <w:rsid w:val="00E00890"/>
    <w:rsid w:val="00E0221D"/>
    <w:rsid w:val="00E025BD"/>
    <w:rsid w:val="00E03418"/>
    <w:rsid w:val="00E04E19"/>
    <w:rsid w:val="00E05C66"/>
    <w:rsid w:val="00E05F45"/>
    <w:rsid w:val="00E05FD8"/>
    <w:rsid w:val="00E07416"/>
    <w:rsid w:val="00E0780D"/>
    <w:rsid w:val="00E10A14"/>
    <w:rsid w:val="00E1142D"/>
    <w:rsid w:val="00E11F68"/>
    <w:rsid w:val="00E12596"/>
    <w:rsid w:val="00E133D7"/>
    <w:rsid w:val="00E1341F"/>
    <w:rsid w:val="00E13846"/>
    <w:rsid w:val="00E13E40"/>
    <w:rsid w:val="00E14E81"/>
    <w:rsid w:val="00E1513D"/>
    <w:rsid w:val="00E1560C"/>
    <w:rsid w:val="00E15AA3"/>
    <w:rsid w:val="00E15B71"/>
    <w:rsid w:val="00E15C00"/>
    <w:rsid w:val="00E15CAE"/>
    <w:rsid w:val="00E1674D"/>
    <w:rsid w:val="00E16C89"/>
    <w:rsid w:val="00E173A4"/>
    <w:rsid w:val="00E213D5"/>
    <w:rsid w:val="00E21726"/>
    <w:rsid w:val="00E21D51"/>
    <w:rsid w:val="00E2349C"/>
    <w:rsid w:val="00E23538"/>
    <w:rsid w:val="00E2359D"/>
    <w:rsid w:val="00E23F8E"/>
    <w:rsid w:val="00E24211"/>
    <w:rsid w:val="00E24C9C"/>
    <w:rsid w:val="00E24D82"/>
    <w:rsid w:val="00E25852"/>
    <w:rsid w:val="00E25A79"/>
    <w:rsid w:val="00E260F2"/>
    <w:rsid w:val="00E2638F"/>
    <w:rsid w:val="00E26F74"/>
    <w:rsid w:val="00E329A2"/>
    <w:rsid w:val="00E32E13"/>
    <w:rsid w:val="00E33007"/>
    <w:rsid w:val="00E331F4"/>
    <w:rsid w:val="00E33595"/>
    <w:rsid w:val="00E344CD"/>
    <w:rsid w:val="00E35855"/>
    <w:rsid w:val="00E376D2"/>
    <w:rsid w:val="00E403FD"/>
    <w:rsid w:val="00E41144"/>
    <w:rsid w:val="00E41345"/>
    <w:rsid w:val="00E42089"/>
    <w:rsid w:val="00E42774"/>
    <w:rsid w:val="00E42AEC"/>
    <w:rsid w:val="00E438CF"/>
    <w:rsid w:val="00E43DA2"/>
    <w:rsid w:val="00E44375"/>
    <w:rsid w:val="00E46721"/>
    <w:rsid w:val="00E468F2"/>
    <w:rsid w:val="00E46C4A"/>
    <w:rsid w:val="00E47587"/>
    <w:rsid w:val="00E47BFE"/>
    <w:rsid w:val="00E50174"/>
    <w:rsid w:val="00E50462"/>
    <w:rsid w:val="00E54633"/>
    <w:rsid w:val="00E54AD0"/>
    <w:rsid w:val="00E55026"/>
    <w:rsid w:val="00E55CC0"/>
    <w:rsid w:val="00E56ED2"/>
    <w:rsid w:val="00E5702B"/>
    <w:rsid w:val="00E570A3"/>
    <w:rsid w:val="00E61908"/>
    <w:rsid w:val="00E61F9A"/>
    <w:rsid w:val="00E648B9"/>
    <w:rsid w:val="00E669C5"/>
    <w:rsid w:val="00E6703B"/>
    <w:rsid w:val="00E67590"/>
    <w:rsid w:val="00E67C76"/>
    <w:rsid w:val="00E70DF1"/>
    <w:rsid w:val="00E72B2A"/>
    <w:rsid w:val="00E731A5"/>
    <w:rsid w:val="00E734E5"/>
    <w:rsid w:val="00E74210"/>
    <w:rsid w:val="00E7423E"/>
    <w:rsid w:val="00E75F27"/>
    <w:rsid w:val="00E77693"/>
    <w:rsid w:val="00E804BC"/>
    <w:rsid w:val="00E81CFD"/>
    <w:rsid w:val="00E8204E"/>
    <w:rsid w:val="00E82342"/>
    <w:rsid w:val="00E83E39"/>
    <w:rsid w:val="00E83FD2"/>
    <w:rsid w:val="00E84641"/>
    <w:rsid w:val="00E84ED9"/>
    <w:rsid w:val="00E85E00"/>
    <w:rsid w:val="00E86862"/>
    <w:rsid w:val="00E868DF"/>
    <w:rsid w:val="00E877B4"/>
    <w:rsid w:val="00E91749"/>
    <w:rsid w:val="00E9183D"/>
    <w:rsid w:val="00E9300D"/>
    <w:rsid w:val="00E9336C"/>
    <w:rsid w:val="00E9666F"/>
    <w:rsid w:val="00E96674"/>
    <w:rsid w:val="00E96707"/>
    <w:rsid w:val="00E977BC"/>
    <w:rsid w:val="00EA0037"/>
    <w:rsid w:val="00EA1506"/>
    <w:rsid w:val="00EA1B3B"/>
    <w:rsid w:val="00EA1DD3"/>
    <w:rsid w:val="00EA2BEC"/>
    <w:rsid w:val="00EA3578"/>
    <w:rsid w:val="00EA37ED"/>
    <w:rsid w:val="00EA56D7"/>
    <w:rsid w:val="00EA65AA"/>
    <w:rsid w:val="00EA68DF"/>
    <w:rsid w:val="00EA6B68"/>
    <w:rsid w:val="00EA7A06"/>
    <w:rsid w:val="00EA7FDE"/>
    <w:rsid w:val="00EB0081"/>
    <w:rsid w:val="00EB195A"/>
    <w:rsid w:val="00EB2140"/>
    <w:rsid w:val="00EB2302"/>
    <w:rsid w:val="00EB264E"/>
    <w:rsid w:val="00EB2BCB"/>
    <w:rsid w:val="00EB446B"/>
    <w:rsid w:val="00EB4AF3"/>
    <w:rsid w:val="00EB5844"/>
    <w:rsid w:val="00EB610F"/>
    <w:rsid w:val="00EB6695"/>
    <w:rsid w:val="00EB6D65"/>
    <w:rsid w:val="00EB76EA"/>
    <w:rsid w:val="00EC0334"/>
    <w:rsid w:val="00EC09F1"/>
    <w:rsid w:val="00EC0AEF"/>
    <w:rsid w:val="00EC278C"/>
    <w:rsid w:val="00EC4BFE"/>
    <w:rsid w:val="00EC531F"/>
    <w:rsid w:val="00EC5DBB"/>
    <w:rsid w:val="00EC5E69"/>
    <w:rsid w:val="00ED14FC"/>
    <w:rsid w:val="00ED266C"/>
    <w:rsid w:val="00ED2805"/>
    <w:rsid w:val="00ED3821"/>
    <w:rsid w:val="00ED5969"/>
    <w:rsid w:val="00ED5D54"/>
    <w:rsid w:val="00ED5E04"/>
    <w:rsid w:val="00ED6BFC"/>
    <w:rsid w:val="00EE0164"/>
    <w:rsid w:val="00EE02D2"/>
    <w:rsid w:val="00EE0EF2"/>
    <w:rsid w:val="00EE1A48"/>
    <w:rsid w:val="00EE30DB"/>
    <w:rsid w:val="00EE3458"/>
    <w:rsid w:val="00EE4171"/>
    <w:rsid w:val="00EE63DE"/>
    <w:rsid w:val="00EE690B"/>
    <w:rsid w:val="00EE6C54"/>
    <w:rsid w:val="00EE6CEB"/>
    <w:rsid w:val="00EF09CC"/>
    <w:rsid w:val="00EF29C7"/>
    <w:rsid w:val="00EF3AEF"/>
    <w:rsid w:val="00EF3B8F"/>
    <w:rsid w:val="00EF4ABA"/>
    <w:rsid w:val="00EF51E1"/>
    <w:rsid w:val="00EF690A"/>
    <w:rsid w:val="00EF731E"/>
    <w:rsid w:val="00F013F1"/>
    <w:rsid w:val="00F017CB"/>
    <w:rsid w:val="00F02989"/>
    <w:rsid w:val="00F02F33"/>
    <w:rsid w:val="00F03BEB"/>
    <w:rsid w:val="00F04932"/>
    <w:rsid w:val="00F04985"/>
    <w:rsid w:val="00F05F39"/>
    <w:rsid w:val="00F060B1"/>
    <w:rsid w:val="00F06412"/>
    <w:rsid w:val="00F064B7"/>
    <w:rsid w:val="00F07486"/>
    <w:rsid w:val="00F07FB4"/>
    <w:rsid w:val="00F10530"/>
    <w:rsid w:val="00F10A7D"/>
    <w:rsid w:val="00F11BA2"/>
    <w:rsid w:val="00F12669"/>
    <w:rsid w:val="00F127EC"/>
    <w:rsid w:val="00F13B3F"/>
    <w:rsid w:val="00F15278"/>
    <w:rsid w:val="00F158EC"/>
    <w:rsid w:val="00F160C3"/>
    <w:rsid w:val="00F16ECC"/>
    <w:rsid w:val="00F17423"/>
    <w:rsid w:val="00F175BA"/>
    <w:rsid w:val="00F20B3F"/>
    <w:rsid w:val="00F21F8C"/>
    <w:rsid w:val="00F22224"/>
    <w:rsid w:val="00F258DE"/>
    <w:rsid w:val="00F267FC"/>
    <w:rsid w:val="00F26AD6"/>
    <w:rsid w:val="00F31EDF"/>
    <w:rsid w:val="00F323A3"/>
    <w:rsid w:val="00F32E6E"/>
    <w:rsid w:val="00F3340D"/>
    <w:rsid w:val="00F37258"/>
    <w:rsid w:val="00F40852"/>
    <w:rsid w:val="00F40B01"/>
    <w:rsid w:val="00F42636"/>
    <w:rsid w:val="00F428B3"/>
    <w:rsid w:val="00F44C10"/>
    <w:rsid w:val="00F45D7C"/>
    <w:rsid w:val="00F46135"/>
    <w:rsid w:val="00F47433"/>
    <w:rsid w:val="00F50CF8"/>
    <w:rsid w:val="00F51282"/>
    <w:rsid w:val="00F522CF"/>
    <w:rsid w:val="00F534EB"/>
    <w:rsid w:val="00F54642"/>
    <w:rsid w:val="00F56A88"/>
    <w:rsid w:val="00F61060"/>
    <w:rsid w:val="00F620BB"/>
    <w:rsid w:val="00F6310F"/>
    <w:rsid w:val="00F638F4"/>
    <w:rsid w:val="00F63966"/>
    <w:rsid w:val="00F63F4E"/>
    <w:rsid w:val="00F64F31"/>
    <w:rsid w:val="00F65D5D"/>
    <w:rsid w:val="00F66313"/>
    <w:rsid w:val="00F663F9"/>
    <w:rsid w:val="00F66490"/>
    <w:rsid w:val="00F66945"/>
    <w:rsid w:val="00F66EA9"/>
    <w:rsid w:val="00F67061"/>
    <w:rsid w:val="00F67DC4"/>
    <w:rsid w:val="00F700D1"/>
    <w:rsid w:val="00F701CD"/>
    <w:rsid w:val="00F71AB5"/>
    <w:rsid w:val="00F73308"/>
    <w:rsid w:val="00F7587D"/>
    <w:rsid w:val="00F76D5B"/>
    <w:rsid w:val="00F779FA"/>
    <w:rsid w:val="00F81B75"/>
    <w:rsid w:val="00F8404B"/>
    <w:rsid w:val="00F843B2"/>
    <w:rsid w:val="00F857F8"/>
    <w:rsid w:val="00F858BC"/>
    <w:rsid w:val="00F870EC"/>
    <w:rsid w:val="00F87151"/>
    <w:rsid w:val="00F87906"/>
    <w:rsid w:val="00F909F4"/>
    <w:rsid w:val="00F90CD8"/>
    <w:rsid w:val="00F90EE5"/>
    <w:rsid w:val="00F918BB"/>
    <w:rsid w:val="00F92ECC"/>
    <w:rsid w:val="00F938B1"/>
    <w:rsid w:val="00F93DA6"/>
    <w:rsid w:val="00F93DB7"/>
    <w:rsid w:val="00F93DC5"/>
    <w:rsid w:val="00F93FDD"/>
    <w:rsid w:val="00F95C7F"/>
    <w:rsid w:val="00F97478"/>
    <w:rsid w:val="00F9777C"/>
    <w:rsid w:val="00FA2034"/>
    <w:rsid w:val="00FA2C8D"/>
    <w:rsid w:val="00FA3474"/>
    <w:rsid w:val="00FA360D"/>
    <w:rsid w:val="00FA4DF3"/>
    <w:rsid w:val="00FA4EB7"/>
    <w:rsid w:val="00FA5590"/>
    <w:rsid w:val="00FA62C0"/>
    <w:rsid w:val="00FA7683"/>
    <w:rsid w:val="00FA77F8"/>
    <w:rsid w:val="00FA7A54"/>
    <w:rsid w:val="00FB0DF5"/>
    <w:rsid w:val="00FB443E"/>
    <w:rsid w:val="00FB459C"/>
    <w:rsid w:val="00FB4AC3"/>
    <w:rsid w:val="00FB4C95"/>
    <w:rsid w:val="00FB4CFA"/>
    <w:rsid w:val="00FB4F9D"/>
    <w:rsid w:val="00FB5F4C"/>
    <w:rsid w:val="00FC16B5"/>
    <w:rsid w:val="00FC1704"/>
    <w:rsid w:val="00FC2064"/>
    <w:rsid w:val="00FC2AEF"/>
    <w:rsid w:val="00FC3737"/>
    <w:rsid w:val="00FC37F9"/>
    <w:rsid w:val="00FC3938"/>
    <w:rsid w:val="00FC45C4"/>
    <w:rsid w:val="00FC4B70"/>
    <w:rsid w:val="00FC4C5F"/>
    <w:rsid w:val="00FC5FF7"/>
    <w:rsid w:val="00FC776B"/>
    <w:rsid w:val="00FD0C2B"/>
    <w:rsid w:val="00FD0C2C"/>
    <w:rsid w:val="00FD240B"/>
    <w:rsid w:val="00FD3848"/>
    <w:rsid w:val="00FD433D"/>
    <w:rsid w:val="00FD443A"/>
    <w:rsid w:val="00FD5C0C"/>
    <w:rsid w:val="00FD5D77"/>
    <w:rsid w:val="00FE0B15"/>
    <w:rsid w:val="00FE1CCC"/>
    <w:rsid w:val="00FE1DD5"/>
    <w:rsid w:val="00FE21EF"/>
    <w:rsid w:val="00FE26E7"/>
    <w:rsid w:val="00FE34E0"/>
    <w:rsid w:val="00FE3D9A"/>
    <w:rsid w:val="00FE42CD"/>
    <w:rsid w:val="00FE48A1"/>
    <w:rsid w:val="00FE55BB"/>
    <w:rsid w:val="00FE69AA"/>
    <w:rsid w:val="00FE715D"/>
    <w:rsid w:val="00FE765A"/>
    <w:rsid w:val="00FF0761"/>
    <w:rsid w:val="00FF1E8F"/>
    <w:rsid w:val="00FF200F"/>
    <w:rsid w:val="00FF2769"/>
    <w:rsid w:val="00FF27D7"/>
    <w:rsid w:val="00FF3C02"/>
    <w:rsid w:val="00FF3C29"/>
    <w:rsid w:val="00FF50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4CEF47"/>
  <w15:docId w15:val="{7C2E8558-633F-4B14-9014-5CDEE0D18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4496"/>
  </w:style>
  <w:style w:type="paragraph" w:styleId="Nagwek1">
    <w:name w:val="heading 1"/>
    <w:basedOn w:val="Normalny"/>
    <w:next w:val="Normalny"/>
    <w:link w:val="Nagwek1Znak"/>
    <w:qFormat/>
    <w:rsid w:val="00317C5A"/>
    <w:pPr>
      <w:keepNext/>
      <w:keepLines/>
      <w:numPr>
        <w:numId w:val="1"/>
      </w:numPr>
      <w:suppressAutoHyphens/>
      <w:spacing w:before="480" w:line="276" w:lineRule="auto"/>
      <w:outlineLvl w:val="0"/>
    </w:pPr>
    <w:rPr>
      <w:rFonts w:ascii="Cambria" w:hAnsi="Cambria" w:cs="Cambria"/>
      <w:b/>
      <w:bCs/>
      <w:color w:val="365F9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rsid w:val="00684496"/>
    <w:pPr>
      <w:tabs>
        <w:tab w:val="left" w:pos="360"/>
      </w:tabs>
      <w:ind w:left="360" w:hanging="360"/>
    </w:pPr>
    <w:rPr>
      <w:snapToGrid w:val="0"/>
      <w:sz w:val="24"/>
    </w:rPr>
  </w:style>
  <w:style w:type="paragraph" w:styleId="Stopka">
    <w:name w:val="footer"/>
    <w:basedOn w:val="Normalny"/>
    <w:link w:val="StopkaZnak"/>
    <w:uiPriority w:val="99"/>
    <w:rsid w:val="00684496"/>
    <w:pPr>
      <w:tabs>
        <w:tab w:val="center" w:pos="4536"/>
        <w:tab w:val="right" w:pos="9072"/>
      </w:tabs>
    </w:pPr>
  </w:style>
  <w:style w:type="character" w:styleId="Numerstrony">
    <w:name w:val="page number"/>
    <w:basedOn w:val="Domylnaczcionkaakapitu"/>
    <w:rsid w:val="00684496"/>
  </w:style>
  <w:style w:type="paragraph" w:styleId="Tekstpodstawowy">
    <w:name w:val="Body Text"/>
    <w:basedOn w:val="Normalny"/>
    <w:link w:val="TekstpodstawowyZnak"/>
    <w:uiPriority w:val="99"/>
    <w:rsid w:val="00684496"/>
    <w:pPr>
      <w:spacing w:after="120"/>
    </w:pPr>
  </w:style>
  <w:style w:type="character" w:customStyle="1" w:styleId="Tekstpodstawowywcity2Znak">
    <w:name w:val="Tekst podstawowy wcięty 2 Znak"/>
    <w:link w:val="Tekstpodstawowywcity2"/>
    <w:rsid w:val="002C02BB"/>
    <w:rPr>
      <w:snapToGrid w:val="0"/>
      <w:sz w:val="24"/>
    </w:rPr>
  </w:style>
  <w:style w:type="character" w:customStyle="1" w:styleId="StopkaZnak">
    <w:name w:val="Stopka Znak"/>
    <w:basedOn w:val="Domylnaczcionkaakapitu"/>
    <w:link w:val="Stopka"/>
    <w:uiPriority w:val="99"/>
    <w:rsid w:val="002C02BB"/>
  </w:style>
  <w:style w:type="paragraph" w:customStyle="1" w:styleId="redniecieniowanie1akcent21">
    <w:name w:val="Średnie cieniowanie 1 — akcent 21"/>
    <w:uiPriority w:val="1"/>
    <w:qFormat/>
    <w:rsid w:val="006042CE"/>
  </w:style>
  <w:style w:type="paragraph" w:styleId="Nagwek">
    <w:name w:val="header"/>
    <w:basedOn w:val="Normalny"/>
    <w:link w:val="NagwekZnak"/>
    <w:uiPriority w:val="99"/>
    <w:unhideWhenUsed/>
    <w:rsid w:val="00243916"/>
    <w:pPr>
      <w:tabs>
        <w:tab w:val="center" w:pos="4536"/>
        <w:tab w:val="right" w:pos="9072"/>
      </w:tabs>
    </w:pPr>
  </w:style>
  <w:style w:type="character" w:customStyle="1" w:styleId="NagwekZnak">
    <w:name w:val="Nagłówek Znak"/>
    <w:basedOn w:val="Domylnaczcionkaakapitu"/>
    <w:link w:val="Nagwek"/>
    <w:uiPriority w:val="99"/>
    <w:rsid w:val="00243916"/>
  </w:style>
  <w:style w:type="paragraph" w:styleId="Tekstpodstawowywcity">
    <w:name w:val="Body Text Indent"/>
    <w:basedOn w:val="Normalny"/>
    <w:rsid w:val="00366865"/>
    <w:pPr>
      <w:spacing w:after="120"/>
      <w:ind w:left="283"/>
    </w:pPr>
  </w:style>
  <w:style w:type="paragraph" w:styleId="Tekstdymka">
    <w:name w:val="Balloon Text"/>
    <w:basedOn w:val="Normalny"/>
    <w:link w:val="TekstdymkaZnak"/>
    <w:uiPriority w:val="99"/>
    <w:semiHidden/>
    <w:unhideWhenUsed/>
    <w:rsid w:val="00246F57"/>
    <w:rPr>
      <w:rFonts w:ascii="Tahoma" w:hAnsi="Tahoma" w:cs="Tahoma"/>
      <w:sz w:val="16"/>
      <w:szCs w:val="16"/>
    </w:rPr>
  </w:style>
  <w:style w:type="character" w:customStyle="1" w:styleId="TekstdymkaZnak">
    <w:name w:val="Tekst dymka Znak"/>
    <w:link w:val="Tekstdymka"/>
    <w:uiPriority w:val="99"/>
    <w:semiHidden/>
    <w:rsid w:val="00246F57"/>
    <w:rPr>
      <w:rFonts w:ascii="Tahoma" w:hAnsi="Tahoma" w:cs="Tahoma"/>
      <w:sz w:val="16"/>
      <w:szCs w:val="16"/>
    </w:rPr>
  </w:style>
  <w:style w:type="character" w:styleId="Odwoaniedokomentarza">
    <w:name w:val="annotation reference"/>
    <w:uiPriority w:val="99"/>
    <w:semiHidden/>
    <w:unhideWhenUsed/>
    <w:rsid w:val="00246F57"/>
    <w:rPr>
      <w:sz w:val="16"/>
      <w:szCs w:val="16"/>
    </w:rPr>
  </w:style>
  <w:style w:type="paragraph" w:styleId="Tekstkomentarza">
    <w:name w:val="annotation text"/>
    <w:basedOn w:val="Normalny"/>
    <w:link w:val="TekstkomentarzaZnak"/>
    <w:uiPriority w:val="99"/>
    <w:unhideWhenUsed/>
    <w:rsid w:val="00246F57"/>
  </w:style>
  <w:style w:type="character" w:customStyle="1" w:styleId="TekstkomentarzaZnak">
    <w:name w:val="Tekst komentarza Znak"/>
    <w:basedOn w:val="Domylnaczcionkaakapitu"/>
    <w:link w:val="Tekstkomentarza"/>
    <w:uiPriority w:val="99"/>
    <w:rsid w:val="00246F57"/>
  </w:style>
  <w:style w:type="paragraph" w:styleId="Tematkomentarza">
    <w:name w:val="annotation subject"/>
    <w:basedOn w:val="Tekstkomentarza"/>
    <w:next w:val="Tekstkomentarza"/>
    <w:link w:val="TematkomentarzaZnak"/>
    <w:uiPriority w:val="99"/>
    <w:semiHidden/>
    <w:unhideWhenUsed/>
    <w:rsid w:val="00246F57"/>
    <w:rPr>
      <w:b/>
      <w:bCs/>
    </w:rPr>
  </w:style>
  <w:style w:type="character" w:customStyle="1" w:styleId="TematkomentarzaZnak">
    <w:name w:val="Temat komentarza Znak"/>
    <w:link w:val="Tematkomentarza"/>
    <w:uiPriority w:val="99"/>
    <w:semiHidden/>
    <w:rsid w:val="00246F57"/>
    <w:rPr>
      <w:b/>
      <w:bCs/>
    </w:rPr>
  </w:style>
  <w:style w:type="table" w:styleId="Tabela-Siatka">
    <w:name w:val="Table Grid"/>
    <w:basedOn w:val="Standardowy"/>
    <w:uiPriority w:val="59"/>
    <w:rsid w:val="00007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74AF3"/>
    <w:pPr>
      <w:suppressAutoHyphens/>
      <w:autoSpaceDN w:val="0"/>
      <w:spacing w:after="200" w:line="276" w:lineRule="auto"/>
      <w:textAlignment w:val="baseline"/>
    </w:pPr>
    <w:rPr>
      <w:rFonts w:ascii="Calibri" w:hAnsi="Calibri" w:cs="Calibri"/>
      <w:kern w:val="3"/>
      <w:sz w:val="22"/>
      <w:szCs w:val="22"/>
      <w:lang w:eastAsia="zh-CN"/>
    </w:rPr>
  </w:style>
  <w:style w:type="character" w:customStyle="1" w:styleId="BodyTextChar">
    <w:name w:val="Body Text Char"/>
    <w:link w:val="TextBody"/>
    <w:qFormat/>
    <w:rsid w:val="00E82342"/>
    <w:rPr>
      <w:sz w:val="28"/>
    </w:rPr>
  </w:style>
  <w:style w:type="paragraph" w:customStyle="1" w:styleId="TextBody">
    <w:name w:val="Text Body"/>
    <w:basedOn w:val="Normalny"/>
    <w:link w:val="BodyTextChar"/>
    <w:rsid w:val="00E82342"/>
    <w:pPr>
      <w:spacing w:line="280" w:lineRule="auto"/>
      <w:jc w:val="both"/>
    </w:pPr>
    <w:rPr>
      <w:sz w:val="28"/>
    </w:rPr>
  </w:style>
  <w:style w:type="paragraph" w:styleId="Tekstprzypisudolnego">
    <w:name w:val="footnote text"/>
    <w:basedOn w:val="Normalny"/>
    <w:link w:val="TekstprzypisudolnegoZnak"/>
    <w:uiPriority w:val="99"/>
    <w:semiHidden/>
    <w:unhideWhenUsed/>
    <w:rsid w:val="00017B8F"/>
  </w:style>
  <w:style w:type="character" w:customStyle="1" w:styleId="TekstprzypisudolnegoZnak">
    <w:name w:val="Tekst przypisu dolnego Znak"/>
    <w:basedOn w:val="Domylnaczcionkaakapitu"/>
    <w:link w:val="Tekstprzypisudolnego"/>
    <w:uiPriority w:val="99"/>
    <w:semiHidden/>
    <w:rsid w:val="00017B8F"/>
  </w:style>
  <w:style w:type="character" w:styleId="Odwoanieprzypisudolnego">
    <w:name w:val="footnote reference"/>
    <w:uiPriority w:val="99"/>
    <w:semiHidden/>
    <w:unhideWhenUsed/>
    <w:rsid w:val="00017B8F"/>
    <w:rPr>
      <w:vertAlign w:val="superscript"/>
    </w:rPr>
  </w:style>
  <w:style w:type="paragraph" w:customStyle="1" w:styleId="Kolorowecieniowanieakcent31">
    <w:name w:val="Kolorowe cieniowanie — akcent 31"/>
    <w:basedOn w:val="Normalny"/>
    <w:uiPriority w:val="34"/>
    <w:qFormat/>
    <w:rsid w:val="00D4682D"/>
    <w:pPr>
      <w:ind w:left="720"/>
      <w:contextualSpacing/>
    </w:pPr>
  </w:style>
  <w:style w:type="paragraph" w:customStyle="1" w:styleId="ox-2064c1babf-msolistparagraph">
    <w:name w:val="ox-2064c1babf-msolistparagraph"/>
    <w:basedOn w:val="Normalny"/>
    <w:rsid w:val="00CB6B26"/>
    <w:pPr>
      <w:spacing w:before="100" w:beforeAutospacing="1" w:after="100" w:afterAutospacing="1"/>
    </w:pPr>
    <w:rPr>
      <w:sz w:val="24"/>
      <w:szCs w:val="24"/>
    </w:rPr>
  </w:style>
  <w:style w:type="character" w:customStyle="1" w:styleId="TekstpodstawowyZnak">
    <w:name w:val="Tekst podstawowy Znak"/>
    <w:basedOn w:val="Domylnaczcionkaakapitu"/>
    <w:link w:val="Tekstpodstawowy"/>
    <w:uiPriority w:val="99"/>
    <w:rsid w:val="00070975"/>
  </w:style>
  <w:style w:type="paragraph" w:styleId="Tytu">
    <w:name w:val="Title"/>
    <w:basedOn w:val="Normalny"/>
    <w:link w:val="TytuZnak"/>
    <w:qFormat/>
    <w:rsid w:val="00601D4E"/>
    <w:pPr>
      <w:jc w:val="center"/>
    </w:pPr>
    <w:rPr>
      <w:b/>
      <w:sz w:val="32"/>
    </w:rPr>
  </w:style>
  <w:style w:type="character" w:customStyle="1" w:styleId="TytuZnak">
    <w:name w:val="Tytuł Znak"/>
    <w:link w:val="Tytu"/>
    <w:rsid w:val="00601D4E"/>
    <w:rPr>
      <w:b/>
      <w:sz w:val="32"/>
    </w:rPr>
  </w:style>
  <w:style w:type="character" w:customStyle="1" w:styleId="Nagwek1Znak">
    <w:name w:val="Nagłówek 1 Znak"/>
    <w:link w:val="Nagwek1"/>
    <w:rsid w:val="00317C5A"/>
    <w:rPr>
      <w:rFonts w:ascii="Cambria" w:hAnsi="Cambria" w:cs="Cambria"/>
      <w:b/>
      <w:bCs/>
      <w:color w:val="365F91"/>
      <w:sz w:val="28"/>
      <w:szCs w:val="28"/>
      <w:lang w:eastAsia="ar-SA"/>
    </w:rPr>
  </w:style>
  <w:style w:type="character" w:styleId="Pogrubienie">
    <w:name w:val="Strong"/>
    <w:qFormat/>
    <w:rsid w:val="00317C5A"/>
    <w:rPr>
      <w:rFonts w:ascii="Times New Roman" w:hAnsi="Times New Roman" w:cs="Times New Roman" w:hint="default"/>
      <w:b/>
      <w:bCs/>
    </w:rPr>
  </w:style>
  <w:style w:type="paragraph" w:customStyle="1" w:styleId="Jasnasiatkaakcent31">
    <w:name w:val="Jasna siatka — akcent 31"/>
    <w:basedOn w:val="Normalny"/>
    <w:uiPriority w:val="34"/>
    <w:qFormat/>
    <w:rsid w:val="0070718D"/>
    <w:pPr>
      <w:ind w:left="720"/>
      <w:contextualSpacing/>
    </w:pPr>
  </w:style>
  <w:style w:type="paragraph" w:customStyle="1" w:styleId="ox-d6af38ca1e-msolistparagraph">
    <w:name w:val="ox-d6af38ca1e-msolistparagraph"/>
    <w:basedOn w:val="Normalny"/>
    <w:rsid w:val="002134F7"/>
    <w:pPr>
      <w:spacing w:before="100" w:beforeAutospacing="1" w:after="100" w:afterAutospacing="1"/>
    </w:pPr>
    <w:rPr>
      <w:sz w:val="24"/>
      <w:szCs w:val="24"/>
    </w:rPr>
  </w:style>
  <w:style w:type="paragraph" w:customStyle="1" w:styleId="ox-d6af38ca1e-msonormal">
    <w:name w:val="ox-d6af38ca1e-msonormal"/>
    <w:basedOn w:val="Normalny"/>
    <w:rsid w:val="002134F7"/>
    <w:pPr>
      <w:spacing w:before="100" w:beforeAutospacing="1" w:after="100" w:afterAutospacing="1"/>
    </w:pPr>
    <w:rPr>
      <w:sz w:val="24"/>
      <w:szCs w:val="24"/>
    </w:rPr>
  </w:style>
  <w:style w:type="paragraph" w:customStyle="1" w:styleId="ox-60707e587c-msonormal">
    <w:name w:val="ox-60707e587c-msonormal"/>
    <w:basedOn w:val="Normalny"/>
    <w:rsid w:val="003145C7"/>
    <w:pPr>
      <w:spacing w:before="100" w:beforeAutospacing="1" w:after="100" w:afterAutospacing="1"/>
    </w:pPr>
    <w:rPr>
      <w:sz w:val="24"/>
      <w:szCs w:val="24"/>
    </w:rPr>
  </w:style>
  <w:style w:type="paragraph" w:customStyle="1" w:styleId="ox-dc86d2fd73-msolistparagraph">
    <w:name w:val="ox-dc86d2fd73-msolistparagraph"/>
    <w:basedOn w:val="Normalny"/>
    <w:rsid w:val="001E13DE"/>
    <w:pPr>
      <w:spacing w:before="100" w:beforeAutospacing="1" w:after="100" w:afterAutospacing="1"/>
    </w:pPr>
    <w:rPr>
      <w:sz w:val="24"/>
      <w:szCs w:val="24"/>
    </w:rPr>
  </w:style>
  <w:style w:type="paragraph" w:styleId="Akapitzlist">
    <w:name w:val="List Paragraph"/>
    <w:aliases w:val="Numerowanie,Wypunktowanie,Data wydania,List Paragraph,CW_Lista,Odstavec,Akapit z listą numerowaną,Podsis rysunku,lp1,Bullet List,FooterText,numbered,Paragraphe de liste1,Bulletr List Paragraph,列出段落,列出段落1,List Paragraph21,Listeafsnit1"/>
    <w:basedOn w:val="Normalny"/>
    <w:link w:val="AkapitzlistZnak"/>
    <w:uiPriority w:val="34"/>
    <w:qFormat/>
    <w:rsid w:val="00F843B2"/>
    <w:pPr>
      <w:ind w:left="720"/>
      <w:contextualSpacing/>
    </w:pPr>
  </w:style>
  <w:style w:type="character" w:customStyle="1" w:styleId="alb">
    <w:name w:val="a_lb"/>
    <w:rsid w:val="00EC0334"/>
  </w:style>
  <w:style w:type="paragraph" w:customStyle="1" w:styleId="Default">
    <w:name w:val="Default"/>
    <w:qFormat/>
    <w:rsid w:val="001729CB"/>
    <w:pPr>
      <w:autoSpaceDE w:val="0"/>
      <w:autoSpaceDN w:val="0"/>
      <w:adjustRightInd w:val="0"/>
    </w:pPr>
    <w:rPr>
      <w:rFonts w:ascii="Calibri" w:eastAsia="Calibri" w:hAnsi="Calibri" w:cs="Calibri"/>
      <w:color w:val="000000"/>
      <w:sz w:val="24"/>
      <w:szCs w:val="24"/>
      <w:lang w:eastAsia="en-US"/>
    </w:rPr>
  </w:style>
  <w:style w:type="paragraph" w:styleId="Tekstpodstawowy2">
    <w:name w:val="Body Text 2"/>
    <w:basedOn w:val="Normalny"/>
    <w:link w:val="Tekstpodstawowy2Znak"/>
    <w:uiPriority w:val="99"/>
    <w:semiHidden/>
    <w:unhideWhenUsed/>
    <w:rsid w:val="00C328DC"/>
    <w:pPr>
      <w:spacing w:after="120" w:line="480" w:lineRule="auto"/>
    </w:pPr>
  </w:style>
  <w:style w:type="character" w:customStyle="1" w:styleId="Tekstpodstawowy2Znak">
    <w:name w:val="Tekst podstawowy 2 Znak"/>
    <w:basedOn w:val="Domylnaczcionkaakapitu"/>
    <w:link w:val="Tekstpodstawowy2"/>
    <w:uiPriority w:val="99"/>
    <w:semiHidden/>
    <w:rsid w:val="00C328DC"/>
  </w:style>
  <w:style w:type="character" w:customStyle="1" w:styleId="ng-binding">
    <w:name w:val="ng-binding"/>
    <w:rsid w:val="0080473C"/>
  </w:style>
  <w:style w:type="character" w:customStyle="1" w:styleId="ng-scope">
    <w:name w:val="ng-scope"/>
    <w:rsid w:val="0080473C"/>
  </w:style>
  <w:style w:type="character" w:customStyle="1" w:styleId="AkapitzlistZnak">
    <w:name w:val="Akapit z listą Znak"/>
    <w:aliases w:val="Numerowanie Znak,Wypunktowanie Znak,Data wydania Znak,List Paragraph Znak,CW_Lista Znak,Odstavec Znak,Akapit z listą numerowaną Znak,Podsis rysunku Znak,lp1 Znak,Bullet List Znak,FooterText Znak,numbered Znak,列出段落 Znak,列出段落1 Znak"/>
    <w:link w:val="Akapitzlist"/>
    <w:uiPriority w:val="34"/>
    <w:qFormat/>
    <w:locked/>
    <w:rsid w:val="00590502"/>
  </w:style>
  <w:style w:type="character" w:customStyle="1" w:styleId="fontstyle01">
    <w:name w:val="fontstyle01"/>
    <w:basedOn w:val="Domylnaczcionkaakapitu"/>
    <w:rsid w:val="00EA6B68"/>
    <w:rPr>
      <w:rFonts w:ascii="Verdana" w:hAnsi="Verdana" w:hint="default"/>
      <w:b w:val="0"/>
      <w:bCs w:val="0"/>
      <w:i w:val="0"/>
      <w:iCs w:val="0"/>
      <w:color w:val="000000"/>
      <w:sz w:val="20"/>
      <w:szCs w:val="20"/>
    </w:rPr>
  </w:style>
  <w:style w:type="character" w:customStyle="1" w:styleId="fontstyle21">
    <w:name w:val="fontstyle21"/>
    <w:basedOn w:val="Domylnaczcionkaakapitu"/>
    <w:rsid w:val="00EA6B68"/>
    <w:rPr>
      <w:rFonts w:ascii="Verdana-Bold" w:hAnsi="Verdana-Bold" w:hint="default"/>
      <w:b/>
      <w:bCs/>
      <w:i w:val="0"/>
      <w:iCs w:val="0"/>
      <w:color w:val="000000"/>
      <w:sz w:val="20"/>
      <w:szCs w:val="20"/>
    </w:rPr>
  </w:style>
  <w:style w:type="character" w:customStyle="1" w:styleId="fontstyle31">
    <w:name w:val="fontstyle31"/>
    <w:basedOn w:val="Domylnaczcionkaakapitu"/>
    <w:rsid w:val="00BE4427"/>
    <w:rPr>
      <w:rFonts w:ascii="Calibri" w:hAnsi="Calibri" w:cs="Calibri" w:hint="default"/>
      <w:b w:val="0"/>
      <w:bCs w:val="0"/>
      <w:i w:val="0"/>
      <w:iCs w:val="0"/>
      <w:color w:val="000000"/>
      <w:sz w:val="20"/>
      <w:szCs w:val="20"/>
    </w:rPr>
  </w:style>
  <w:style w:type="character" w:customStyle="1" w:styleId="markedcontent">
    <w:name w:val="markedcontent"/>
    <w:basedOn w:val="Domylnaczcionkaakapitu"/>
    <w:rsid w:val="00270B64"/>
  </w:style>
  <w:style w:type="paragraph" w:styleId="Tekstprzypisukocowego">
    <w:name w:val="endnote text"/>
    <w:basedOn w:val="Normalny"/>
    <w:link w:val="TekstprzypisukocowegoZnak"/>
    <w:uiPriority w:val="99"/>
    <w:semiHidden/>
    <w:unhideWhenUsed/>
    <w:rsid w:val="00E75F27"/>
  </w:style>
  <w:style w:type="character" w:customStyle="1" w:styleId="TekstprzypisukocowegoZnak">
    <w:name w:val="Tekst przypisu końcowego Znak"/>
    <w:basedOn w:val="Domylnaczcionkaakapitu"/>
    <w:link w:val="Tekstprzypisukocowego"/>
    <w:uiPriority w:val="99"/>
    <w:semiHidden/>
    <w:rsid w:val="00E75F27"/>
  </w:style>
  <w:style w:type="character" w:styleId="Odwoanieprzypisukocowego">
    <w:name w:val="endnote reference"/>
    <w:basedOn w:val="Domylnaczcionkaakapitu"/>
    <w:uiPriority w:val="99"/>
    <w:semiHidden/>
    <w:unhideWhenUsed/>
    <w:rsid w:val="00E75F27"/>
    <w:rPr>
      <w:vertAlign w:val="superscript"/>
    </w:rPr>
  </w:style>
  <w:style w:type="paragraph" w:styleId="Poprawka">
    <w:name w:val="Revision"/>
    <w:hidden/>
    <w:uiPriority w:val="99"/>
    <w:semiHidden/>
    <w:rsid w:val="00AF3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90750">
      <w:bodyDiv w:val="1"/>
      <w:marLeft w:val="0"/>
      <w:marRight w:val="0"/>
      <w:marTop w:val="0"/>
      <w:marBottom w:val="0"/>
      <w:divBdr>
        <w:top w:val="none" w:sz="0" w:space="0" w:color="auto"/>
        <w:left w:val="none" w:sz="0" w:space="0" w:color="auto"/>
        <w:bottom w:val="none" w:sz="0" w:space="0" w:color="auto"/>
        <w:right w:val="none" w:sz="0" w:space="0" w:color="auto"/>
      </w:divBdr>
    </w:div>
    <w:div w:id="317999250">
      <w:bodyDiv w:val="1"/>
      <w:marLeft w:val="0"/>
      <w:marRight w:val="0"/>
      <w:marTop w:val="0"/>
      <w:marBottom w:val="0"/>
      <w:divBdr>
        <w:top w:val="none" w:sz="0" w:space="0" w:color="auto"/>
        <w:left w:val="none" w:sz="0" w:space="0" w:color="auto"/>
        <w:bottom w:val="none" w:sz="0" w:space="0" w:color="auto"/>
        <w:right w:val="none" w:sz="0" w:space="0" w:color="auto"/>
      </w:divBdr>
    </w:div>
    <w:div w:id="740559445">
      <w:bodyDiv w:val="1"/>
      <w:marLeft w:val="0"/>
      <w:marRight w:val="0"/>
      <w:marTop w:val="0"/>
      <w:marBottom w:val="0"/>
      <w:divBdr>
        <w:top w:val="none" w:sz="0" w:space="0" w:color="auto"/>
        <w:left w:val="none" w:sz="0" w:space="0" w:color="auto"/>
        <w:bottom w:val="none" w:sz="0" w:space="0" w:color="auto"/>
        <w:right w:val="none" w:sz="0" w:space="0" w:color="auto"/>
      </w:divBdr>
    </w:div>
    <w:div w:id="755057698">
      <w:bodyDiv w:val="1"/>
      <w:marLeft w:val="0"/>
      <w:marRight w:val="0"/>
      <w:marTop w:val="0"/>
      <w:marBottom w:val="0"/>
      <w:divBdr>
        <w:top w:val="none" w:sz="0" w:space="0" w:color="auto"/>
        <w:left w:val="none" w:sz="0" w:space="0" w:color="auto"/>
        <w:bottom w:val="none" w:sz="0" w:space="0" w:color="auto"/>
        <w:right w:val="none" w:sz="0" w:space="0" w:color="auto"/>
      </w:divBdr>
    </w:div>
    <w:div w:id="817377569">
      <w:bodyDiv w:val="1"/>
      <w:marLeft w:val="0"/>
      <w:marRight w:val="0"/>
      <w:marTop w:val="0"/>
      <w:marBottom w:val="0"/>
      <w:divBdr>
        <w:top w:val="none" w:sz="0" w:space="0" w:color="auto"/>
        <w:left w:val="none" w:sz="0" w:space="0" w:color="auto"/>
        <w:bottom w:val="none" w:sz="0" w:space="0" w:color="auto"/>
        <w:right w:val="none" w:sz="0" w:space="0" w:color="auto"/>
      </w:divBdr>
    </w:div>
    <w:div w:id="873077389">
      <w:bodyDiv w:val="1"/>
      <w:marLeft w:val="0"/>
      <w:marRight w:val="0"/>
      <w:marTop w:val="0"/>
      <w:marBottom w:val="0"/>
      <w:divBdr>
        <w:top w:val="none" w:sz="0" w:space="0" w:color="auto"/>
        <w:left w:val="none" w:sz="0" w:space="0" w:color="auto"/>
        <w:bottom w:val="none" w:sz="0" w:space="0" w:color="auto"/>
        <w:right w:val="none" w:sz="0" w:space="0" w:color="auto"/>
      </w:divBdr>
    </w:div>
    <w:div w:id="1060982794">
      <w:bodyDiv w:val="1"/>
      <w:marLeft w:val="0"/>
      <w:marRight w:val="0"/>
      <w:marTop w:val="0"/>
      <w:marBottom w:val="0"/>
      <w:divBdr>
        <w:top w:val="none" w:sz="0" w:space="0" w:color="auto"/>
        <w:left w:val="none" w:sz="0" w:space="0" w:color="auto"/>
        <w:bottom w:val="none" w:sz="0" w:space="0" w:color="auto"/>
        <w:right w:val="none" w:sz="0" w:space="0" w:color="auto"/>
      </w:divBdr>
    </w:div>
    <w:div w:id="1605190197">
      <w:bodyDiv w:val="1"/>
      <w:marLeft w:val="0"/>
      <w:marRight w:val="0"/>
      <w:marTop w:val="0"/>
      <w:marBottom w:val="0"/>
      <w:divBdr>
        <w:top w:val="none" w:sz="0" w:space="0" w:color="auto"/>
        <w:left w:val="none" w:sz="0" w:space="0" w:color="auto"/>
        <w:bottom w:val="none" w:sz="0" w:space="0" w:color="auto"/>
        <w:right w:val="none" w:sz="0" w:space="0" w:color="auto"/>
      </w:divBdr>
    </w:div>
    <w:div w:id="2054621193">
      <w:bodyDiv w:val="1"/>
      <w:marLeft w:val="0"/>
      <w:marRight w:val="0"/>
      <w:marTop w:val="0"/>
      <w:marBottom w:val="0"/>
      <w:divBdr>
        <w:top w:val="none" w:sz="0" w:space="0" w:color="auto"/>
        <w:left w:val="none" w:sz="0" w:space="0" w:color="auto"/>
        <w:bottom w:val="none" w:sz="0" w:space="0" w:color="auto"/>
        <w:right w:val="none" w:sz="0" w:space="0" w:color="auto"/>
      </w:divBdr>
    </w:div>
    <w:div w:id="2065520846">
      <w:bodyDiv w:val="1"/>
      <w:marLeft w:val="0"/>
      <w:marRight w:val="0"/>
      <w:marTop w:val="0"/>
      <w:marBottom w:val="0"/>
      <w:divBdr>
        <w:top w:val="none" w:sz="0" w:space="0" w:color="auto"/>
        <w:left w:val="none" w:sz="0" w:space="0" w:color="auto"/>
        <w:bottom w:val="none" w:sz="0" w:space="0" w:color="auto"/>
        <w:right w:val="none" w:sz="0" w:space="0" w:color="auto"/>
      </w:divBdr>
      <w:divsChild>
        <w:div w:id="87628695">
          <w:marLeft w:val="360"/>
          <w:marRight w:val="0"/>
          <w:marTop w:val="0"/>
          <w:marBottom w:val="72"/>
          <w:divBdr>
            <w:top w:val="none" w:sz="0" w:space="0" w:color="auto"/>
            <w:left w:val="none" w:sz="0" w:space="0" w:color="auto"/>
            <w:bottom w:val="none" w:sz="0" w:space="0" w:color="auto"/>
            <w:right w:val="none" w:sz="0" w:space="0" w:color="auto"/>
          </w:divBdr>
          <w:divsChild>
            <w:div w:id="1163085050">
              <w:marLeft w:val="360"/>
              <w:marRight w:val="0"/>
              <w:marTop w:val="0"/>
              <w:marBottom w:val="0"/>
              <w:divBdr>
                <w:top w:val="none" w:sz="0" w:space="0" w:color="auto"/>
                <w:left w:val="none" w:sz="0" w:space="0" w:color="auto"/>
                <w:bottom w:val="none" w:sz="0" w:space="0" w:color="auto"/>
                <w:right w:val="none" w:sz="0" w:space="0" w:color="auto"/>
              </w:divBdr>
            </w:div>
            <w:div w:id="1270165487">
              <w:marLeft w:val="360"/>
              <w:marRight w:val="0"/>
              <w:marTop w:val="0"/>
              <w:marBottom w:val="0"/>
              <w:divBdr>
                <w:top w:val="none" w:sz="0" w:space="0" w:color="auto"/>
                <w:left w:val="none" w:sz="0" w:space="0" w:color="auto"/>
                <w:bottom w:val="none" w:sz="0" w:space="0" w:color="auto"/>
                <w:right w:val="none" w:sz="0" w:space="0" w:color="auto"/>
              </w:divBdr>
            </w:div>
          </w:divsChild>
        </w:div>
        <w:div w:id="1808088738">
          <w:marLeft w:val="360"/>
          <w:marRight w:val="0"/>
          <w:marTop w:val="72"/>
          <w:marBottom w:val="72"/>
          <w:divBdr>
            <w:top w:val="none" w:sz="0" w:space="0" w:color="auto"/>
            <w:left w:val="none" w:sz="0" w:space="0" w:color="auto"/>
            <w:bottom w:val="none" w:sz="0" w:space="0" w:color="auto"/>
            <w:right w:val="none" w:sz="0" w:space="0" w:color="auto"/>
          </w:divBdr>
        </w:div>
        <w:div w:id="191886016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947EA-BEA4-4F24-A22D-281469014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23151</Words>
  <Characters>138907</Characters>
  <Application>Microsoft Office Word</Application>
  <DocSecurity>0</DocSecurity>
  <Lines>1157</Lines>
  <Paragraphs>323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Paweł Płonka</dc:creator>
  <cp:lastModifiedBy>Daria Gasiorek</cp:lastModifiedBy>
  <cp:revision>3</cp:revision>
  <cp:lastPrinted>2023-09-25T13:22:00Z</cp:lastPrinted>
  <dcterms:created xsi:type="dcterms:W3CDTF">2024-02-12T09:43:00Z</dcterms:created>
  <dcterms:modified xsi:type="dcterms:W3CDTF">2024-02-12T09:44:00Z</dcterms:modified>
</cp:coreProperties>
</file>